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dee1" w14:textId="8a1d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2013-2014 учебного года в общеобразовательных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мая 2013 года № 198. Зарегистрирован в Министерстве юстиции Республики Казахстан 21 июня 2013 года № 8519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пунктом 37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общеобязательного стандарта среднего образования Республики Казахстан (начального, основного среднего, общего среднего образования), утвержденного постановлением Правительства Республики Казахстан от 23 августа 2012 года № 1080,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2 сентября 2013 года началом 2013-2014 учебного года в общеобразовательных учебных заведениях независимо от форм собственности и ведомственной подчиненности.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учебного года в предшкольных классах – 32 учебные недели, 1 классах – 33 учебные недели, во 2-11 (12) классах, 11-12 экспериментальных классах 12-летнего образования - 34 учебные недели. В течение учебного года устанавливаются каникулы: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1-11 классах, 11-12 экспериментальных классах 12-летнего образования: осенние – 8 дней (с 4 по 11 ноября 2013 года включительно), зимние – 10 дней (с 30 декабря 2013 года по 8 января 2014 года включительно), весенние – 12 дней (с 20 по 31 марта 2014 года 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предшкольных классах: осенние – 8 дней (с 4 по 11 ноября 2013 года включительно), зимние – 14 дней (с 28 декабря 2013 года по 10 января 2014 года включительно), весенние – 15 дней (с 20 марта по 3 апреля 2014 года 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предшкольных и 1 классах: дополнительные каникулы – 7 дней (с 3 по 9 февраля 2014 года включительно).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1 сентября 2013 года во всех общеобразовательных организациях провести торжественную линейку на тему: «Стратегия «Казахстан - 2050»: один народ – одна страна - одна судьба».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дошкольного и среднего образования (Жонтаева Ж.А.):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Абенова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