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9bea" w14:textId="d849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транспорта и коммуникаций Республики Казахстан от 23 июня 2011 года № 385 и исполняющего обязанности Министра экономического развития и торговли Республики Казахстан от 29 июня 2011 года № 192 "Об утверждении Критериев оценки степени рисков и форм проверочных листов в сфере частного предпринимательства по государственному контролю в области автомобильного и железнодорожного транспорта, государственному надзору в области торгового мореплавания и внутреннего водного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транспорта и коммуникаций Республики Казахстан от 15 мая 2013 года № 358 и Первого заместителя Премьер-Министра Республики Казахстан - Министра регионального развития Республики Казахстан от 17 мая 2013 года № 01-04-03/77 НҚ. Зарегистрирован в Министерстве юстиции Республики Казахстан 24 июня 2013 года № 8523. Утратил силу совместным приказом Министра по инвестициям и развитию Республики Казахстан от 29 июня 2015 года № 739 и Министра национальной экономики Республики Казахстан от 20 июля 2015 года № 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РК от 29.06.2015 № 739 и Министра национальной экономики РК от 20.07.2015 № 543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июня 2011 года № 385 и исполняющего обязанности Министра экономического развития и торговли Республики Казахстан от 29 июня 2011 года № 192 «Об утверждении Критериев оценки степени рисков и форм проверочных листов в сфере частного предпринимательства по государственному контролю в области автомобильного и железнодорожного транспорта, государственному надзору в области торгового мореплавания и внутреннего водного транспорта» (зарегистрированный в Реестре государственной регистрации нормативных правовых актов под № 7089, опубликованный в газете «Юридическая газета» от 10 августа 2011 г. № 114 (2104) от 11 августа 2011 г. № 115 (2105))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рисков в сфере частного предпринимательства по государственному контролю в области автомобильного и железнодорожного транспорта, государственному надзору в области торгового мореплавания и внутреннего водного транспорта, утвержденных указанным совместным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в сфере автомобильного транспорта: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перевозку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проведение обязательного технического осмотра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перевозку крупногабаритных и тяжеловесных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владеющие автовокзалом, автостанцией;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осуществляющие перевозку иных грузов;»;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сфере железнодорожного транспорта: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грубым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периодического медицинского обследования работников, связанных с движением поездов, а также предрейсовый контроль за состоянием здоровья локомотивных бригад и работников, непосредственно связанных с движением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проведение периодических проверок работников, связанных с обслуживанием движений поездов, на предмет знания действующих инструкций и правил, регламентирующих вопросы безопасности движения и должностных инструкций;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в не исправном состоянии и не эффективное использование средств дефектоскопии и систем диагностики;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неисполнение еженедельных проверок по тематике «День безопасности движения»;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неисполнение по утвержденному графику проверок состояния и использования устройств, приборов контроля безопасности с принятием мер по устранению выявленных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технически исправным инструментом и техническими средствами в соответствии со спецификой проводимых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безопасности движения при эксплуатации технических средств железнодорожного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подвижном составе исправного первичного средства для тушения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сигнальных ограждений на железнодорожных путях, железнодорожных станциях, пассажирских платформах, а также других объектах железнодорожного транспорта, связанных с движением поездов и маневровой работой;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путевых работ на перегонах и станциях без ограждения сигнальными знаками места производства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погрузочно-разгрузочных работ без применения средств защиты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работе лиц, не прошедших инструктаж по соблюдению противопожарной безопасности, связанной с погрузкой и выгрузкой грузов, в том числе опасных;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техническому обслуживанию и ремонту подвижного состава, не имеющего полного комплекта первичных средств пожаротушения, с неисправными или незаряженными установками пожаротушения, неисправной пожарной сигнализацией, а также неисправными аварийными выходами и системами дымоудаления;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мер безопасности на железнодорожном транспорте, в результате чего произошло крушение;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мер безопасности на железнодорожном транспорте, в результате чего произошла авария;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мер безопасности на железнодорожном транспорте, в результате чего произошел особый случай брака;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мер безопасности на железнодорожном транспорте, в результате чего произошел случай брака;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мер безопасности на железнодорожном транспорте, в результате чего произошло затруднение в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исправной радиосвязи, прибора контроля скорости движения, регистратора параметров движения, автоматической локомотивной сигнализации в локомотивах и моторвагонном подвижном составе, а также специальном самоходном подвижном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между внутренними гранями колес у ненагруженной колесной пары в подвижном составе менее или более 1440 миллиметров (далее – мм);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между внутренними гранями колес при эксплуатации подвижного состава от 1440 мм в сторону увеличения более 3 мм и в сторону уменьшения более 1 мм у локомотивов и вагонов, а также специального самоходного подвижного состава, обращающихся в поездах со скоростью свыше 120 км/ч до 140 км/ч;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оси автосцепки над уровнем верха головок рельсов у локомотивов, пассажирских и грузовых порожних вагонов более 1080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оси автосцепки над уровнем верха головок рельсов у локомотивов и пассажирских вагонов с людьми более 980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оси автосцепки над уровнем верха головок рельсов у грузовых вагонов (груженых) более 950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оси автосцепки над уровнем верха головок рельсов у специального подвижного состава в порожнем состоянии более 1080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оси автосцепки над уровнем верха головок рельсов у специального подвижного состава в груженом состоянии менее 980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в грузовом поезде более 100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в пассажирском поезде, следующем со скоростью до 120 км/ч более 70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по высоте между продольными осями автосцепок между локомотивом и первым груженым вагоном грузового поезда более 110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по высоте между продольными осями автосцепок в пассажирском поезде, следующем со скоростью 121 - 160 км/ч более 50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по высоте между продольными осями автосцепок между локомотивом и первым вагоном пассажирского поезда более 100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по высоте между продольными осями автосцепок между локомотивом и подвижными единицами специального подвижного состава более 100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ширине колеи на более крутых кривых при радиусе от 349 м до 300 м менее 1530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ширине колеи на более крутых кривых при радиусе от 299 м и менее 1535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ширине колеи на прямых и кривых участках пути радиусом более 650 м, где комплексная замена рельсошпальной решетки не производилась более 1524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ширины колеи более 1520 мм между внутренними гранями головок рельсов на прямых участках пути и на кривых радиусом 350 м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отклонения от номинальных размеров ширины колеи, на прямых и кривых участках пути, где не должны превышать по сужению (- 4 мм), по уширению (+ 8 мм), а на участках, где установлены скорости движения 50 км/ч и менее - по сужению (- 4 мм), а по уширению (+ 10 мм);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ширины колеи менее 1512 и более 1548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к следованию вагонов, загруженных сверх их грузоподъемности;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к следованию вагонов, имеющих просевшие рессоры, вызывающие перекос кузова или удары рамы и кузова вагона о ходовые части, а также вагоны с неисправностью кровли, создающей опасность отрыва ее 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поездов и допуск к следованию вагонов, имевших сход с рельсов или находившихся в поезде, потерпевшем крушение, до их осмотра и признания годными для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поезде пассажирского вагона неисправного электропневматического тормоза;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поезде пассажирского вагона неисправного электрооборудования;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поезде пассажирского вагона с радиокупе (штабные) неисправной радиосвязи начальника (механика-бригадира) пассажирского поезда с машинистом локомотива или его отсутствие;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вагонах пассажирского поезда предметов, веществ или других материалов и изделий, которые могут создать угрозу химического отравления пассажиров и угрозу безопасным условиям перевозки багажа, грузобагажа (легковоспламеняющиеся жидкости, газы, взрывчатые и ядовитые вещества) и почтовых отправлений;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конструктивных элементов и материалов, применяемых при ремонте вагонов, а также системы противопожарной защиты, не обеспечивающей ограничение возникновения, распространения и влияния огня, дыма в случае возгорания;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вагона с утечкой тока на корпус пассажирского вагона в пассажирском поезде;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пассажирского вагона вставленными предохранителями, не соответствующие установленному номиналу для данной цепи;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нагревательных приборов и других электроприборов, не предусмотренных схемой и инструкцией завода-изготовителя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посторонних предметов в нишах с электроаппаратурой, горючих материалов вблизи приборов отопления, электросветильников;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электрокалориферов при неработающей вентиляции и допущение их перегрева сверх допустимой температуры выше 28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по показанию дистанционного термометра в пассажирских вагонах;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междувагонных электрических соединений (штепселя, головки и прочее) с не защищенными холостыми розетками и защитными коробками в пути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негабарита погрузки (с учетом упаковки и крепления) при перевозке грузов на открытом подвижном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опасных грузов в поврежденной таре или с открытой пробкой (крышкой, люком);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следование груза с контрольной рамой без сопровождения работником дистанции пути соответствующей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пищевых продуктов в транспортных средствах, в которых ранее перевозились опасные грузы;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и крепление грузов в открытом подвижном составе, при котором возможен сдвиг и порча груза при перевозке;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радиационного контроля при эксплуатации транспортных средств после перевозки грузов, нормируемых по радиационному фактору;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исправного устройства управления электропневматическим торможением в пассажирском локомотиве;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локомотива для грузовых поездов с неисправными устройством контроля плотности тормозной магистрали;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локомотивах неисправной системы автоматического управления торможением поезда или комплексным локомотивным устройством безопасности, а также системы контроля бодрствования машиниста, зеркала заднего вида или других аналогичных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моторвагонных поездах неисправной системы автоведения, обеспечивающей контроль скорости движения и речевой информации при подъездах к проходным светофорам, переездам и станциям, связи "пассажир-машинист", сигнализаций контроля закрытия двери, автоматической пожарной сигнализаций;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маневровых локомотивах неисправных устройств дистанционной отцепки их от вагонов, второго пульта управления, зеркал заднего вида и устройств, обеспечивающие автоматическую остановку на случай внезапной потери машинистом способности к ведению локомотива;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 локомотивах, моторвагонных поездах и специальном самоходном подвижном составе неисправной автоматической локомотивной сигнализации;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вагонах, на моторвагонном подвижном составе и локомотивах неисправной системы аварийного освещения, обеспечивающей достаточную интенсивность освещения и ее продолжительность согласно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запаса прочности колеса, оси и бандажа колесных пар подвижного состава указанных в технической документации срока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ограждения вращающихся частей дизеля, электрических машин, вентиляторов, компрессоров и другого оборудования железнодорожного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и моторвагонном подвижном составе неисправной системы кондиционирования воздуха, внутрипоездной телефонной связи, системы контроля нагрева букс, поездного 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негабарита, приближения строений инфраструктуры и приближения железнодорожного оборудования железнодорожного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порядка проезда пассажиров в пассажирских поездах;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порядка и условий провоза ручной клади и багажа в пассажирских вагонах;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порядка организации продажи, продления срока действия проездных документов (билетов) и работы билетных касс;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перевозчиками условий перевозки опасных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 существующих линиях до их реконструкции ширины земляного полотна на однопутных линиях более 5,5 м, на двухпутных более 9,6 м, а в скальных и дренирующих грунтах на однопутных линиях более 5,0 м, двухпутных линях более 9,1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поездах безбилетных пассажиров и неоформленного багажа, грузобагажа;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железнодорожных вокзалах пункта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необходимой работы по повышению качества ремонта и содержания пути, искусственных сооружений, локомотивов, вагонов, устройств сигнализации и связи, электроснабжения, железнодорожных переездов и других технических средств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 эксплуатацию и к следованию в поездах подвижного состава, в том числе специальный подвижной состав (далее – СПС), имеющий неисправности угрожающие безопасности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подвижного состава и СПС не прошедших своевременно планово-предупредительные виды ремонта и техническое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СПС, оснащенный путеизмерительной и дефектоскопной аппаратурой, не прошедшей ежегодную метрологическую поверку, плановые ремонты аппаратуры согласно эксплуатационной документации производителя, но не реже: техническое обслуживание не реже 1 раза в год, средний ремонт не реже 1 раза в 2 года, модернизация не реже 1 раза в 4-6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оставление на деповских путях и путях предприятий в рабочем состоянии локомотивы, моторвагонный и СПС без наблюдения работника, знающего их эксплуатацию, а на станционных путях - без машиниста, водителя СПС или их помощников;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пассажирском локомотиве устройств управления электропневматическим торможением, отбора мощности для высоковольтного отопления;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локомотиве грузового поезда устройств, прибора для контроля плотности тормозной магистрали;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поездном локомотиве и моторвагонном поезде при обслуживании одним машинистом системы автоматического управления торможением поезда или комплексным локомотивным устройством безопасности, а также системой контроля бодрствования машиниста;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поездном локомотиве и моторвагонном поезде при обслуживании одним машинистом устройств системы автоведения;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моторвагонном подвижном составе сигнализаций контроля закрытия дверей и связи «пассажир - машинист»;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маневровом локомотиве, обслуживаемом одним машинистом устройств дистанционной отцепки их от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маневровом локомотиве, обслуживаемом одним машинистом второго пульта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тягового подвижного состава, пассажирского вагона и СПС без проведения два раза в год (весной и осенью) комиссионного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маневровом локомотиве, обслуживаемом одним машинистом устройств, обеспечивающих автоматическую остановку на случай внезапной потери машинистом способности к ведению локомотива;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локомотивов и моторвагонного подвижного состава под грузовые и пассажирские поезда, выработавшего установленный срок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прибора для подачи звукового сигнала;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пневматического тормоза;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или отключение хотя бы одного тягового электродвигателя;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автоматической локомотивной сигнализации или устройств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автостопа или устройства проверки бдительности машиниста;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электропневматического тормоза;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устройств поездной и маневровой радиосвязи, а на моторвагонном подвижном составе - неисправность связи «пассажир - машинист»;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гидродемпферов, аккумуляторной батареи;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автосцепных устройств, в том числе обрыв цепочки расцепного рычага или его деформация;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системы подачи песка;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прожектора, буферного фонаря, освещения, контрольного или измерительного прибора;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трещина в хомуте, рессорной подвеске или коренном листе рессора, излом рессорного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трещина в корпусе буксы;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буксового или моторно-осевого подшипника;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отсутствие или неисправность предусмотренного конструкцией предохранительного устройства от падения деталей на путь;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трещина или излом хотя бы одного зуба тяговой зубчатой 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кожуха зубчатой передачи, вызывающая вытекание смазки;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защитной блокировки высоковольтной камеры;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токоприемника;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средств пожаротушения, автоматической пожарной сигнализации (предусмотренные в конструкции локомотива);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отсутствие защитных кожухов электрооборудования;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микропроцессорной системы управления локомотивом;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ручного тормоза или компрессора;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в поезда пассажирских вагонов, имеющих неисправности электропневматического тормоза, электрооборудования, пожарной сигнализации, системы кондиционирования воздуха, вентиляции, отопления;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под погрузку грузов и посадку людей вагонов без предъявления их к техническому обслуживанию;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вагона в поезде без прохождения технического обслуживания на станциях формирования и расформирования, в пути следования - на станциях, предусмотренных графиком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без проведения периодического испытания устройств электрической защиты, средств пожаротушения, пожарной сигнализаций и автоматики на пассажирских вагонах;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восстановительных и пожарных поездов, не прошедших своевременно планово-предупредительные виды ремонта, техническое обслуживание и технически неисправном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работе по уборке снега снегоуборочной и снегоочистительной техники, находящейся в оперативном резерве, не прошедшей деповской и/или капитальный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отправление со станции СПС находящегося в оперативным резерве, без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эксплуатации специального самоходного подвижного состава не оборудованных автоматическими тормозами;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подвижного состава не оборудованного автоматическими тормозами, пассажирские вагоны, моторвагонный подвижной состав и локомотивы, предназначенные для вождения пассажирских поездов, не оборудованных электропневматическими тормозами;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грузовых вагонов, включаемых в хозяйственные, пригородные поезда для перевозки людей, не оборудованным стоп-краном;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в поезда пассажирские вагоны с радиокупе (штабные) с неисправной радиосвязью начальника (механика-бригадира) пассажирского поезда с машинистом локомотива;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локомотива, пассажирского, грузового вагона, моторвагонного и СПС без ручного тормоза;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подвижного состава и СПС без сцепного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 эксплуатацию и к следованию в поездах подвижной состав, включая СПС с трещиной в любой части оси колесной пары или трещиной в ободе, бандаже, диске и ступице колеса, при наличии остроконечного наката на гребне колесной пары;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 эксплуатацию и к следованию в поездах при скоростях движения от 120 км/ч до 140 км/ч при прокате по кругу катания у локомотивов, моторвагонного подвижного состава, пассажирских вагонов более 5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 эксплуатацию и к следованию в поездах при скорости движения от 120 км/ч до 140 км/ч при толщине гребня более 33 мм или менее 28 мм у локомотивов при измерении на расстоянии 20 мм от вершины гребня при высоте гребня 30 мм, а у моторвагонного подвижного состава, пассажирских вагонов с высотой гребня 28 мм - при измерении на расстоянии 18 мм от вершины гребня;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 эксплуатацию и к следованию в поездах при скорости движения до 120 км/ч при прокате по кругу катания у локомотивов, а также у моторвагонного подвижного состава и пассажирских вагонов в поездах дальнего сообщения более 7 мм, у моторвагонного и специального самоходного подвижного состава и пассажирских вагонов в поездах местного и пригородного сообщений - более 8 мм, у вагонов рефрижераторного парка и грузовых вагонов - более 9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 эксплуатацию и к следованию в поездах при скорости движения до 120 км/ч при толщине гребня более 33 мм или менее 25 мм у локомотивов при измерении на расстоянии 20 мм от вершины гребня при высоте гребня 30 мм, а у подвижного состава с высотой гребня 28 мм - при измерении на расстоянии 18 мм от вершины гребня;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 эксплуатацию и к следованию в поездах при скорости движения до 120 км/ч при вертикальном подрезе гребня высотой более 18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 эксплуатацию и к следованию в поездах при скорости движения до 120 км/ч при ползуне (выбоина) на поверхности катания у локомотивов, моторвагонного и СПС, а также у вагонов с роликовыми буксовыми подшипниками и подшипниками кассетного типа глубиной более 1 мм, а у тендеров более 2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вагонов производства компании «Patentes Talgo S.L.», обращающихся в поездах со скоростью до 160 км/час при расстояний между внутренними гранями колес более 3 мм и в сторону уменьшения более 1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вагонов производства компании «Patentes Talgo S.L.» при толщине гребня менее 28 мм, толщине обода колеса – 40 мм, прокате по кругу катания - более 3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вагонов производства компании «Patentes Talgo S.L.» при разнице диаметров колес по кругу катания при обточке с выкаткой колесной пары - более 0,5 мм, без выкатки - более 1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вагонов производства компании «Patentes Talgo S.L.» при разнице диаметров колес между тележками смежных вагонов – не более 5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сооружений, устройств, механизмов и оборудований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эксплуатаций железнодорожного транспорта, утвержденных постановлением Правительства Республики Казахстан от 5 февраля 2013 года № 87 «Об утверждении Правил технической эксплуатации железнодорожного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рельсов и стрелочных переводов на главных и станционных путях по мощности и состоянию не соответствующих условиям эксплуатации (грузонапряженности, осевым нагрузкам и скоростям движения поездов);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перед остряками всех противошерстных стрелочных переводов на главных путях отбойных брусьев;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укладке вновь стрелочных переводов в главные пути на кривых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допущено разъединение стрелочных остряков и подвижных сердечников крестовин с тягами;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допущено отставание остряка от рамного рельса, подвижного сердечника крестовины от усовика на 4 мм и более, измеряемое у остряка и сердечника тупой крестовины против первой тяги, у сердечника острой крестовины - в острие сердечника при запертом положении стрелки;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допущено выкрашивание остряка или подвижного сердечника, при котором создается опасность набегания гребня, и во всех случаях выкрашивание длиной на главных путях 200 мм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допущено выкрашивание остряка или подвижного сердечника на приемоотправочных путях длиной 300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допущено выкрашивание остряка или подвижного сердечника на прочих станционных путях длиной 400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допущено понижение остряка против рамного рельса и подвижного сердечника против усовика на 2 мм и более, измеряемое в сечении, где ширина головки остряка или подвижного сердечника поверху 50 мм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расстояние между рабочей гранью сердечника крестовины и рабочей гранью головки контррельса менее 1472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расстояние между рабочими гранями головки контррельса и усовика более 1435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допущен излом остряка или рамного рельса, излом крестовины (сердечника, усовика или контррельса);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стрелочных переводов и глухих пересечений, у которых допущен разрыв контррельсового болта в одноболтовом или обоих в двухболтовом вкладыше;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контрольных стрелочных и охранных замков на нецентрализованных стрелках по которым производится прием и отправление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контрольных стрелочных замков на путях, выделенные для стоянки вагонов с опасными грузами класса 1 (взрывчатыми материалами) с нецентрализованными стрелочными переводами;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контрольных стрелочных замков на нецентрализованных стрелках ведущие на пути, предназначенные для стоянки восстановительных и пожарных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контрольных стрелочных замков на путях, ведущих на предохранительные и улавливающие тупики с нецентрализованными стрелочными переводами;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контрольных стрелочных замков на путях, выделенных для отстоя вагонов-дефектоскопов, путеизмерительных вагонов, железнодорожно-строительных машин с нецентрализованными стрелочными переводами;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стрелок и подвижных сердечников крестовин (кроме расположенных на горочных и сортировочных путях), в том числе централизованные и имеющие контрольные замки, не оборудованных типовыми приспособлениями для возможности запирания их навесными замками;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стрелок и подвижных сердечников крестовин, оборудованных приспособлением, но не обеспечивающих плотное прилегание остряка к рамному рельсу, подвижного сердечника крестовины к усовику;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железнодорожных подъездных и соединительных путей к приемоотправочным и другим станционным путям, без предохранительных тупиков, охранных стрелок, сбрасывающих башмаков, сбрасывающих остряков или сбрасывающих стрелок в местах примыкания;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предохранительных тупиков полезной длиной менее 50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стрелочных контрольных замков одной и той же серии в пределах одной станции, а на крупных станциях - в пределах одного стрелочного района и смежных с ним стрелочных постов других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подвижным составом пути постоянной стоянки восстановительных и пожарных поездов, специальных автомотрис и дрезин, предназначенных для ведения восстановительных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приступать к работам до ограждения сигналами препятствия или места производства работ, опасного для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снимать сигналы, ограждающие препятствие или место производства работ, до устранения препятствия, полного окончания работ, проверки состояния пути, контактной сети и соблюдения габарита;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поездов и допуск к следованию платформ, транспортеров и полувагонов с негабаритными грузами, если о следовании таких вагонов не будет дано особых указаний;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поезда и допуск к следованию платформ с незакрытыми и незакрепленными бортами, вагоны с незакрепленными бункерами, цистерн, хопперов, зерновозов, цементовозов и подобный подвижной состав с открытыми крышками загрузочно-выгрузочных верхних и нижних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поездов и допуск к следованию полувагонов с открытыми дверями и люками или люками, закрытыми на одну закидку запорного механизма;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поездов и допуск к следованию порожних крытых вагонов с открытыми и не запертыми на дверную закидку дверями, вагонов для перевозки нефтебитума с не очищенными от битума колесными парами по кругу катания;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поезде пассажирского вагона с неисправным отоплением;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поезде пассажирского вагона с неисправной вентиляцией;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подвижного состава, в зоне возможного перемещения пассажиров и обслуживающего персонала (на уровне головы, ног, туловища) элементов конструкции и оборудования, которые их могут травмировать;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неопломбированных стоп-кранов в пассажирских вагонах;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вагона с неисправным электрооборудованием, осветительной сетью, нагревательным прибором;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зарядка аккумуляторных батарей способом, неустановленным в гармонизированных стандартах или инструкцией завода-изготовителя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вскрытие кожухов и произведение ремонта или регулировки стабилизаторов на вагонах в пути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токопотребителей без соответствующего контроля за средствами измерений (за показаниями на вольтметре, амперметре);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пассажирского вагона с неисправной аккумуляторной батареей (при наличии короткозамкнутых элементов, обрыве более 20 % жил гибкой перемычки или провода, без крышек или с открытыми коробками предохранителей, с поврежденными или залитыми электролитом чехлами, с несоответствующей плотностью и уровнем электролита);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между осями путей на станциях, предназначенных для пропуска поездов с негабаритным грузом менее 4800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средств и мобильных подразделений, необходимых для ликвидации аварийных ситуаций и их последствий (в том числе по договору);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перевозчиками установленных категорий пассажирского вагона, в том числе по уровню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перечня обязательных услуг, включая оказание неотложной медицинской помощи, оказываемых пассажирам в пассажирских поездах и на вокзалах;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порядка изменения условий проезда пассажира, предоставления постельных принадлежностей и других услуг в поездах;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условий и порядка приема и выдачи багажа, грузобагажа перевозчиками;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установленных форм перевозочных документов и порядка их оформления;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порядка провоза перевозчиками грузобагажа;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перевозчиками порядка хранения, удержания, передачи багажа и грузобагажа;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государственной пере/регистрации железнодорожного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порядка проезда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на железнодорожный подвижной состав, предназначенный для курсирования в международном сообщении на колее 1520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проверки маршрутов следования пассажирских поездов со скоростью 60 км/ч без специального самоходного подвижного состава (путеизмерительный вагон, вагон-дефектоскоп);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путепроводах и пешеходных мостах, расположенных над электрифицированными путями, предохранительных щитов и сплошного настила в местах прохода людей для ограждения частей контактной сети, находящихся под напряжением;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сигнальных фонарей на пассажирских вагонах;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промывка и дезинфекция контейнера, внутренней поверхности контейнера после перевозки в контейнерах грузов зловонных, загрязняющих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превышение массы груза с учетом реквизитов крепления трафаретной грузоподъемности вагона;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организации технического обучения кадров и повышения их квалификации, отработки практических навыков действий в нестандартных ситуациях (сход подвижного состава, столкновение, возникновение аварийных ситуаций);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железнодорожных вокзалах необходимой и достоверной информации о времени отправления и прибытия пассажирских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локомотиве и моторвагонном железнодорожном подвижном составе (специальный самоходный подвижной состав) средств поездной радиосвязи, совместимыми с поездной радиосвязью инфраструктуры по маршрутам обращения поездов (в случае эксплуатации на инфраструктуре), скоростемера с регистрацией установленных показаний, локомотивных устройств автоматической локомотивной сигнализации и устройств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поездном локомотиве и моторвагонном поезде при обслуживании одним машинистом зеркал заднего вида или других аналогичных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поездном локомотиве и моторвагонном поезде при обслуживании одним машинистом автоматической пожарной сигнализаций и системы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эксплуатацию, у которых неисправность устройств защиты от токов короткого замыкания, перегрузки и перенапряжения, аварийной остановки дизеля;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локомотива, моторвагонного и подвижного состава в эксплуатацию со стуком, посторонним шумом в дизеле;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вагонов в эксплуатацию, включаемых в пассажирские поезда с электроотоплением, без системы автоматического управления электроотоплением;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в поезда грузовых вагонов, состояние которых не обеспечивает сохранность перевозимых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неисполнение постоянной работы по созданию и внедрению новых устройств, приборов безопасности и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своевременное предоставление информации органам государственного транспортного контроля о возникновении аварий или аварийных ситуаций, угрожающих безопасности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поездов и допуск к следованию вагонов, не имеющие трафарета о производстве установленных видов ремонта, за исключением вагонов, следующих по особым документам (как груз на своих осях);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к перевозке багажом, грузобагажом вещей и предметов, которые по своим размерам, упаковке, свойствам могут, погружены и размещены в багажном вагоне, причиняя вред имуществу перевозчика, почтовым отправлениям и багажу, грузобагажу других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электрических ламп, мощность которых выше установленной схемы и заводом-изготовителем;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людей, животных, опасных и особо опасных грузов без соблюдений требований санитарно-эпидемиологической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грузов в открытом подвижном составе с наружной упаковкой из бумаги, пергамина и других легкогорючих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железнодорожном подвижном составе и его составных частях на весь срок эксплуатации необходимых идентификационных и предупреждающих надписей и маркировки, знаков об особенностях и условиях безопасной эксплуатации, предусмотренных в Техническом регламенте «Требования к безопасности железнодорожного транспорта и связанной с ним инфраструктуры»,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августа 2010 года № 794;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перевозчиками порядка провоза животных, допускаемых к перевозке, условий их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перевозчиками порядка выдачи багажа и грузобагажа в пути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пропускного режима для выхода на перрон на железнодорожных вокзалах;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оплаты за перевозку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железнодорожных вокзалах информации о режиме работы билетных и багажных касс, расположении вокзальных помещений, а также перечне услуг, оказываемых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маневровом локомотиве, обслуживаемом одним машинистом зеркал заднего вида;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пломб в манометрах, предохранительных клапанах, а также аппаратах и приборах, регистрирующие расход электроэнергии и топлива на локомотивах и моторвагонном подвижном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без проведения испытания и освидетельствования устройств электрической защиты, средств пожаротушения, пожарной сигнализации и автоматики, манометра, предохранительных клапананов, воздушных резервуаров на локомотивах и моторвагонном подвижном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частного предпринимательства по государственному контролю в области железнодорожного транспорта, утвержденную указанным совместным приказом, дополнить строками, порядковые номера 123-220,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7555"/>
        <w:gridCol w:w="1789"/>
        <w:gridCol w:w="2229"/>
      </w:tblGrid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и к следованию в поездах подвижного состава, в том числе СПС, имеющий неисправности, угрожающие безопасности движения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подвижной состав и СПС не прошедших своевременно планово-предупредительные виды ремонта и техническое обслуживание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СПС, оснащенный путеизмерительной и дефектоскопной аппаратурой, не прошедшей ежегодную метрологическую поверку, плановые ремонты аппаратуры согласно эксплуатационной документации производителя, но не реже: техническое обслуживание не реже 1 раза в год, средний ремонт не реже 1 раза в 2 года, модернизация не реже 1 раза в 4-6 лет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на деповских путях и путях предприятий оставления в рабочем состоянии локомотивы, моторвагонный и СПС без наблюдения работника, знающего их эксплуатацию, а на станционных путях – без машиниста, водителя СПС или их помощников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пассажирском локомотиве устройств управления электропневматическим торможением, отбора мощности для высоковольтного отопления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локомотиве грузового поезда устройств, прибора для контроля плотности тормозной магистрали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поездном локомотиве и моторвагонном поезде при обслуживании одним машинистом системы автоматического управления торможением поезда или комплексным локомотивным устройством безопасности, а также системой контроля бодрствования машиниста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поездном локомотиве и моторвагонном поезде при обслуживании одним машинистом устройств системы автоведения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моторвагонном подвижном составе сигнализаций контроля закрытия дверей и связи «пассажир – машинист»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маневровом локомотиве, обслуживаемом одним машинистом устройств дистанционной отцепки их от вагонов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маневровом локомотиве, обслуживаемом одним машинистом второго пульта управления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тягового подвижного состава, пассажирского вагона и СПС без проведения два раза в год (весной и осенью) комиссионного осмотра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маневровом локомотиве, обслуживаемые одним машинистом устройств, обеспечивающих автоматическую остановку на случай внезапной потери машинистом способности к ведению локомотива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локомотивов и моторвагонного подвижного состава под грузовые и пассажирские поезда, выработавшего установленный срок службы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прибора для подачи звукового сигнала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пневматического тормоза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или отключение хотя бы одного тягового электродвигателя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автоматической локомотивной сигнализации или устройств безопасности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автостопа или устройства проверки бдительности машиниста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электропневматического тормоза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устройств поездной и маневровой радиосвязи, а на моторвагонном подвижном составе – неисправность связи «пассажир – машинист»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гидродемпферов, аккумуляторной батареи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автосцепных устройств, в том числе обрыв цепочки расцепного рычага или его деформация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системы подачи песка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прожектора, буферного фонаря, освещения, контрольного или измерительного прибора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трещина в хомуте, рессорной подвеске или коренном листе рессора, излом рессорного листа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трещина в корпусе буксы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буксового или моторно-осевого подшипника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локомотива, моторвагонного и подвижного состава в эксплуатацию, у которых отсутствует или неисправно предохранительное устройство от падения деталей на путь, предусмотренного конструкцией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трещина или излом хотя бы одного зуба тяговой зубчатой передачи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локомотива, моторвагонного и подвижного состава в эксплуатацию, у которых неисправность кожуха зубчатой передачи, вызывающая вытекание смазки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защитной блокировки высоковольтной камеры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токоприемника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средств пожаротушения, автоматической пожарной сигнализации (предусмотренные в конструкции локомотива)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отсутствуют защитные кожухи электрооборудования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микропроцессорной системы управления локомотивом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локомотива, моторвагонного и подвижного состава в эксплуатацию, у которых неисправность ручного тормоза или компрессора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включения в поезда пассажирские вагоны, имеющие неисправности электропневматического тормоза, электрооборудования, пожарной сигнализации, системы кондиционирования воздуха, вентиляции, отопления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подача под погрузку грузов и посадку людей вагонов без предъявления их к техническому обслуживанию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вагона в поезде без прохождения технического обслуживания на станциях формирования и расформирования, в пути следования – на станциях, предусмотренных графиком движения поездов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без проведения периодического испытания устройств электрической защиты, средств пожаротушения, пожарной сигнализаций и автоматики на пассажирских вагонах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восстановительных и пожарных поездов, не прошедших своевременно планово-предупредительные виды ремонта, техническое обслуживание и технически неисправном состоянии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работе по уборке снега снегоуборочной и снегоочистительной техники, находящейся в оперативном резерве, не прошедшей деповской и/или капитальный ремонт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отправления со станции СПС находящегося в оперативным резерве, без технического осмотра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к эксплуатации специального самоходного подвижного состава не оборудованных автоматическими тормозами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пассажирских вагонов, моторвагонного подвижного состава и локомотива, предназначенных для вождения пассажирских поездов, не оборудованных электропневматическими тормозами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грузовых вагонов, включаемые в хозяйственные, пригородные поезда для перевозки людей, не оборудованным стоп-краном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включения в поезда пассажирские вагоны, с радиокупе (штабные) с неисправной радиосвязью начальника (механика-бригадира) пассажирского поезда с машинистом локомотива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локомотива, пассажирского, грузового вагона, моторвагонного и СПС без ручного тормоза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к эксплуатации подвижного состава и СПС без сцепного устройства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и к следованию в поездах подвижной состав, включая СПС с трещиной в любой части оси колесной пары или трещиной в ободе, бандаже, диске и ступице колеса, при наличии остроконечного наката на гребне колесной пары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и к следованию в поездах при скорости движения от 120 км/ч до 140 км/ч при прокате по кругу катания у локомотивов, моторвагонного подвижного состава, пассажирских вагонов более 5 мм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и к следованию в поездах при скорости движения от 120 км/ч до 140 км/ч при толщине гребня более 33 мм или менее 28 мм у локомотивов при измерении на расстоянии 20 мм от вершины гребня при высоте гребня 30 мм, а у моторвагонного подвижного состава, пассажирских вагонов с высотой гребня 28 мм – при измерении на расстоянии 18 мм от вершины гребня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и к следованию в поездах при скорости движения до 120 км/ч при прокате по кругу катания у локомотивов, а также у моторвагонного подвижного состава и пассажирских вагонов в поездах дальнего сообщения более 7 мм, у моторвагонного и специального самоходного подвижного состава и пассажирских вагонов в поездах местного и пригородного сообщений – более 8 мм, у вагонов рефрижераторного парка и грузовых вагонов – более 9 мм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и к следованию в поездах при скорости движения до 120 км/ч при толщине гребня более 33 мм или менее 25 мм у локомотивов при измерении на расстоянии 20 мм от вершины гребня при высоте гребня 30 мм, а у подвижного состава с высотой гребня 28 мм – при измерении на расстоянии 18 мм от вершины гребня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и к следованию в поездах при скоростях движения до 120 км/ч при вертикальном подрезе гребня высотой более 18 мм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и к следованию в поездах при скоростях движения до 120 км/ч при ползуне (выбоина) на поверхности катания у локомотивов, моторвагонного и СПС, а также у вагонов с роликовыми буксовыми подшипниками и подшипниками кассетного типа глубиной более 1 мм, а у тендеров более 2 мм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вагонов производства компании «Patentes Talgo S.L.», обращающихся в поездах со скоростью до 160 км/час при расстоянии между внутренними гранями колес более 3 мм и в сторону уменьшения более 1 мм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вагонов производства компании «Patentes Talgo S.L.» при толщине гребня менее 28 мм, толщине обода колеса – 40 мм, прокате по кругу катания – более 3 мм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вагонов производства компании «Patentes Talgo S.L.» при разнице диаметров колес по кругу катания при обточке с выкаткой колесной пары – более 0,5 мм, без выкатки – более 1 мм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в эксплуатацию вагонов производства компании «Patentes Talgo S.L.» при разнице диаметров колес между тележками смежных вагонов – не более 5 мм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сооружений, устройств, механизмов и оборудований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технической эксплуатаций железнодорожного транспорта, утвержденных Постановлением Правительства Республики Казахстан от 5 февраля 2013 года № 87 «Об утверждении Правил технической эксплуатации железнодорожного транспорта»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эксплуатаций рельсов и стрелочных переводов на главных и станционных путях по мощности и состоянию не соответствующих условиям эксплуатации (грузонапряженности, осевым нагрузкам и скоростям движения поездов)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перед остряками всех противошерстных стрелочных переводов на главных путях отбойных брусьев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укладки вновь стрелочных переводов в главные пути на кривых участках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допущено разъединение стрелочных остряков и подвижных сердечников крестовин с тягами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допущено отставание остряка от рамного рельса, подвижного сердечника крестовины от усовика на 4 мм и более, измеряемое у остряка и сердечника тупой крестовины против первой тяги, у сердечника острой крестовины – в острие сердечника при запертом положении стрелки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допущено выкрашивание остряка или подвижного сердечника, при котором создается опасность набегания гребня, и во всех случаях выкрашивание длиной на главных путях 200 мм и более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допущено выкрашивание остряка или подвижного сердечника на приемоотправочных путях длиной 300 мм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допущено выкрашивание остряка или подвижного сердечника на прочих станционных путях длиной 400 мм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допущено понижение остряка против рамного рельса и подвижного сердечника против усовика на 2 мм и более, измеряемое в сечении, где ширина головки остряка или подвижного сердечника поверху 50 мм и более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расстояние между рабочей гранью сердечника крестовины и рабочей гранью головки контррельса менее 1472 мм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расстояние между рабочими гранями головки контррельса и усовика более 1435 мм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допущен излом остряка или рамного рельса, излом крестовины (сердечника, усовика или контррельса)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эксплуатации, стрелочные переводы и глухие пересечения, у которых допущен разрыв контррельсового болта в одноболтовом или обоих в двухболтовом вкладыше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контрольных стрелочных и охранных замков на нецентрализованных стрелках по которым производится прием и отправление поездов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контрольных стрелочных замков на путях, выделенные для стоянки вагонов с опасными грузами класса 1 (взрывчатыми материалами) с нецентрализованными стрелочными переводами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контрольных стрелочных замков на нецентрализованных стрелках ведущие на пути, предназначенные для стоянки восстановительных и пожарных поездов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контрольных стрелочных замков на путях, ведущих на предохранительные и улавливающие тупики с нецентрализованными стрелочными переводами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контрольных стрелочных замков на путях, выделенных для отстоя вагонов-дефектоскопов, путеизмерительных вагонов, железнодорожно-строительных машин с нецентрализованными стрелочными переводами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Недопущение к эксплуатации стрелок и подвижных сердечников крестовин (кроме расположенных на горочных и сортировочных путях), в том числе централизованные и имеющие контрольные замки, не оборудованных типовыми приспособлениями для возможности запирания их навесными замками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стрелок и подвижных сердечников крестовин оборудованных приспособлением, но не обеспечивающих плотное прилегание остряка к рамному рельсу, подвижного сердечника крестовины к усовику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железнодорожных подъездных и соединительных путей к приемоотправочным и другим станционным путям, без предохранительных тупиков, охранных стрелок, сбрасывающих башмаков, сбрасывающих остряков или сбрасывающих стрелок в местах примыкания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предохранительных тупиков полезной длиной менее 50 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применение стрелочных контрольных замков одной и той же серии в пределах одной станции, а на крупных станциях – в пределах одного стрелочного района и смежных с ним стрелочных постов других районов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подвижным составом пути постоянной стоянки восстановительных и пожарных поездов, специальных автомотрис и дрезин, предназначенных для ведения восстановительных работ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 до ограждения сигналами препятствия или места производства работ, опасного для движения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сигнала, ограждающие препятствие или место производства работ, до устранения препятствия, полного окончания работ, проверки состояния пути, контактной сети и соблюдения габарита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локомотиве и моторвагонном железнодорожном подвижном составе (специальный самоходный подвижной состав) средств поездной радиосвязи, совместимыми с поездной радиосвязью инфраструктуры по маршрутам обращения поездов (в случае эксплуатации на инфраструктуре), скоростемера с регистрацией установленных показаний, локомотивных устройств автоматической локомотивной сигнализации и устройств безопасности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поездном локомотиве и моторвагонном поезде при обслуживании одним машинистом зеркал заднего вида или других аналогичных устройств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поездном локомотиве и моторвагонном поезде при обслуживании одним машинистом автоматической пожарной сигнализаций и системы пожаротушения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локомотива, моторвагонного и подвижного состава, у которых неисправность устройств защиты от токов короткого замыкания, перегрузки и перенапряжения, аварийной остановки дизеля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локомотива, моторвагонного и подвижного состава со стуком, посторонним шумом в дизеле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вагонов, включаемых в пассажирские поезда с электроотоплением, без системы автоматического управления электроотоплением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в поезде грузовых вагонов, состояние которых не обеспечивает сохранность перевозимых грузов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маневровом локомотиве, обслуживаемом одним машинистом зеркал заднего вида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пломб в манометрах, предохранительных клапанах, а также аппаратах и приборах, регистрирующие расход электроэнергии и топлива на локомотивах и моторвагонном подвижном составе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 эксплуатации без проведения испытания и освидетельствования устройств электрической защиты, средств пожаротушения, пожарной сигнализации и автоматики, манометра, предохранительных клапананов, воздушных резервуаров на локомотивах и моторвагонном подвижном составе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(Абсаттаров К.Б.)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региcтрацию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совместного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совместного приказа на официальном Интернет-ресурсе Министерства транспорта и коммуникаций Республики Казахстан и размещение его на ИПГО.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18"/>
        <w:gridCol w:w="6542"/>
      </w:tblGrid>
      <w:tr>
        <w:trPr>
          <w:trHeight w:val="1440" w:hRule="atLeast"/>
        </w:trPr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-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Б. Сагинтаев</w:t>
            </w:r>
          </w:p>
        </w:tc>
        <w:tc>
          <w:tcPr>
            <w:tcW w:w="6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 А. Жумагалиев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