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4be5" w14:textId="2b94b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 выявлению монопсонически низкой цены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защите конкуренции (Антимонопольное агентство) от 28 мая 2013 года N 141-ОД. Зарегистрирован в Министерстве юстиции Республики Казахстан 1 июля 2013 года № 8537. Утратил силу приказом Министра национальной экономики Республики Казахстан от 2 апреля 2015 года №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02.04.2015 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«О конкуренции»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выявлению монопсонически низкой цены.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расследований Агентства Республики Казахстан по защите конкуренции (Антимонопольное агентство) (далее – Агентство) (Хатиеву А.Н.) и Департаменту юридической службы Агентства (Канапину А.М.) обеспечить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Административному департаменту Агентства (Калдыкараеву К.М.) довести настоящий приказ до сведения структурных и территориальных подразделений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Матишева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Б. Куандыков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Министр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__________________Е. Досаев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29 мая 2013 года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защите конкуренции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(Антимонопольное агентство)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мая 2013 года № 141-ОД</w:t>
      </w:r>
    </w:p>
    <w:bookmarkEnd w:id="1"/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по выявлению монопсонически низкой цены </w:t>
      </w:r>
    </w:p>
    <w:bookmarkEnd w:id="2"/>
    <w:bookmarkStart w:name="z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Методика по выявлению монопсонически низкой цены (далее – Методика)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«О конкуренции» от 25 декабря 2008 года (далее – Закон).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Целью настоящей Методики является определение монопсонически низкой цены, устанавливаемой субъектом рынка, занимающим монопсоническое положение на соответствующем товарном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Настоящая Методика применяется при выявлении нарушений антимонопольного законодательства Республики Казахстан, в части злоупотребления доминирующим или монопольным положением, выразившемся в установлении монопсонически низкой цены.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Понятия и термины, применяемые в настоящей Методике, используются в значениях, определяемых в </w:t>
      </w:r>
      <w:r>
        <w:rPr>
          <w:rFonts w:ascii="Times New Roman"/>
          <w:b w:val="false"/>
          <w:i w:val="false"/>
          <w:color w:val="000000"/>
          <w:sz w:val="28"/>
        </w:rPr>
        <w:t>законах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рамках рассмотрения сведений об установлении монопсонически низкой цены антимонопольный орган проводит следующие действия: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устанавливает факт наличия государственного регулирования цен на товарном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устанавливает факт наличия закрепленного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исключительного права государства на производство, реализацию или покупку какого-либо товара на конкурентном рынке (государственная монополия);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устанавливает факт отсутствия субъекта рынка, положение которого признается монопсоническим (далее – Субъект), в Государственном реестре субъектов рынка, занимающих доминирующее или монопольное положение (далее – Реестр);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устанавливает долю доминирования, с которой субъект рынка включен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установления одного из условий, предусмотренных подпунктами 1), 2), 3)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расследование об установлении монопсонически низкой цены не проводится.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Антимонопольный орган с целью выявления фактических данных, указывающих на наличие признаков нарушений антимонопольного законодательства, проводит анализ динамики цен и объемов производства (реализации) товара на товарном рынке,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покупку товара Субъектом по ценам ниже того уровня, который сложился бы на конкурентных рынках, где у субъектов рынка отсутствует монопсоническое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сокращение объемов производства и недоиспользование мощностей субъекта рынка реализующего товар (далее – Продавец) при наличии спроса на продаваемый (производимый) товар;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уход с рынка двух или более Продавцов (производителей) вследствие спровоцированной Субъектом убыточности их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проведении расследования устанавливается наличие фактов, подтверждающих действия Субъекта по установлению монопсонически низкой цены.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целях выявления фактов установления монопсонически низкой цены антимонопольный орган устанавливает факт убыточности других конкурентов Продавца.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Если цена покупки товара ниже цены того уровня, который сложился бы на конкурентном рынке или на сопоставимом товарном рынке, антимонопольный орган проводит анализ расходов и прибыли Продавца с целью оценки необходимости для производства и реализации такого товара, расходов и прибыли.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принятия решения антимонопольный орган проводит сравнительный анализ,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финансово-хозяйственной деятельности Субъекта, Продавца и его конкурентов;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динамики производственной и полной себестоимости товара Субъекта, Продавца и его конкурентов;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динамики цен на товар Продавца и его конкурентов;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динамики объемов производства (реализации) товара Субъекта, Продавца и его конкурентов;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договоров, в результате которых прямо либо косвенно складывается цена на товар Продавца и его конкурентов;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иных обосновывающих материалов, предоставленных Субъектом, Продавцом и его конкурентами.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принятия обоснованного решения следует проанализировать структуру цен продаваемого (реализуемого) товара Продавца на проверяемую продукцию в динамике.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оценке необходимых затрат Продавца на единицу товара при необходимости применяется метод сравнительного анализа аналогичных затрат других субъектов на соответствующем товарном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при необходимости для дополнительного обоснования сопоставляются темпы роста цен, себестоимости (отдельных статей затрат) и уровня рентабельности Субъекта, Продавца и других субъектов рынка на товарном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Так, если темпы роста цен себестоимости ниже, чем темпы роста этих показателей, чем у аналогичных субъектов рынка, это может дополнительно подтверждать возможное злоупотребление доминирующим или монопольным положением в части установления Субъектом монопсонически низкой цены.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расследования должностное лицо (должностные лица) готовит (готовят) заключение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установления монопсонически низкой цены, антимонопольным органом производится расчет монопольного дохода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