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6f85" w14:textId="cfc6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19 декабря 2012 года № 872 "Об утверждении критериев оценки степени рисков в области санитарно-эпидемиологического благополучия населения и форм проверочных листов"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июня 2013 года № 358. Зарегистрирован в Министерстве юстиции Республики Казахстан 3 июля 2013 года № 8556. Утратил силу приказом Министра национальной экономики Республики Казахстан от 28 декабря 2015 года № 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28.12.2015 </w:t>
      </w:r>
      <w:r>
        <w:rPr>
          <w:rFonts w:ascii="Times New Roman"/>
          <w:b w:val="false"/>
          <w:i w:val="false"/>
          <w:color w:val="ff0000"/>
          <w:sz w:val="28"/>
        </w:rPr>
        <w:t>№ 804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72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7 Кодекса Республики Казахстан от 18 сентября 2009 года «О здоровье народа и системе здравоохранения»,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декабря 2012 года № 872 «Об утверждении критериев оценки степени рисков в области санитарно-эпидемиологического благополучия населения и форм проверочных листов», (зарегистрированный в Реестре государственной регистрации нормативных правовых актов за № 8279, опубликованный в газете «Казахстанская правда» от 27 апреля 2013 года № 149-150 (27423-27424), от 30 апреля 2013 года № 151 (27425))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8251"/>
        <w:gridCol w:w="722"/>
        <w:gridCol w:w="959"/>
        <w:gridCol w:w="1748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«Санитарно-эпидемиологические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 по производству пищевой продукции»,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03 февраля 2012 года № 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присвоения учетных номеров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(изготовления) пищевой продукции»,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7517"/>
        <w:gridCol w:w="1224"/>
        <w:gridCol w:w="1042"/>
        <w:gridCol w:w="1789"/>
      </w:tblGrid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9155"/>
        <w:gridCol w:w="682"/>
        <w:gridCol w:w="819"/>
        <w:gridCol w:w="957"/>
      </w:tblGrid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785"/>
        <w:gridCol w:w="1095"/>
        <w:gridCol w:w="1216"/>
        <w:gridCol w:w="1338"/>
      </w:tblGrid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9566"/>
        <w:gridCol w:w="735"/>
        <w:gridCol w:w="735"/>
        <w:gridCol w:w="1178"/>
      </w:tblGrid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8502"/>
        <w:gridCol w:w="1079"/>
        <w:gridCol w:w="1214"/>
        <w:gridCol w:w="1484"/>
      </w:tblGrid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9848"/>
        <w:gridCol w:w="674"/>
        <w:gridCol w:w="674"/>
        <w:gridCol w:w="1079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общественного питания»,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декабря 2011 года № 1665, 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612"/>
        <w:gridCol w:w="1070"/>
        <w:gridCol w:w="1189"/>
        <w:gridCol w:w="1427"/>
      </w:tblGrid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8664"/>
        <w:gridCol w:w="722"/>
        <w:gridCol w:w="842"/>
        <w:gridCol w:w="1083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здравоохранения»,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января 2012 года №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612"/>
        <w:gridCol w:w="1070"/>
        <w:gridCol w:w="1189"/>
        <w:gridCol w:w="1427"/>
      </w:tblGrid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597"/>
        <w:gridCol w:w="613"/>
        <w:gridCol w:w="859"/>
        <w:gridCol w:w="1352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здравоохранения»,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января 2012 года №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7328"/>
        <w:gridCol w:w="1081"/>
        <w:gridCol w:w="1201"/>
        <w:gridCol w:w="1683"/>
      </w:tblGrid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8017"/>
        <w:gridCol w:w="625"/>
        <w:gridCol w:w="1127"/>
        <w:gridCol w:w="1378"/>
      </w:tblGrid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здравоохранения»,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января 2012 года №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967"/>
        <w:gridCol w:w="1045"/>
        <w:gridCol w:w="1161"/>
        <w:gridCol w:w="1743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408"/>
        <w:gridCol w:w="705"/>
        <w:gridCol w:w="1058"/>
        <w:gridCol w:w="1765"/>
      </w:tblGrid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транспортным средствам для перевозки пассажиров и грузов»,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марта 2012 года № 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6750"/>
        <w:gridCol w:w="1012"/>
        <w:gridCol w:w="1237"/>
        <w:gridCol w:w="1575"/>
      </w:tblGrid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851"/>
        <w:gridCol w:w="633"/>
        <w:gridCol w:w="1393"/>
        <w:gridCol w:w="1393"/>
      </w:tblGrid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6862"/>
        <w:gridCol w:w="1013"/>
        <w:gridCol w:w="1237"/>
        <w:gridCol w:w="1687"/>
      </w:tblGrid>
      <w:tr>
        <w:trPr>
          <w:trHeight w:val="3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7442"/>
        <w:gridCol w:w="697"/>
        <w:gridCol w:w="1045"/>
        <w:gridCol w:w="1629"/>
      </w:tblGrid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967"/>
        <w:gridCol w:w="1045"/>
        <w:gridCol w:w="1161"/>
        <w:gridCol w:w="1743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674"/>
        <w:gridCol w:w="719"/>
        <w:gridCol w:w="1199"/>
        <w:gridCol w:w="1200"/>
      </w:tblGrid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967"/>
        <w:gridCol w:w="1045"/>
        <w:gridCol w:w="1161"/>
        <w:gridCol w:w="1743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535"/>
        <w:gridCol w:w="706"/>
        <w:gridCol w:w="1294"/>
        <w:gridCol w:w="1530"/>
      </w:tblGrid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7083"/>
        <w:gridCol w:w="1045"/>
        <w:gridCol w:w="1161"/>
        <w:gridCol w:w="1627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7218"/>
        <w:gridCol w:w="698"/>
        <w:gridCol w:w="1164"/>
        <w:gridCol w:w="1862"/>
      </w:tblGrid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общественного питания»,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декабря 2011 года № 1665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128"/>
        <w:gridCol w:w="1068"/>
        <w:gridCol w:w="1188"/>
        <w:gridCol w:w="1783"/>
      </w:tblGrid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247"/>
        <w:gridCol w:w="712"/>
        <w:gridCol w:w="1425"/>
        <w:gridCol w:w="1545"/>
      </w:tblGrid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пищевой продукции»,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февраля 2012 года № 200,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присвоения учетных номеров объектам производства (изготовления) пищевой продукции»,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7088"/>
        <w:gridCol w:w="1081"/>
        <w:gridCol w:w="1201"/>
        <w:gridCol w:w="1923"/>
      </w:tblGrid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9848"/>
        <w:gridCol w:w="674"/>
        <w:gridCol w:w="674"/>
        <w:gridCol w:w="1079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оптовой и розничной торговли пищевой продукцией»,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января 2012 года № 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619"/>
        <w:gridCol w:w="1204"/>
        <w:gridCol w:w="1323"/>
        <w:gridCol w:w="2286"/>
      </w:tblGrid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334"/>
        <w:gridCol w:w="721"/>
        <w:gridCol w:w="1322"/>
        <w:gridCol w:w="1805"/>
      </w:tblGrid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производству пищевой продукции»,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февраля 2012 года № 200,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присвоения учетных номеров объектам производства (изготовления) пищевой продукции»,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февраля 2008 года №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622"/>
        <w:gridCol w:w="1145"/>
        <w:gridCol w:w="1249"/>
        <w:gridCol w:w="1666"/>
      </w:tblGrid>
      <w:tr>
        <w:trPr>
          <w:trHeight w:val="3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7451"/>
        <w:gridCol w:w="698"/>
        <w:gridCol w:w="1280"/>
        <w:gridCol w:w="1513"/>
      </w:tblGrid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оптовой и розничной торговли пищевой продукцией»,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января 2012 года № 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7022"/>
        <w:gridCol w:w="1035"/>
        <w:gridCol w:w="1266"/>
        <w:gridCol w:w="1726"/>
      </w:tblGrid>
      <w:tr>
        <w:trPr>
          <w:trHeight w:val="30" w:hRule="atLeast"/>
        </w:trPr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73"/>
        <w:gridCol w:w="713"/>
        <w:gridCol w:w="1307"/>
        <w:gridCol w:w="1666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здравоохранения»,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января 2012 года №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7083"/>
        <w:gridCol w:w="1045"/>
        <w:gridCol w:w="1161"/>
        <w:gridCol w:w="1627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484"/>
        <w:gridCol w:w="712"/>
        <w:gridCol w:w="1069"/>
        <w:gridCol w:w="1783"/>
      </w:tblGrid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здравоохранения»,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января 2012 года №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7083"/>
        <w:gridCol w:w="1045"/>
        <w:gridCol w:w="1161"/>
        <w:gridCol w:w="1627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174"/>
        <w:gridCol w:w="1293"/>
        <w:gridCol w:w="1058"/>
        <w:gridCol w:w="1411"/>
      </w:tblGrid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января 2012 года № 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7156"/>
        <w:gridCol w:w="1056"/>
        <w:gridCol w:w="1173"/>
        <w:gridCol w:w="1526"/>
      </w:tblGrid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013"/>
        <w:gridCol w:w="1034"/>
        <w:gridCol w:w="1264"/>
        <w:gridCol w:w="1380"/>
      </w:tblGrid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января 2012 года № 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483"/>
        <w:gridCol w:w="1098"/>
        <w:gridCol w:w="1208"/>
        <w:gridCol w:w="1648"/>
      </w:tblGrid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476"/>
        <w:gridCol w:w="711"/>
        <w:gridCol w:w="1306"/>
        <w:gridCol w:w="1306"/>
      </w:tblGrid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коммунального назначения»,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января 2012 года № 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852"/>
        <w:gridCol w:w="1045"/>
        <w:gridCol w:w="1161"/>
        <w:gridCol w:w="1858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9848"/>
        <w:gridCol w:w="674"/>
        <w:gridCol w:w="674"/>
        <w:gridCol w:w="1079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транспортным средствам для перевозки пассажиров и грузов»,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марта 2012 года № 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8545"/>
        <w:gridCol w:w="1067"/>
        <w:gridCol w:w="1201"/>
        <w:gridCol w:w="1603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580"/>
        <w:gridCol w:w="1243"/>
        <w:gridCol w:w="1242"/>
        <w:gridCol w:w="1615"/>
      </w:tblGrid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условиям труда и бытового обслуживания при строительстве, реконструкции, ремонте и вводе, эксплуатации объектов строительства», утвержденных постановлением Правительства Республики Казахстан от 10 ноября 2011 года № 1320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8545"/>
        <w:gridCol w:w="1067"/>
        <w:gridCol w:w="1201"/>
        <w:gridCol w:w="1603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7946"/>
        <w:gridCol w:w="1025"/>
        <w:gridCol w:w="1025"/>
        <w:gridCol w:w="2052"/>
      </w:tblGrid>
      <w:tr>
        <w:trPr>
          <w:trHeight w:val="3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6939"/>
        <w:gridCol w:w="1058"/>
        <w:gridCol w:w="1176"/>
        <w:gridCol w:w="1999"/>
      </w:tblGrid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242"/>
        <w:gridCol w:w="919"/>
        <w:gridCol w:w="1035"/>
        <w:gridCol w:w="1495"/>
      </w:tblGrid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утвержденных постановлением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483"/>
        <w:gridCol w:w="1098"/>
        <w:gridCol w:w="1208"/>
        <w:gridCol w:w="1648"/>
      </w:tblGrid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016"/>
        <w:gridCol w:w="1070"/>
        <w:gridCol w:w="1307"/>
        <w:gridCol w:w="1666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воспитания и образования детей и подростков»,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декабря 2011 года № 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128"/>
        <w:gridCol w:w="1068"/>
        <w:gridCol w:w="1188"/>
        <w:gridCol w:w="1783"/>
      </w:tblGrid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7433"/>
        <w:gridCol w:w="1045"/>
        <w:gridCol w:w="812"/>
        <w:gridCol w:w="1394"/>
      </w:tblGrid>
      <w:tr>
        <w:trPr>
          <w:trHeight w:val="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здравоохранения»,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января 2012 года №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155"/>
        <w:gridCol w:w="1045"/>
        <w:gridCol w:w="1161"/>
        <w:gridCol w:w="2555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852"/>
        <w:gridCol w:w="1277"/>
        <w:gridCol w:w="1161"/>
        <w:gridCol w:w="1394"/>
      </w:tblGrid>
      <w:tr>
        <w:trPr>
          <w:trHeight w:val="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января 2012 года № 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744"/>
        <w:gridCol w:w="1045"/>
        <w:gridCol w:w="1279"/>
        <w:gridCol w:w="1978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695"/>
        <w:gridCol w:w="1082"/>
        <w:gridCol w:w="1322"/>
        <w:gridCol w:w="1083"/>
      </w:tblGrid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санаторным и оздоровительным объектам», утвержденных постановлением Правительства Республики Казахстан от 31 января 2012 года № 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7780"/>
        <w:gridCol w:w="1094"/>
        <w:gridCol w:w="1215"/>
        <w:gridCol w:w="1460"/>
      </w:tblGrid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8702"/>
        <w:gridCol w:w="588"/>
        <w:gridCol w:w="822"/>
        <w:gridCol w:w="942"/>
      </w:tblGrid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коммунального назначения»,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января 2012 года № 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7118"/>
        <w:gridCol w:w="1033"/>
        <w:gridCol w:w="1147"/>
        <w:gridCol w:w="1493"/>
      </w:tblGrid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8212"/>
        <w:gridCol w:w="675"/>
        <w:gridCol w:w="788"/>
        <w:gridCol w:w="899"/>
      </w:tblGrid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коммунального назначения», утвержденных постановлением Правительства Республики Казахстан от 17 января 2012 года № 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6840"/>
        <w:gridCol w:w="1008"/>
        <w:gridCol w:w="1233"/>
        <w:gridCol w:w="1458"/>
      </w:tblGrid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020"/>
        <w:gridCol w:w="659"/>
        <w:gridCol w:w="769"/>
        <w:gridCol w:w="879"/>
      </w:tblGrid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содержанию и эксплуатации жилых и других помещений, общественных зданий»,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01 декабря 2011 года № 1431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6922"/>
        <w:gridCol w:w="879"/>
        <w:gridCol w:w="989"/>
        <w:gridCol w:w="1757"/>
      </w:tblGrid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677"/>
        <w:gridCol w:w="648"/>
        <w:gridCol w:w="756"/>
        <w:gridCol w:w="866"/>
      </w:tblGrid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коммунального назначения»,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января 2012 года № 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623"/>
        <w:gridCol w:w="1085"/>
        <w:gridCol w:w="1194"/>
        <w:gridCol w:w="1411"/>
      </w:tblGrid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549"/>
        <w:gridCol w:w="1109"/>
        <w:gridCol w:w="1332"/>
        <w:gridCol w:w="1332"/>
      </w:tblGrid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объектов», утвержденных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января 2012 года № 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514"/>
        <w:gridCol w:w="1085"/>
        <w:gridCol w:w="1194"/>
        <w:gridCol w:w="1520"/>
      </w:tblGrid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7708"/>
        <w:gridCol w:w="652"/>
        <w:gridCol w:w="759"/>
        <w:gridCol w:w="1085"/>
      </w:tblGrid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здравоохранения», утвержденных постановлением Правительства Республики Казахстан от 17 января 2012 года №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463"/>
        <w:gridCol w:w="1163"/>
        <w:gridCol w:w="1292"/>
        <w:gridCol w:w="1422"/>
      </w:tblGrid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59"/>
        <w:gridCol w:w="665"/>
        <w:gridCol w:w="1332"/>
        <w:gridCol w:w="1666"/>
      </w:tblGrid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лабораториям»,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10 января 2012 года №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7035"/>
        <w:gridCol w:w="1020"/>
        <w:gridCol w:w="1247"/>
        <w:gridCol w:w="136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81"/>
        <w:gridCol w:w="1077"/>
        <w:gridCol w:w="1316"/>
        <w:gridCol w:w="958"/>
      </w:tblGrid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радиационно-опасным объектам»,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марта 2012 года № 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623"/>
        <w:gridCol w:w="1085"/>
        <w:gridCol w:w="1194"/>
        <w:gridCol w:w="1411"/>
      </w:tblGrid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413"/>
        <w:gridCol w:w="1010"/>
        <w:gridCol w:w="786"/>
        <w:gridCol w:w="1236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санитарных правил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зданиям и сооружениям производственного назначения»,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установлению санитарно-защитной зоны производственных объектов»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января 2012 года № 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6782"/>
        <w:gridCol w:w="1112"/>
        <w:gridCol w:w="1223"/>
        <w:gridCol w:w="1445"/>
      </w:tblGrid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107"/>
        <w:gridCol w:w="687"/>
        <w:gridCol w:w="1260"/>
        <w:gridCol w:w="1377"/>
      </w:tblGrid>
      <w:tr>
        <w:trPr>
          <w:trHeight w:val="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зданиям и сооружениям производственного назначения», утвержденных постановлением Правительства Республики Казахстан от 17 января 2012 года № 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342"/>
        <w:gridCol w:w="1056"/>
        <w:gridCol w:w="1163"/>
        <w:gridCol w:w="1375"/>
      </w:tblGrid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271"/>
        <w:gridCol w:w="1081"/>
        <w:gridCol w:w="1297"/>
        <w:gridCol w:w="1298"/>
      </w:tblGrid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объектам по обслуживанию транспортных средств и пассажиров»,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13 января 2012 года № 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145"/>
        <w:gridCol w:w="1059"/>
        <w:gridCol w:w="1165"/>
        <w:gridCol w:w="1696"/>
      </w:tblGrid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6252"/>
        <w:gridCol w:w="953"/>
        <w:gridCol w:w="953"/>
        <w:gridCol w:w="1695"/>
      </w:tblGrid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зданиям и сооружениям производственного назначения», утвержденных постановлением Правительства Республики Казахстан от 17 января 2012 года № 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«Единых санитарно-эпидемиологических и гигиенических требований к товарам, подлежащим санитарно-эпидемиологическому надзору (контролю)», принятых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28 мая 2010 года № 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6840"/>
        <w:gridCol w:w="1008"/>
        <w:gridCol w:w="1233"/>
        <w:gridCol w:w="1458"/>
      </w:tblGrid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374"/>
        <w:gridCol w:w="936"/>
        <w:gridCol w:w="1053"/>
        <w:gridCol w:w="1053"/>
      </w:tblGrid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зданиям и сооружениям производственного назначения», утвержденных постановлением Правительства Республики Казахстан от 17 января 2012 года № 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Санитарные 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транспортным средствам для перевозки пассажиров и грузов», утвержденных постановлением Правительства Республики Казахстан от 11 марта 2012 года № 309, «Требования к безопасности пестицидов (ядохимикатов)»,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мая 2008 года № 515.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483"/>
        <w:gridCol w:w="1098"/>
        <w:gridCol w:w="1208"/>
        <w:gridCol w:w="1648"/>
      </w:tblGrid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826"/>
        <w:gridCol w:w="867"/>
        <w:gridCol w:w="1083"/>
        <w:gridCol w:w="1301"/>
      </w:tblGrid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объектов»,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января 2012 года № 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771"/>
        <w:gridCol w:w="1030"/>
        <w:gridCol w:w="1236"/>
        <w:gridCol w:w="1650"/>
      </w:tblGrid>
      <w:tr>
        <w:trPr>
          <w:trHeight w:val="3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здравоохранения Республики Казахстан Мусинова С.Р.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Каирбекова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