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8896" w14:textId="7178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23 августа 2004 года № 453 "Об утверждении форм бланков аттестата на семена сельскохозяйственных растений, аттестата на оригинальные, суперэлитные, элитные семена картофеля, свидетельства на семена сельскохозяйственных растений и свидетельства на репродукционные семена картофеля"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7 июня 2013 года N 15-07/270. Зарегистрирован в Министерстве юстиции Республики Казахстан 5 июля 2013 года N 8564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23 августа 2004 года № 453 «Об утверждении форм бланков аттестата на семена сельскохозяйственных растений, аттестата на оригинальные, суперэлитные, элитные семена картофеля, свидетельства на семена сельскохозяйственных растений и свидетельства на репродукционные семена картофеля» (зарегистрированный в Реестре государственной регистрации нормативных правовых актов за № 3080, опубликованный в «Юридической газете» от 2 декабря 2005 года № 224-225 (958-959)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утверждении форм документации на семена»;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11)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февраля 2003 года «О семеноводстве»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абзац первый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прилагаемые формы документации на семена:»;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 пятый внесено изменение на казахском языке, текст на русском языке остается без изменений.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прилагаемых </w:t>
      </w:r>
      <w:r>
        <w:rPr>
          <w:rFonts w:ascii="Times New Roman"/>
          <w:b w:val="false"/>
          <w:i w:val="false"/>
          <w:color w:val="000000"/>
          <w:sz w:val="28"/>
        </w:rPr>
        <w:t>формах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бланков: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заголовок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«Утвержден приказом Министра сельского хозяйства Республики Казахстан от 23 августа 2004 года № 453 «Об утверждении форм документации на семена».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государственной инспекции в агропромышленном комплексе (Хасенов С.С.)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  А. Мамытбеков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