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23fb" w14:textId="5de2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мая 2013 года № 128. Зарегистрирован в Министерстве юстиции Республики Казахстан 9 июля 2013 года № 8567.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Казахстан", в целях совершенствования нормативных правовых актов Национального Банка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нормативные правовые акты Национального Банка Республики Казахстан согласно перечню, оформленному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нормативные правовые акты:</w:t>
      </w:r>
    </w:p>
    <w:bookmarkEnd w:id="2"/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"Об утверждении Правил изъятия из денежного обращения банкнот и монет (тенге) образца 1993 года" от 6 августа 2001 года № 301 (зарегистрированное в Реестре государственной регистрации нормативных правовых актов под № 1646, опубликованное в 2001 году в Бюллетене нормативных правовых актов центральных исполнительных и иных государственных органов Республики Казахстан № 34);</w:t>
      </w:r>
    </w:p>
    <w:bookmarkEnd w:id="3"/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71 "Об изъятии из денежного обращения банкнот национальной валюты образца 1993 года" (зарегистрированном в Реестре государственной регистрации нормативных правовых актов под № 4342, опубликованное 1 сентября 2006 года в газете "Юридическая газета" № 158 (1138).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2013 года № 128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изменений, вносимых в некоторые нормативные</w:t>
      </w:r>
      <w:r>
        <w:br/>
      </w:r>
      <w:r>
        <w:rPr>
          <w:rFonts w:ascii="Times New Roman"/>
          <w:b/>
          <w:i w:val="false"/>
          <w:color w:val="000000"/>
        </w:rPr>
        <w:t>правовые акты Национального Банка Республики Казахстан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Национального Банка РК от 29.11.2019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Национального Банка РК от 29.11.2017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253 "Об утверждении Правил обмена банкнот и монет национальной валюты Республики Казахстан, изымаемых и изъятых из обращения, а также ветхих и поврежденных банкнот и монет национальной валюты Республики Казахстан" (зарегистрированное в Реестре государственной регистрации нормативных правовых актов под № 7926, опубликованное 24 октября 2012 года в газете "Казахстанская правда" № 366-367 (27185-27186) следующие изменения: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банкнот и монет национальной валюты Республики Казахстан, изымаемых и изъятых из обращения, а также ветхих и поврежденных банкнот и монет национальной валюты Республики Казахстан, утвержденных указанным постановлением: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подпункта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изложен в новой редакции, текст на русском языке не изменяется;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Банкноты и монеты, изъятые из обращения, обмениваются банками и филиалами Национального Банка на банкноты и монеты, являющиеся законным платежным средством, в течение периода времени и в порядке,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замены находящихся в обращении денежных знаков национальной валюты при изменении их дизайна (формы), утвержденных постановлением Правления Национального Банка Республики Казахстан от 20 июля 2000 года № 301 "Об утверждении Правил замены находящихся в обращении денежных знаков национальной валюты при изменении их дизайна (формы)" (зарегистрированным в Реестре государственной регистрации нормативных правовых актов под № 1232).";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Поступившие в банки ветхие и поврежденные банкноты и монеты отсортировываются, в обращение не выпускаются и передаются в филиалы Национального Банка в порядке, установленном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и операций по инкассации банкнот, монет и ценностей в банках второго уровня и организациях, осуществляющих отдельные виды банковских операций, Республики Казахстан, утвержденных постановлением Правления Национального Банка Республики Казахстан от 3 марта 2001 года № 58 "Об утверждении Правил ведения кассовых операций и операций по инкассации банкнот, монет и ценностей в банках и организациях, осуществляющих отдельные виды банковских операций" (зарегистрированным в Реестре государственной регистрации нормативных правовых актов под № 1482).";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"Филиал Национального Банка проводит экспертизу и обмен ветхих и поврежденных банкнот и монет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кассовых операций с физическими и юридическими лицами в Национальном Банке Республики Казахстан, утвержденными постановлением Правления Национального Банка Республики Казахстан от 26 декабря 2003 года № 467 "Об утверждении Правил ведения кассовых операций с физическими и юридическими лицами в Национальном Банке Республики Казахстан" (зарегистрированным в Реестре государственной регистрации нормативных правовых актов под № 2685).".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Правления Национального Банка РК от 29.11.2019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Правления Национального Банка РК от 29.11.2019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Утратил силу постановлением Правления Национального Банка РК от 25.02.2015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