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fe75" w14:textId="b4ff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правового обеспечения местных исполнительных органов районов (городов областного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15 июля 2013 года № 251. Зарегистрирован в Министерстве юстиции Республики Казахстан 17 июля 2013 года № 8572. Утратил силу приказом Министра юстиции Республики Казахстан от 5 мая 2014 года № 157</w:t>
      </w:r>
    </w:p>
    <w:p>
      <w:pPr>
        <w:spacing w:after="0"/>
        <w:ind w:left="0"/>
        <w:jc w:val="both"/>
      </w:pPr>
      <w:r>
        <w:rPr>
          <w:rFonts w:ascii="Times New Roman"/>
          <w:b w:val="false"/>
          <w:i w:val="false"/>
          <w:color w:val="ff0000"/>
          <w:sz w:val="28"/>
        </w:rPr>
        <w:t xml:space="preserve">      Сноска. Утратил силу приказом Министра юстиции РК от 05.05.2014 </w:t>
      </w:r>
      <w:r>
        <w:rPr>
          <w:rFonts w:ascii="Times New Roman"/>
          <w:b w:val="false"/>
          <w:i w:val="false"/>
          <w:color w:val="ff0000"/>
          <w:sz w:val="28"/>
        </w:rPr>
        <w:t>№ 157</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пункту 40-3</w:t>
      </w:r>
      <w:r>
        <w:rPr>
          <w:rFonts w:ascii="Times New Roman"/>
          <w:b w:val="false"/>
          <w:i w:val="false"/>
          <w:color w:val="000000"/>
          <w:sz w:val="28"/>
        </w:rPr>
        <w:t xml:space="preserve">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утвержденных постановлением Правительства Республики Казахстан от 14 июня 2010 года № 573,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правового обеспечения местных исполнительных органов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2. Департаменту регистрации нормативных правовых актов Министерства юстиции Республики Казахстан обеспечить государственную регистрацию настоящего приказа.</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0"/>
    <w:p>
      <w:pPr>
        <w:spacing w:after="0"/>
        <w:ind w:left="0"/>
        <w:jc w:val="both"/>
      </w:pPr>
      <w:r>
        <w:rPr>
          <w:rFonts w:ascii="Times New Roman"/>
          <w:b w:val="false"/>
          <w:i/>
          <w:color w:val="000000"/>
          <w:sz w:val="28"/>
        </w:rPr>
        <w:t>      Министр                                    Б. Имашев</w:t>
      </w:r>
    </w:p>
    <w:bookmarkStart w:name="z5"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приказом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июля 2013 года № 251</w:t>
      </w:r>
    </w:p>
    <w:bookmarkEnd w:id="1"/>
    <w:bookmarkStart w:name="z6" w:id="2"/>
    <w:p>
      <w:pPr>
        <w:spacing w:after="0"/>
        <w:ind w:left="0"/>
        <w:jc w:val="left"/>
      </w:pPr>
      <w:r>
        <w:rPr>
          <w:rFonts w:ascii="Times New Roman"/>
          <w:b/>
          <w:i w:val="false"/>
          <w:color w:val="000000"/>
        </w:rPr>
        <w:t xml:space="preserve"> 
Методика</w:t>
      </w:r>
      <w:r>
        <w:br/>
      </w:r>
      <w:r>
        <w:rPr>
          <w:rFonts w:ascii="Times New Roman"/>
          <w:b/>
          <w:i w:val="false"/>
          <w:color w:val="000000"/>
        </w:rPr>
        <w:t>
оценки эффективности правового обеспечения местных</w:t>
      </w:r>
      <w:r>
        <w:br/>
      </w:r>
      <w:r>
        <w:rPr>
          <w:rFonts w:ascii="Times New Roman"/>
          <w:b/>
          <w:i w:val="false"/>
          <w:color w:val="000000"/>
        </w:rPr>
        <w:t>
исполнительных органов районов (городов областного значения)</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Настоящая Методика оценки эффективности правового обеспечения местных исполнительных органов районов (городов областного значения) (далее – Методика) предназначена для определения эффективности деятельности в правовом обеспечении оцениваемых местных исполнительных органов районов (городов областного значения) (далее – государственные органы).</w:t>
      </w:r>
      <w:r>
        <w:br/>
      </w:r>
      <w:r>
        <w:rPr>
          <w:rFonts w:ascii="Times New Roman"/>
          <w:b w:val="false"/>
          <w:i w:val="false"/>
          <w:color w:val="000000"/>
          <w:sz w:val="28"/>
        </w:rPr>
        <w:t>
</w:t>
      </w:r>
      <w:r>
        <w:rPr>
          <w:rFonts w:ascii="Times New Roman"/>
          <w:b w:val="false"/>
          <w:i w:val="false"/>
          <w:color w:val="000000"/>
          <w:sz w:val="28"/>
        </w:rPr>
        <w:t>
      2. Оценка эффективности правового обеспечения государственных органов (далее – Оценка) проводится аппаратом акима области (далее – Аппарат).</w:t>
      </w:r>
      <w:r>
        <w:br/>
      </w:r>
      <w:r>
        <w:rPr>
          <w:rFonts w:ascii="Times New Roman"/>
          <w:b w:val="false"/>
          <w:i w:val="false"/>
          <w:color w:val="000000"/>
          <w:sz w:val="28"/>
        </w:rPr>
        <w:t>
      Для проведения Оценки Аппаратом создается Рабочая группа из числа должностных лиц.</w:t>
      </w:r>
      <w:r>
        <w:br/>
      </w:r>
      <w:r>
        <w:rPr>
          <w:rFonts w:ascii="Times New Roman"/>
          <w:b w:val="false"/>
          <w:i w:val="false"/>
          <w:color w:val="000000"/>
          <w:sz w:val="28"/>
        </w:rPr>
        <w:t>
</w:t>
      </w:r>
      <w:r>
        <w:rPr>
          <w:rFonts w:ascii="Times New Roman"/>
          <w:b w:val="false"/>
          <w:i w:val="false"/>
          <w:color w:val="000000"/>
          <w:sz w:val="28"/>
        </w:rPr>
        <w:t>
      3. Оценка осуществляется ежегодно по итогам отчетного (календарного) года согласно Графику проведения ежегодной оценки эффективности, утверждаемому акиматом области (далее - График оценки).</w:t>
      </w:r>
      <w:r>
        <w:br/>
      </w:r>
      <w:r>
        <w:rPr>
          <w:rFonts w:ascii="Times New Roman"/>
          <w:b w:val="false"/>
          <w:i w:val="false"/>
          <w:color w:val="000000"/>
          <w:sz w:val="28"/>
        </w:rPr>
        <w:t>
</w:t>
      </w:r>
      <w:r>
        <w:rPr>
          <w:rFonts w:ascii="Times New Roman"/>
          <w:b w:val="false"/>
          <w:i w:val="false"/>
          <w:color w:val="000000"/>
          <w:sz w:val="28"/>
        </w:rPr>
        <w:t>
      4. Информация для проведения Оценки представляется на электронных и бумажных носителях государственными органами в Аппарат согласно Графика оценки.</w:t>
      </w:r>
      <w:r>
        <w:br/>
      </w:r>
      <w:r>
        <w:rPr>
          <w:rFonts w:ascii="Times New Roman"/>
          <w:b w:val="false"/>
          <w:i w:val="false"/>
          <w:color w:val="000000"/>
          <w:sz w:val="28"/>
        </w:rPr>
        <w:t>
</w:t>
      </w:r>
      <w:r>
        <w:rPr>
          <w:rFonts w:ascii="Times New Roman"/>
          <w:b w:val="false"/>
          <w:i w:val="false"/>
          <w:color w:val="000000"/>
          <w:sz w:val="28"/>
        </w:rPr>
        <w:t>
      5. Оценка осуществляется по результатам анализа представленной информации согласно приложениям к Методике.</w:t>
      </w:r>
      <w:r>
        <w:br/>
      </w:r>
      <w:r>
        <w:rPr>
          <w:rFonts w:ascii="Times New Roman"/>
          <w:b w:val="false"/>
          <w:i w:val="false"/>
          <w:color w:val="000000"/>
          <w:sz w:val="28"/>
        </w:rPr>
        <w:t>
</w:t>
      </w:r>
      <w:r>
        <w:rPr>
          <w:rFonts w:ascii="Times New Roman"/>
          <w:b w:val="false"/>
          <w:i w:val="false"/>
          <w:color w:val="000000"/>
          <w:sz w:val="28"/>
        </w:rPr>
        <w:t>
      6. Заключение о результатах оценки эффективности правового обеспечения государственных органов готовится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7. Заключения о результатах оценки государственных органов представляются в уполномоченный орган по государственному планированию области, города республиканского значения, столицы.</w:t>
      </w:r>
    </w:p>
    <w:bookmarkEnd w:id="4"/>
    <w:bookmarkStart w:name="z15" w:id="5"/>
    <w:p>
      <w:pPr>
        <w:spacing w:after="0"/>
        <w:ind w:left="0"/>
        <w:jc w:val="left"/>
      </w:pPr>
      <w:r>
        <w:rPr>
          <w:rFonts w:ascii="Times New Roman"/>
          <w:b/>
          <w:i w:val="false"/>
          <w:color w:val="000000"/>
        </w:rPr>
        <w:t xml:space="preserve"> 
2. Методика проведения оценки</w:t>
      </w:r>
    </w:p>
    <w:bookmarkEnd w:id="5"/>
    <w:bookmarkStart w:name="z16" w:id="6"/>
    <w:p>
      <w:pPr>
        <w:spacing w:after="0"/>
        <w:ind w:left="0"/>
        <w:jc w:val="both"/>
      </w:pPr>
      <w:r>
        <w:rPr>
          <w:rFonts w:ascii="Times New Roman"/>
          <w:b w:val="false"/>
          <w:i w:val="false"/>
          <w:color w:val="000000"/>
          <w:sz w:val="28"/>
        </w:rPr>
        <w:t>
      8. Оценка осуществляется по следующим критериям:</w:t>
      </w:r>
      <w:r>
        <w:br/>
      </w:r>
      <w:r>
        <w:rPr>
          <w:rFonts w:ascii="Times New Roman"/>
          <w:b w:val="false"/>
          <w:i w:val="false"/>
          <w:color w:val="000000"/>
          <w:sz w:val="28"/>
        </w:rPr>
        <w:t>
      1) нормотворческая деятельность государственных органов по подзаконным нормативным правовым актам (далее–НПА);</w:t>
      </w:r>
      <w:r>
        <w:br/>
      </w:r>
      <w:r>
        <w:rPr>
          <w:rFonts w:ascii="Times New Roman"/>
          <w:b w:val="false"/>
          <w:i w:val="false"/>
          <w:color w:val="000000"/>
          <w:sz w:val="28"/>
        </w:rPr>
        <w:t>
      2) </w:t>
      </w:r>
      <w:r>
        <w:rPr>
          <w:rFonts w:ascii="Times New Roman"/>
          <w:b w:val="false"/>
          <w:i w:val="false"/>
          <w:color w:val="000000"/>
          <w:sz w:val="28"/>
        </w:rPr>
        <w:t>правовой мониторинг</w:t>
      </w:r>
      <w:r>
        <w:rPr>
          <w:rFonts w:ascii="Times New Roman"/>
          <w:b w:val="false"/>
          <w:i w:val="false"/>
          <w:color w:val="000000"/>
          <w:sz w:val="28"/>
        </w:rPr>
        <w:t xml:space="preserve"> НПА;</w:t>
      </w:r>
      <w:r>
        <w:br/>
      </w:r>
      <w:r>
        <w:rPr>
          <w:rFonts w:ascii="Times New Roman"/>
          <w:b w:val="false"/>
          <w:i w:val="false"/>
          <w:color w:val="000000"/>
          <w:sz w:val="28"/>
        </w:rPr>
        <w:t>
      3) претензионно–исковая работа государственных органов.</w:t>
      </w:r>
      <w:r>
        <w:br/>
      </w:r>
      <w:r>
        <w:rPr>
          <w:rFonts w:ascii="Times New Roman"/>
          <w:b w:val="false"/>
          <w:i w:val="false"/>
          <w:color w:val="000000"/>
          <w:sz w:val="28"/>
        </w:rPr>
        <w:t>
</w:t>
      </w:r>
      <w:r>
        <w:rPr>
          <w:rFonts w:ascii="Times New Roman"/>
          <w:b w:val="false"/>
          <w:i w:val="false"/>
          <w:color w:val="000000"/>
          <w:sz w:val="28"/>
        </w:rPr>
        <w:t>
      9. По каждому критерию определены показатели, в соответствии с которыми выставляется соответствующий балл. Каждый из критериев и показателей имеют соответствующие баллы, определенные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Баллы проставлены с учетом степени значимости критериев по правовому обеспечению государственных органов.</w:t>
      </w:r>
      <w:r>
        <w:br/>
      </w:r>
      <w:r>
        <w:rPr>
          <w:rFonts w:ascii="Times New Roman"/>
          <w:b w:val="false"/>
          <w:i w:val="false"/>
          <w:color w:val="000000"/>
          <w:sz w:val="28"/>
        </w:rPr>
        <w:t>
</w:t>
      </w:r>
      <w:r>
        <w:rPr>
          <w:rFonts w:ascii="Times New Roman"/>
          <w:b w:val="false"/>
          <w:i w:val="false"/>
          <w:color w:val="000000"/>
          <w:sz w:val="28"/>
        </w:rPr>
        <w:t>
      10. При оценке критерия «нормотворческая деятельность государственных органов по подзаконным НПА» учитываются:</w:t>
      </w:r>
      <w:r>
        <w:br/>
      </w:r>
      <w:r>
        <w:rPr>
          <w:rFonts w:ascii="Times New Roman"/>
          <w:b w:val="false"/>
          <w:i w:val="false"/>
          <w:color w:val="000000"/>
          <w:sz w:val="28"/>
        </w:rPr>
        <w:t>
      1) учет обоснованных замечаний научной </w:t>
      </w:r>
      <w:r>
        <w:rPr>
          <w:rFonts w:ascii="Times New Roman"/>
          <w:b w:val="false"/>
          <w:i w:val="false"/>
          <w:color w:val="000000"/>
          <w:sz w:val="28"/>
        </w:rPr>
        <w:t>антикоррупционной экспертизы</w:t>
      </w:r>
      <w:r>
        <w:rPr>
          <w:rFonts w:ascii="Times New Roman"/>
          <w:b w:val="false"/>
          <w:i w:val="false"/>
          <w:color w:val="000000"/>
          <w:sz w:val="28"/>
        </w:rPr>
        <w:t xml:space="preserve"> по проектам подзаконных НПА;</w:t>
      </w:r>
      <w:r>
        <w:br/>
      </w:r>
      <w:r>
        <w:rPr>
          <w:rFonts w:ascii="Times New Roman"/>
          <w:b w:val="false"/>
          <w:i w:val="false"/>
          <w:color w:val="000000"/>
          <w:sz w:val="28"/>
        </w:rPr>
        <w:t>
      2) доля отказанных в государственной </w:t>
      </w:r>
      <w:r>
        <w:rPr>
          <w:rFonts w:ascii="Times New Roman"/>
          <w:b w:val="false"/>
          <w:i w:val="false"/>
          <w:color w:val="000000"/>
          <w:sz w:val="28"/>
        </w:rPr>
        <w:t>регистрации</w:t>
      </w:r>
      <w:r>
        <w:rPr>
          <w:rFonts w:ascii="Times New Roman"/>
          <w:b w:val="false"/>
          <w:i w:val="false"/>
          <w:color w:val="000000"/>
          <w:sz w:val="28"/>
        </w:rPr>
        <w:t xml:space="preserve"> по результатам юридической экспертизы и возвращенных без проведения юридической экспертизы НПА государственных органов органами юстиции.</w:t>
      </w:r>
      <w:r>
        <w:br/>
      </w:r>
      <w:r>
        <w:rPr>
          <w:rFonts w:ascii="Times New Roman"/>
          <w:b w:val="false"/>
          <w:i w:val="false"/>
          <w:color w:val="000000"/>
          <w:sz w:val="28"/>
        </w:rPr>
        <w:t>
</w:t>
      </w:r>
      <w:r>
        <w:rPr>
          <w:rFonts w:ascii="Times New Roman"/>
          <w:b w:val="false"/>
          <w:i w:val="false"/>
          <w:color w:val="000000"/>
          <w:sz w:val="28"/>
        </w:rPr>
        <w:t>
      11. При оценке критерия «правовой мониторинг НПА» учитываются:</w:t>
      </w:r>
      <w:r>
        <w:br/>
      </w:r>
      <w:r>
        <w:rPr>
          <w:rFonts w:ascii="Times New Roman"/>
          <w:b w:val="false"/>
          <w:i w:val="false"/>
          <w:color w:val="000000"/>
          <w:sz w:val="28"/>
        </w:rPr>
        <w:t>
      1) доля НПА, в которых выявлены наличие противоречащих, неэффективно реализуемых, устаревших норм, в том числе коллизий, пробелов, избыточность бланкетных и отсылочных норм, выявленных в ходе правового мониторинга НПА;</w:t>
      </w:r>
      <w:r>
        <w:br/>
      </w:r>
      <w:r>
        <w:rPr>
          <w:rFonts w:ascii="Times New Roman"/>
          <w:b w:val="false"/>
          <w:i w:val="false"/>
          <w:color w:val="000000"/>
          <w:sz w:val="28"/>
        </w:rPr>
        <w:t>
      2) принятые меры по своевременному приведению в соответствие с действующим законодательством НПА в рамках соблюдения </w:t>
      </w:r>
      <w:r>
        <w:rPr>
          <w:rFonts w:ascii="Times New Roman"/>
          <w:b w:val="false"/>
          <w:i w:val="false"/>
          <w:color w:val="000000"/>
          <w:sz w:val="28"/>
        </w:rPr>
        <w:t>Правил</w:t>
      </w:r>
      <w:r>
        <w:rPr>
          <w:rFonts w:ascii="Times New Roman"/>
          <w:b w:val="false"/>
          <w:i w:val="false"/>
          <w:color w:val="000000"/>
          <w:sz w:val="28"/>
        </w:rPr>
        <w:t xml:space="preserve"> правового мониторинга;</w:t>
      </w:r>
      <w:r>
        <w:br/>
      </w:r>
      <w:r>
        <w:rPr>
          <w:rFonts w:ascii="Times New Roman"/>
          <w:b w:val="false"/>
          <w:i w:val="false"/>
          <w:color w:val="000000"/>
          <w:sz w:val="28"/>
        </w:rPr>
        <w:t>
      3) доля измененных, утративших силу НПА по актам прокурорского реагирования, судебным решениям;</w:t>
      </w:r>
      <w:r>
        <w:br/>
      </w:r>
      <w:r>
        <w:rPr>
          <w:rFonts w:ascii="Times New Roman"/>
          <w:b w:val="false"/>
          <w:i w:val="false"/>
          <w:color w:val="000000"/>
          <w:sz w:val="28"/>
        </w:rPr>
        <w:t>
      4) количество несвоевременно исполненных представлений об устранении нарушений закона органов юстиции.</w:t>
      </w:r>
      <w:r>
        <w:br/>
      </w:r>
      <w:r>
        <w:rPr>
          <w:rFonts w:ascii="Times New Roman"/>
          <w:b w:val="false"/>
          <w:i w:val="false"/>
          <w:color w:val="000000"/>
          <w:sz w:val="28"/>
        </w:rPr>
        <w:t>
</w:t>
      </w:r>
      <w:r>
        <w:rPr>
          <w:rFonts w:ascii="Times New Roman"/>
          <w:b w:val="false"/>
          <w:i w:val="false"/>
          <w:color w:val="000000"/>
          <w:sz w:val="28"/>
        </w:rPr>
        <w:t>
      12. При оценке критерия «Претензионно–исковая работа государственных органов» учитываются следующие показатели:</w:t>
      </w:r>
      <w:r>
        <w:br/>
      </w:r>
      <w:r>
        <w:rPr>
          <w:rFonts w:ascii="Times New Roman"/>
          <w:b w:val="false"/>
          <w:i w:val="false"/>
          <w:color w:val="000000"/>
          <w:sz w:val="28"/>
        </w:rPr>
        <w:t>
      1) эффект воздействия на государственный бюджет;</w:t>
      </w:r>
      <w:r>
        <w:br/>
      </w:r>
      <w:r>
        <w:rPr>
          <w:rFonts w:ascii="Times New Roman"/>
          <w:b w:val="false"/>
          <w:i w:val="false"/>
          <w:color w:val="000000"/>
          <w:sz w:val="28"/>
        </w:rPr>
        <w:t>
      2) общий балл по искам.</w:t>
      </w:r>
    </w:p>
    <w:bookmarkEnd w:id="6"/>
    <w:bookmarkStart w:name="z21" w:id="7"/>
    <w:p>
      <w:pPr>
        <w:spacing w:after="0"/>
        <w:ind w:left="0"/>
        <w:jc w:val="left"/>
      </w:pPr>
      <w:r>
        <w:rPr>
          <w:rFonts w:ascii="Times New Roman"/>
          <w:b/>
          <w:i w:val="false"/>
          <w:color w:val="000000"/>
        </w:rPr>
        <w:t xml:space="preserve"> 
3. Оценка по критерию «Нормотворческая деятельность</w:t>
      </w:r>
      <w:r>
        <w:br/>
      </w:r>
      <w:r>
        <w:rPr>
          <w:rFonts w:ascii="Times New Roman"/>
          <w:b/>
          <w:i w:val="false"/>
          <w:color w:val="000000"/>
        </w:rPr>
        <w:t>
государственных органов по подзаконным НПА»</w:t>
      </w:r>
    </w:p>
    <w:bookmarkEnd w:id="7"/>
    <w:bookmarkStart w:name="z22" w:id="8"/>
    <w:p>
      <w:pPr>
        <w:spacing w:after="0"/>
        <w:ind w:left="0"/>
        <w:jc w:val="both"/>
      </w:pPr>
      <w:r>
        <w:rPr>
          <w:rFonts w:ascii="Times New Roman"/>
          <w:b w:val="false"/>
          <w:i w:val="false"/>
          <w:color w:val="000000"/>
          <w:sz w:val="28"/>
        </w:rPr>
        <w:t>
      13. Оценка по данному критерию проводится на основе представляемой государственными органами информации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14. Оценка рассчитывается по следующей формуле:</w:t>
      </w:r>
    </w:p>
    <w:bookmarkEnd w:id="8"/>
    <w:p>
      <w:pPr>
        <w:spacing w:after="0"/>
        <w:ind w:left="0"/>
        <w:jc w:val="both"/>
      </w:pPr>
      <w:r>
        <w:rPr>
          <w:rFonts w:ascii="Times New Roman"/>
          <w:b w:val="false"/>
          <w:i w:val="false"/>
          <w:color w:val="000000"/>
          <w:sz w:val="28"/>
        </w:rPr>
        <w:t>К1 = Р1+Р2,</w:t>
      </w:r>
    </w:p>
    <w:bookmarkStart w:name="z24" w:id="9"/>
    <w:p>
      <w:pPr>
        <w:spacing w:after="0"/>
        <w:ind w:left="0"/>
        <w:jc w:val="both"/>
      </w:pPr>
      <w:r>
        <w:rPr>
          <w:rFonts w:ascii="Times New Roman"/>
          <w:b w:val="false"/>
          <w:i w:val="false"/>
          <w:color w:val="000000"/>
          <w:sz w:val="28"/>
        </w:rPr>
        <w:t>      где К1 – оценка государственного органа по данному критерию;</w:t>
      </w:r>
      <w:r>
        <w:br/>
      </w:r>
      <w:r>
        <w:rPr>
          <w:rFonts w:ascii="Times New Roman"/>
          <w:b w:val="false"/>
          <w:i w:val="false"/>
          <w:color w:val="000000"/>
          <w:sz w:val="28"/>
        </w:rPr>
        <w:t>
      Р1 – показатель «Учет обоснованных замечаний научной антикоррупционной экспертизы по проектам подзаконных НПА»;</w:t>
      </w:r>
      <w:r>
        <w:br/>
      </w:r>
      <w:r>
        <w:rPr>
          <w:rFonts w:ascii="Times New Roman"/>
          <w:b w:val="false"/>
          <w:i w:val="false"/>
          <w:color w:val="000000"/>
          <w:sz w:val="28"/>
        </w:rPr>
        <w:t>
      Р2 – показатель «Доля отказанных в государственной регистрации по результатам юридической экспертизы и возвращенных без проведения юридической экспертизы НПА государственных органов органами юстиции».</w:t>
      </w:r>
      <w:r>
        <w:br/>
      </w:r>
      <w:r>
        <w:rPr>
          <w:rFonts w:ascii="Times New Roman"/>
          <w:b w:val="false"/>
          <w:i w:val="false"/>
          <w:color w:val="000000"/>
          <w:sz w:val="28"/>
        </w:rPr>
        <w:t xml:space="preserve">
      Максимальное значение по данному критерию составляет </w:t>
      </w:r>
      <w:r>
        <w:rPr>
          <w:rFonts w:ascii="Times New Roman"/>
          <w:b/>
          <w:i w:val="false"/>
          <w:color w:val="000000"/>
          <w:sz w:val="28"/>
        </w:rPr>
        <w:t>31 баллов.</w:t>
      </w:r>
      <w:r>
        <w:br/>
      </w:r>
      <w:r>
        <w:rPr>
          <w:rFonts w:ascii="Times New Roman"/>
          <w:b w:val="false"/>
          <w:i w:val="false"/>
          <w:color w:val="000000"/>
          <w:sz w:val="28"/>
        </w:rPr>
        <w:t>
      15. Значение показателя «Учет обоснованных замечаний научной антикоррупционной экспертизы по проектам подзаконных НПА» определяется по следующей формуле:</w:t>
      </w:r>
    </w:p>
    <w:bookmarkEnd w:id="9"/>
    <w:p>
      <w:pPr>
        <w:spacing w:after="0"/>
        <w:ind w:left="0"/>
        <w:jc w:val="both"/>
      </w:pPr>
      <w:r>
        <w:drawing>
          <wp:inline distT="0" distB="0" distL="0" distR="0">
            <wp:extent cx="1676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76400" cy="762000"/>
                    </a:xfrm>
                    <a:prstGeom prst="rect">
                      <a:avLst/>
                    </a:prstGeom>
                  </pic:spPr>
                </pic:pic>
              </a:graphicData>
            </a:graphic>
          </wp:inline>
        </w:drawing>
      </w:r>
    </w:p>
    <w:bookmarkStart w:name="z25" w:id="10"/>
    <w:p>
      <w:pPr>
        <w:spacing w:after="0"/>
        <w:ind w:left="0"/>
        <w:jc w:val="both"/>
      </w:pPr>
      <w:r>
        <w:rPr>
          <w:rFonts w:ascii="Times New Roman"/>
          <w:b w:val="false"/>
          <w:i w:val="false"/>
          <w:color w:val="000000"/>
          <w:sz w:val="28"/>
        </w:rPr>
        <w:t>      где Р1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14;</w:t>
      </w:r>
      <w:r>
        <w:br/>
      </w:r>
      <w:r>
        <w:rPr>
          <w:rFonts w:ascii="Times New Roman"/>
          <w:b w:val="false"/>
          <w:i w:val="false"/>
          <w:color w:val="000000"/>
          <w:sz w:val="28"/>
        </w:rPr>
        <w:t>
      а – количество проектов подзаконных НПА, по которым имелись обоснованные замечания научной антикоррупционной экспертизы;</w:t>
      </w:r>
      <w:r>
        <w:br/>
      </w:r>
      <w:r>
        <w:rPr>
          <w:rFonts w:ascii="Times New Roman"/>
          <w:b w:val="false"/>
          <w:i w:val="false"/>
          <w:color w:val="000000"/>
          <w:sz w:val="28"/>
        </w:rPr>
        <w:t>
      b – общее количество проектов подзаконных НПА.</w:t>
      </w:r>
      <w:r>
        <w:br/>
      </w:r>
      <w:r>
        <w:rPr>
          <w:rFonts w:ascii="Times New Roman"/>
          <w:b w:val="false"/>
          <w:i w:val="false"/>
          <w:color w:val="000000"/>
          <w:sz w:val="28"/>
        </w:rPr>
        <w:t>
      16. При оценке данного показателя, определяется соотношение количества проектов подзаконных НПА, по которым имелись обоснованные замечания научной антикоррупционной экспертизы к общему количеству проектов подзаконных НПА, разработанных в оцениваемом году.</w:t>
      </w:r>
      <w:r>
        <w:br/>
      </w:r>
      <w:r>
        <w:rPr>
          <w:rFonts w:ascii="Times New Roman"/>
          <w:b w:val="false"/>
          <w:i w:val="false"/>
          <w:color w:val="000000"/>
          <w:sz w:val="28"/>
        </w:rPr>
        <w:t>
      В случае отсутствия замечаний научной антикоррупционной экспертизы, по показателю выставляется балл равный 14.</w:t>
      </w:r>
      <w:r>
        <w:br/>
      </w:r>
      <w:r>
        <w:rPr>
          <w:rFonts w:ascii="Times New Roman"/>
          <w:b w:val="false"/>
          <w:i w:val="false"/>
          <w:color w:val="000000"/>
          <w:sz w:val="28"/>
        </w:rPr>
        <w:t>
</w:t>
      </w:r>
      <w:r>
        <w:rPr>
          <w:rFonts w:ascii="Times New Roman"/>
          <w:b w:val="false"/>
          <w:i w:val="false"/>
          <w:color w:val="000000"/>
          <w:sz w:val="28"/>
        </w:rPr>
        <w:t>
      17. Источником информации для оценки показателя являются заключения научных организаций и высших учебных заведений соответствующего профиля, проводящих научную антикоррупционную экспертизу и отчетные данные государственных органов, предоставляемые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18. Значение показателя «Доля отказанных в государственной регистрации по результатам юридической экспертизы и возвращенных без проведения юридической экспертизы НПА государственных органов органами юстиции», рассчитывается по следующей формуле:</w:t>
      </w:r>
    </w:p>
    <w:bookmarkEnd w:id="10"/>
    <w:p>
      <w:pPr>
        <w:spacing w:after="0"/>
        <w:ind w:left="0"/>
        <w:jc w:val="both"/>
      </w:pPr>
      <w:r>
        <w:drawing>
          <wp:inline distT="0" distB="0" distL="0" distR="0">
            <wp:extent cx="1663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63700" cy="749300"/>
                    </a:xfrm>
                    <a:prstGeom prst="rect">
                      <a:avLst/>
                    </a:prstGeom>
                  </pic:spPr>
                </pic:pic>
              </a:graphicData>
            </a:graphic>
          </wp:inline>
        </w:drawing>
      </w:r>
    </w:p>
    <w:bookmarkStart w:name="z28" w:id="11"/>
    <w:p>
      <w:pPr>
        <w:spacing w:after="0"/>
        <w:ind w:left="0"/>
        <w:jc w:val="both"/>
      </w:pPr>
      <w:r>
        <w:rPr>
          <w:rFonts w:ascii="Times New Roman"/>
          <w:b w:val="false"/>
          <w:i w:val="false"/>
          <w:color w:val="000000"/>
          <w:sz w:val="28"/>
        </w:rPr>
        <w:t>      где Р2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17;</w:t>
      </w:r>
      <w:r>
        <w:br/>
      </w:r>
      <w:r>
        <w:rPr>
          <w:rFonts w:ascii="Times New Roman"/>
          <w:b w:val="false"/>
          <w:i w:val="false"/>
          <w:color w:val="000000"/>
          <w:sz w:val="28"/>
        </w:rPr>
        <w:t>
      а – количество НПА государственных органов, которым отказано в государственной регистрации и возвращенных без проведения юридической экспертизы;</w:t>
      </w:r>
      <w:r>
        <w:br/>
      </w:r>
      <w:r>
        <w:rPr>
          <w:rFonts w:ascii="Times New Roman"/>
          <w:b w:val="false"/>
          <w:i w:val="false"/>
          <w:color w:val="000000"/>
          <w:sz w:val="28"/>
        </w:rPr>
        <w:t>
      b – общее количество актов государственных органов, поступивших на государственную регистрацию.</w:t>
      </w:r>
      <w:r>
        <w:br/>
      </w:r>
      <w:r>
        <w:rPr>
          <w:rFonts w:ascii="Times New Roman"/>
          <w:b w:val="false"/>
          <w:i w:val="false"/>
          <w:color w:val="000000"/>
          <w:sz w:val="28"/>
        </w:rPr>
        <w:t>
      19. Источником информации для оценки показателя является отчетная информация государственных органов, представляемая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11"/>
    <w:bookmarkStart w:name="z99" w:id="12"/>
    <w:p>
      <w:pPr>
        <w:spacing w:after="0"/>
        <w:ind w:left="0"/>
        <w:jc w:val="left"/>
      </w:pPr>
      <w:r>
        <w:rPr>
          <w:rFonts w:ascii="Times New Roman"/>
          <w:b/>
          <w:i w:val="false"/>
          <w:color w:val="000000"/>
        </w:rPr>
        <w:t xml:space="preserve"> 
4. Оценка по критерию «Правовой мониторинг НПА»</w:t>
      </w:r>
    </w:p>
    <w:bookmarkEnd w:id="12"/>
    <w:bookmarkStart w:name="z29" w:id="13"/>
    <w:p>
      <w:pPr>
        <w:spacing w:after="0"/>
        <w:ind w:left="0"/>
        <w:jc w:val="both"/>
      </w:pPr>
      <w:r>
        <w:rPr>
          <w:rFonts w:ascii="Times New Roman"/>
          <w:b w:val="false"/>
          <w:i w:val="false"/>
          <w:color w:val="000000"/>
          <w:sz w:val="28"/>
        </w:rPr>
        <w:t>
      20. Оценка по данному критерию рассчитывается по следующей формуле:</w:t>
      </w:r>
    </w:p>
    <w:bookmarkEnd w:id="13"/>
    <w:p>
      <w:pPr>
        <w:spacing w:after="0"/>
        <w:ind w:left="0"/>
        <w:jc w:val="both"/>
      </w:pPr>
      <w:r>
        <w:rPr>
          <w:rFonts w:ascii="Times New Roman"/>
          <w:b w:val="false"/>
          <w:i w:val="false"/>
          <w:color w:val="000000"/>
          <w:sz w:val="28"/>
        </w:rPr>
        <w:t>К2=Р1+Р2+Р3+Р4,</w:t>
      </w:r>
    </w:p>
    <w:bookmarkStart w:name="z30" w:id="14"/>
    <w:p>
      <w:pPr>
        <w:spacing w:after="0"/>
        <w:ind w:left="0"/>
        <w:jc w:val="both"/>
      </w:pPr>
      <w:r>
        <w:rPr>
          <w:rFonts w:ascii="Times New Roman"/>
          <w:b w:val="false"/>
          <w:i w:val="false"/>
          <w:color w:val="000000"/>
          <w:sz w:val="28"/>
        </w:rPr>
        <w:t>      где К2 – оценка государственного органа по данному критерию;</w:t>
      </w:r>
      <w:r>
        <w:br/>
      </w:r>
      <w:r>
        <w:rPr>
          <w:rFonts w:ascii="Times New Roman"/>
          <w:b w:val="false"/>
          <w:i w:val="false"/>
          <w:color w:val="000000"/>
          <w:sz w:val="28"/>
        </w:rPr>
        <w:t>
      Р1 – показатель «Доля НПА, в которых выявлено наличие противоречащих, неэффективно реализуемых, устаревших норм, в том числе коллизий, пробелов, избыточность бланкетных и отсылочных норм, выявленных в ходе правового мониторинга НПА»;</w:t>
      </w:r>
      <w:r>
        <w:br/>
      </w:r>
      <w:r>
        <w:rPr>
          <w:rFonts w:ascii="Times New Roman"/>
          <w:b w:val="false"/>
          <w:i w:val="false"/>
          <w:color w:val="000000"/>
          <w:sz w:val="28"/>
        </w:rPr>
        <w:t>
      Р2 – показатель «Принятые меры по своевременному приведению в соответствие с действующим законодательством НПА в рамках соблюдения </w:t>
      </w:r>
      <w:r>
        <w:rPr>
          <w:rFonts w:ascii="Times New Roman"/>
          <w:b w:val="false"/>
          <w:i w:val="false"/>
          <w:color w:val="000000"/>
          <w:sz w:val="28"/>
        </w:rPr>
        <w:t>Правил</w:t>
      </w:r>
      <w:r>
        <w:rPr>
          <w:rFonts w:ascii="Times New Roman"/>
          <w:b w:val="false"/>
          <w:i w:val="false"/>
          <w:color w:val="000000"/>
          <w:sz w:val="28"/>
        </w:rPr>
        <w:t xml:space="preserve"> правового мониторинга»;</w:t>
      </w:r>
      <w:r>
        <w:br/>
      </w:r>
      <w:r>
        <w:rPr>
          <w:rFonts w:ascii="Times New Roman"/>
          <w:b w:val="false"/>
          <w:i w:val="false"/>
          <w:color w:val="000000"/>
          <w:sz w:val="28"/>
        </w:rPr>
        <w:t>
      Р3 – показатель «Доля измененных, утративших силу НПА по актам прокурорского реагирования, судебным решениям»;</w:t>
      </w:r>
      <w:r>
        <w:br/>
      </w:r>
      <w:r>
        <w:rPr>
          <w:rFonts w:ascii="Times New Roman"/>
          <w:b w:val="false"/>
          <w:i w:val="false"/>
          <w:color w:val="000000"/>
          <w:sz w:val="28"/>
        </w:rPr>
        <w:t>
      P4 – показатель «Количество несвоевременно исполненных представлений об устранении нарушений закона органов юстиции».</w:t>
      </w:r>
      <w:r>
        <w:br/>
      </w:r>
      <w:r>
        <w:rPr>
          <w:rFonts w:ascii="Times New Roman"/>
          <w:b w:val="false"/>
          <w:i w:val="false"/>
          <w:color w:val="000000"/>
          <w:sz w:val="28"/>
        </w:rPr>
        <w:t xml:space="preserve">
      Максимальное значение по данному критерию составляет </w:t>
      </w:r>
      <w:r>
        <w:rPr>
          <w:rFonts w:ascii="Times New Roman"/>
          <w:b/>
          <w:i w:val="false"/>
          <w:color w:val="000000"/>
          <w:sz w:val="28"/>
        </w:rPr>
        <w:t>41 баллов.</w:t>
      </w:r>
      <w:r>
        <w:br/>
      </w:r>
      <w:r>
        <w:rPr>
          <w:rFonts w:ascii="Times New Roman"/>
          <w:b w:val="false"/>
          <w:i w:val="false"/>
          <w:color w:val="000000"/>
          <w:sz w:val="28"/>
        </w:rPr>
        <w:t>
</w:t>
      </w:r>
      <w:r>
        <w:rPr>
          <w:rFonts w:ascii="Times New Roman"/>
          <w:b w:val="false"/>
          <w:i w:val="false"/>
          <w:color w:val="000000"/>
          <w:sz w:val="28"/>
        </w:rPr>
        <w:t>
      21. Значение показателя «Доля НПА, в которых выявлены наличие противоречащих, неэффективно реализуемых, устаревших норм, в том числе коллизий, пробелов, избыточность бланкетных и отсылочных норм, выявленных в ходе правового мониторинга НПА», рассчитывается по следующей формуле:</w:t>
      </w:r>
    </w:p>
    <w:bookmarkEnd w:id="14"/>
    <w:p>
      <w:pPr>
        <w:spacing w:after="0"/>
        <w:ind w:left="0"/>
        <w:jc w:val="both"/>
      </w:pPr>
      <w:r>
        <w:drawing>
          <wp:inline distT="0" distB="0" distL="0" distR="0">
            <wp:extent cx="1676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762000"/>
                    </a:xfrm>
                    <a:prstGeom prst="rect">
                      <a:avLst/>
                    </a:prstGeom>
                  </pic:spPr>
                </pic:pic>
              </a:graphicData>
            </a:graphic>
          </wp:inline>
        </w:drawing>
      </w:r>
    </w:p>
    <w:bookmarkStart w:name="z31" w:id="15"/>
    <w:p>
      <w:pPr>
        <w:spacing w:after="0"/>
        <w:ind w:left="0"/>
        <w:jc w:val="both"/>
      </w:pPr>
      <w:r>
        <w:rPr>
          <w:rFonts w:ascii="Times New Roman"/>
          <w:b w:val="false"/>
          <w:i w:val="false"/>
          <w:color w:val="000000"/>
          <w:sz w:val="28"/>
        </w:rPr>
        <w:t>      где Р1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13;</w:t>
      </w:r>
      <w:r>
        <w:br/>
      </w:r>
      <w:r>
        <w:rPr>
          <w:rFonts w:ascii="Times New Roman"/>
          <w:b w:val="false"/>
          <w:i w:val="false"/>
          <w:color w:val="000000"/>
          <w:sz w:val="28"/>
        </w:rPr>
        <w:t>
      а – количество НПА, в которых выявлены наличие противоречащих, неэффективно реализуемых, устаревших норм, в том числе коллизий, пробелов, избыточность бланкетных и отсылочных норм;</w:t>
      </w:r>
      <w:r>
        <w:br/>
      </w:r>
      <w:r>
        <w:rPr>
          <w:rFonts w:ascii="Times New Roman"/>
          <w:b w:val="false"/>
          <w:i w:val="false"/>
          <w:color w:val="000000"/>
          <w:sz w:val="28"/>
        </w:rPr>
        <w:t>
      b – общее количество НПА в регулируемой сфере, в отношении которых проведен правовой мониторинг.</w:t>
      </w:r>
      <w:r>
        <w:br/>
      </w:r>
      <w:r>
        <w:rPr>
          <w:rFonts w:ascii="Times New Roman"/>
          <w:b w:val="false"/>
          <w:i w:val="false"/>
          <w:color w:val="000000"/>
          <w:sz w:val="28"/>
        </w:rPr>
        <w:t>
      22. Источником информации для оценки показателя являются аналитические справки представляемые государственными органами по результатам проведения правового мониторинга, информация неправительственных организаций и заинтересованных государственных и негосударственных организаций.</w:t>
      </w:r>
      <w:r>
        <w:br/>
      </w:r>
      <w:r>
        <w:rPr>
          <w:rFonts w:ascii="Times New Roman"/>
          <w:b w:val="false"/>
          <w:i w:val="false"/>
          <w:color w:val="000000"/>
          <w:sz w:val="28"/>
        </w:rPr>
        <w:t>
      Информация предоставляется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23. Значение показателя «Принятые меры по своевременному приведению в соответствие с действующим законодательством НПА в рамках соблюдения </w:t>
      </w:r>
      <w:r>
        <w:rPr>
          <w:rFonts w:ascii="Times New Roman"/>
          <w:b w:val="false"/>
          <w:i w:val="false"/>
          <w:color w:val="000000"/>
          <w:sz w:val="28"/>
        </w:rPr>
        <w:t>Правил</w:t>
      </w:r>
      <w:r>
        <w:rPr>
          <w:rFonts w:ascii="Times New Roman"/>
          <w:b w:val="false"/>
          <w:i w:val="false"/>
          <w:color w:val="000000"/>
          <w:sz w:val="28"/>
        </w:rPr>
        <w:t xml:space="preserve"> правового мониторинга», рассчитывается по следующей формуле: </w:t>
      </w:r>
    </w:p>
    <w:bookmarkEnd w:id="15"/>
    <w:p>
      <w:pPr>
        <w:spacing w:after="0"/>
        <w:ind w:left="0"/>
        <w:jc w:val="both"/>
      </w:pPr>
      <w:r>
        <w:drawing>
          <wp:inline distT="0" distB="0" distL="0" distR="0">
            <wp:extent cx="2336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36800" cy="838200"/>
                    </a:xfrm>
                    <a:prstGeom prst="rect">
                      <a:avLst/>
                    </a:prstGeom>
                  </pic:spPr>
                </pic:pic>
              </a:graphicData>
            </a:graphic>
          </wp:inline>
        </w:drawing>
      </w:r>
    </w:p>
    <w:bookmarkStart w:name="z33" w:id="16"/>
    <w:p>
      <w:pPr>
        <w:spacing w:after="0"/>
        <w:ind w:left="0"/>
        <w:jc w:val="both"/>
      </w:pPr>
      <w:r>
        <w:rPr>
          <w:rFonts w:ascii="Times New Roman"/>
          <w:b w:val="false"/>
          <w:i w:val="false"/>
          <w:color w:val="000000"/>
          <w:sz w:val="28"/>
        </w:rPr>
        <w:t>      где Р2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13;</w:t>
      </w:r>
      <w:r>
        <w:br/>
      </w:r>
      <w:r>
        <w:rPr>
          <w:rFonts w:ascii="Times New Roman"/>
          <w:b w:val="false"/>
          <w:i w:val="false"/>
          <w:color w:val="000000"/>
          <w:sz w:val="28"/>
        </w:rPr>
        <w:t>
      а – количество принятых НПА, из числа выявленных в ходе правового мониторинга;</w:t>
      </w:r>
      <w:r>
        <w:br/>
      </w:r>
      <w:r>
        <w:rPr>
          <w:rFonts w:ascii="Times New Roman"/>
          <w:b w:val="false"/>
          <w:i w:val="false"/>
          <w:color w:val="000000"/>
          <w:sz w:val="28"/>
        </w:rPr>
        <w:t>
      b – количество разработанных и направленных в органы юстиции НПА, из числа выявленных в ходе правового мониторинга;</w:t>
      </w:r>
      <w:r>
        <w:br/>
      </w:r>
      <w:r>
        <w:rPr>
          <w:rFonts w:ascii="Times New Roman"/>
          <w:b w:val="false"/>
          <w:i w:val="false"/>
          <w:color w:val="000000"/>
          <w:sz w:val="28"/>
        </w:rPr>
        <w:t>
      с – общее количество НПА, выявленных в ходе мониторинга;</w:t>
      </w:r>
      <w:r>
        <w:br/>
      </w:r>
      <w:r>
        <w:rPr>
          <w:rFonts w:ascii="Times New Roman"/>
          <w:b w:val="false"/>
          <w:i w:val="false"/>
          <w:color w:val="000000"/>
          <w:sz w:val="28"/>
        </w:rPr>
        <w:t>
      0,5 – весовой коэффициент по показателю данного критерия.</w:t>
      </w:r>
      <w:r>
        <w:br/>
      </w:r>
      <w:r>
        <w:rPr>
          <w:rFonts w:ascii="Times New Roman"/>
          <w:b w:val="false"/>
          <w:i w:val="false"/>
          <w:color w:val="000000"/>
          <w:sz w:val="28"/>
        </w:rPr>
        <w:t>
      24. При расчете данного показателя учитывается количество приведенных НПА в соответствие с вновь принятыми вышестоящими НПА, выявленных в ходе проведения правового мониторинга, в том числе в отношении которых приняты НПА и приняты меры по разработке и направлению в органы юстиции.</w:t>
      </w:r>
      <w:r>
        <w:br/>
      </w:r>
      <w:r>
        <w:rPr>
          <w:rFonts w:ascii="Times New Roman"/>
          <w:b w:val="false"/>
          <w:i w:val="false"/>
          <w:color w:val="000000"/>
          <w:sz w:val="28"/>
        </w:rPr>
        <w:t>
</w:t>
      </w:r>
      <w:r>
        <w:rPr>
          <w:rFonts w:ascii="Times New Roman"/>
          <w:b w:val="false"/>
          <w:i w:val="false"/>
          <w:color w:val="000000"/>
          <w:sz w:val="28"/>
        </w:rPr>
        <w:t>
      25. Источником информации для оценки показателя является отчетная информация государственных органов, предоставляемая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26. В случае отсутствия НПА, в которых выявлено наличие противоречащих, неэффективно реализуемых, устаревших норм, в том числе коллизий, пробелов, избыточность бланкетных и отсылочных норм, по показателю выставляется балл равный 13.</w:t>
      </w:r>
      <w:r>
        <w:br/>
      </w:r>
      <w:r>
        <w:rPr>
          <w:rFonts w:ascii="Times New Roman"/>
          <w:b w:val="false"/>
          <w:i w:val="false"/>
          <w:color w:val="000000"/>
          <w:sz w:val="28"/>
        </w:rPr>
        <w:t>
</w:t>
      </w:r>
      <w:r>
        <w:rPr>
          <w:rFonts w:ascii="Times New Roman"/>
          <w:b w:val="false"/>
          <w:i w:val="false"/>
          <w:color w:val="000000"/>
          <w:sz w:val="28"/>
        </w:rPr>
        <w:t>
      27. Значение показателя «Доля измененных, утративших силу НПА по актам прокурорского реагирования, судебным решениям» определяется по следующей формуле:</w:t>
      </w:r>
    </w:p>
    <w:bookmarkEnd w:id="16"/>
    <w:p>
      <w:pPr>
        <w:spacing w:after="0"/>
        <w:ind w:left="0"/>
        <w:jc w:val="both"/>
      </w:pPr>
      <w:r>
        <w:drawing>
          <wp:inline distT="0" distB="0" distL="0" distR="0">
            <wp:extent cx="1689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89100" cy="800100"/>
                    </a:xfrm>
                    <a:prstGeom prst="rect">
                      <a:avLst/>
                    </a:prstGeom>
                  </pic:spPr>
                </pic:pic>
              </a:graphicData>
            </a:graphic>
          </wp:inline>
        </w:drawing>
      </w:r>
    </w:p>
    <w:bookmarkStart w:name="z37" w:id="17"/>
    <w:p>
      <w:pPr>
        <w:spacing w:after="0"/>
        <w:ind w:left="0"/>
        <w:jc w:val="both"/>
      </w:pPr>
      <w:r>
        <w:rPr>
          <w:rFonts w:ascii="Times New Roman"/>
          <w:b w:val="false"/>
          <w:i w:val="false"/>
          <w:color w:val="000000"/>
          <w:sz w:val="28"/>
        </w:rPr>
        <w:t>      где Р3 – значение данного показателя;</w:t>
      </w:r>
      <w:r>
        <w:br/>
      </w:r>
      <w:r>
        <w:rPr>
          <w:rFonts w:ascii="Times New Roman"/>
          <w:b w:val="false"/>
          <w:i w:val="false"/>
          <w:color w:val="000000"/>
          <w:sz w:val="28"/>
        </w:rPr>
        <w:t>
      к – коэффициент для приведения полученных результатов к весовому значению, равный 8;</w:t>
      </w:r>
      <w:r>
        <w:br/>
      </w:r>
      <w:r>
        <w:rPr>
          <w:rFonts w:ascii="Times New Roman"/>
          <w:b w:val="false"/>
          <w:i w:val="false"/>
          <w:color w:val="000000"/>
          <w:sz w:val="28"/>
        </w:rPr>
        <w:t>
      а – количество НПА государственного органа, измененных, утративших силу по актам прокурорского реагирования, судебным решениям;</w:t>
      </w:r>
      <w:r>
        <w:br/>
      </w:r>
      <w:r>
        <w:rPr>
          <w:rFonts w:ascii="Times New Roman"/>
          <w:b w:val="false"/>
          <w:i w:val="false"/>
          <w:color w:val="000000"/>
          <w:sz w:val="28"/>
        </w:rPr>
        <w:t>
      b – общее количество действующих разработанных (принятых) подзаконных НПА государственного органа (за исключением НПА, вносящих изменения и дополнения в основные акты).</w:t>
      </w:r>
      <w:r>
        <w:br/>
      </w:r>
      <w:r>
        <w:rPr>
          <w:rFonts w:ascii="Times New Roman"/>
          <w:b w:val="false"/>
          <w:i w:val="false"/>
          <w:color w:val="000000"/>
          <w:sz w:val="28"/>
        </w:rPr>
        <w:t>
      28. Источником информации для оценки показателя являются акты органов прокуратуры и суда, отчетная информация оцениваемых государственных органов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29. В случае отсутствия НПА, измененных, утративших силу по актам прокурорского реагирования, судебным решениям по показателю выставляется балл равный 8.</w:t>
      </w:r>
      <w:r>
        <w:br/>
      </w:r>
      <w:r>
        <w:rPr>
          <w:rFonts w:ascii="Times New Roman"/>
          <w:b w:val="false"/>
          <w:i w:val="false"/>
          <w:color w:val="000000"/>
          <w:sz w:val="28"/>
        </w:rPr>
        <w:t>
</w:t>
      </w:r>
      <w:r>
        <w:rPr>
          <w:rFonts w:ascii="Times New Roman"/>
          <w:b w:val="false"/>
          <w:i w:val="false"/>
          <w:color w:val="000000"/>
          <w:sz w:val="28"/>
        </w:rPr>
        <w:t>
      30. Значение показателя «Количество несвоевременно исполненных представлений об устранении нарушений закона органов юстиции» определяется по следующей формуле:</w:t>
      </w:r>
    </w:p>
    <w:bookmarkEnd w:id="17"/>
    <w:p>
      <w:pPr>
        <w:spacing w:after="0"/>
        <w:ind w:left="0"/>
        <w:jc w:val="both"/>
      </w:pPr>
      <w:r>
        <w:drawing>
          <wp:inline distT="0" distB="0" distL="0" distR="0">
            <wp:extent cx="1701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01800" cy="787400"/>
                    </a:xfrm>
                    <a:prstGeom prst="rect">
                      <a:avLst/>
                    </a:prstGeom>
                  </pic:spPr>
                </pic:pic>
              </a:graphicData>
            </a:graphic>
          </wp:inline>
        </w:drawing>
      </w:r>
    </w:p>
    <w:bookmarkStart w:name="z40" w:id="18"/>
    <w:p>
      <w:pPr>
        <w:spacing w:after="0"/>
        <w:ind w:left="0"/>
        <w:jc w:val="both"/>
      </w:pPr>
      <w:r>
        <w:rPr>
          <w:rFonts w:ascii="Times New Roman"/>
          <w:b w:val="false"/>
          <w:i w:val="false"/>
          <w:color w:val="000000"/>
          <w:sz w:val="28"/>
        </w:rPr>
        <w:t>      где Р4 – значение данного показателя;</w:t>
      </w:r>
      <w:r>
        <w:br/>
      </w:r>
      <w:r>
        <w:rPr>
          <w:rFonts w:ascii="Times New Roman"/>
          <w:b w:val="false"/>
          <w:i w:val="false"/>
          <w:color w:val="000000"/>
          <w:sz w:val="28"/>
        </w:rPr>
        <w:t>
      к – коэффициент для приведения полученных результатов к весовому значению, равный 7;</w:t>
      </w:r>
      <w:r>
        <w:br/>
      </w:r>
      <w:r>
        <w:rPr>
          <w:rFonts w:ascii="Times New Roman"/>
          <w:b w:val="false"/>
          <w:i w:val="false"/>
          <w:color w:val="000000"/>
          <w:sz w:val="28"/>
        </w:rPr>
        <w:t>
      а – количество несвоевременно исполненных представлений об устранении нарушений закона органов юстиции;</w:t>
      </w:r>
      <w:r>
        <w:br/>
      </w:r>
      <w:r>
        <w:rPr>
          <w:rFonts w:ascii="Times New Roman"/>
          <w:b w:val="false"/>
          <w:i w:val="false"/>
          <w:color w:val="000000"/>
          <w:sz w:val="28"/>
        </w:rPr>
        <w:t>
      b – общее количество внесенных представлений об устранении нарушений закона органов юстиции в отношении НПА.</w:t>
      </w:r>
      <w:r>
        <w:br/>
      </w:r>
      <w:r>
        <w:rPr>
          <w:rFonts w:ascii="Times New Roman"/>
          <w:b w:val="false"/>
          <w:i w:val="false"/>
          <w:color w:val="000000"/>
          <w:sz w:val="28"/>
        </w:rPr>
        <w:t>
      31. Источником информации для оценки показателя являются представления об устранении нарушений закона, внесенные органами юстиции, отчетная информация оцениваемых государственных органов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32. В случае отсутствия фактов внесения органами юстиции представлений об устранении нарушений закона, по показателю выставляется балл равный 7.</w:t>
      </w:r>
    </w:p>
    <w:bookmarkEnd w:id="18"/>
    <w:bookmarkStart w:name="z42" w:id="19"/>
    <w:p>
      <w:pPr>
        <w:spacing w:after="0"/>
        <w:ind w:left="0"/>
        <w:jc w:val="left"/>
      </w:pPr>
      <w:r>
        <w:rPr>
          <w:rFonts w:ascii="Times New Roman"/>
          <w:b/>
          <w:i w:val="false"/>
          <w:color w:val="000000"/>
        </w:rPr>
        <w:t xml:space="preserve"> 
5. Оценка по критерию «Претензионно–исковая работа</w:t>
      </w:r>
      <w:r>
        <w:br/>
      </w:r>
      <w:r>
        <w:rPr>
          <w:rFonts w:ascii="Times New Roman"/>
          <w:b/>
          <w:i w:val="false"/>
          <w:color w:val="000000"/>
        </w:rPr>
        <w:t>
государственных органов»</w:t>
      </w:r>
    </w:p>
    <w:bookmarkEnd w:id="19"/>
    <w:bookmarkStart w:name="z43" w:id="20"/>
    <w:p>
      <w:pPr>
        <w:spacing w:after="0"/>
        <w:ind w:left="0"/>
        <w:jc w:val="both"/>
      </w:pPr>
      <w:r>
        <w:rPr>
          <w:rFonts w:ascii="Times New Roman"/>
          <w:b w:val="false"/>
          <w:i w:val="false"/>
          <w:color w:val="000000"/>
          <w:sz w:val="28"/>
        </w:rPr>
        <w:t>
      33. Оценка по данному критерию проводится на основе представляемой государственными органами информации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r>
        <w:br/>
      </w:r>
      <w:r>
        <w:rPr>
          <w:rFonts w:ascii="Times New Roman"/>
          <w:b w:val="false"/>
          <w:i w:val="false"/>
          <w:color w:val="000000"/>
          <w:sz w:val="28"/>
        </w:rPr>
        <w:t xml:space="preserve">
      Максимальное значение по данному критерию составляет </w:t>
      </w:r>
      <w:r>
        <w:rPr>
          <w:rFonts w:ascii="Times New Roman"/>
          <w:b/>
          <w:i w:val="false"/>
          <w:color w:val="000000"/>
          <w:sz w:val="28"/>
        </w:rPr>
        <w:t>28 баллов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Оценка рассчитывается по следующей формуле:</w:t>
      </w:r>
    </w:p>
    <w:bookmarkEnd w:id="20"/>
    <w:p>
      <w:pPr>
        <w:spacing w:after="0"/>
        <w:ind w:left="0"/>
        <w:jc w:val="both"/>
      </w:pPr>
      <w:r>
        <w:rPr>
          <w:rFonts w:ascii="Times New Roman"/>
          <w:b w:val="false"/>
          <w:i w:val="false"/>
          <w:color w:val="000000"/>
          <w:sz w:val="28"/>
        </w:rPr>
        <w:t>К3=Р1+Р2,</w:t>
      </w:r>
    </w:p>
    <w:p>
      <w:pPr>
        <w:spacing w:after="0"/>
        <w:ind w:left="0"/>
        <w:jc w:val="both"/>
      </w:pPr>
      <w:r>
        <w:rPr>
          <w:rFonts w:ascii="Times New Roman"/>
          <w:b w:val="false"/>
          <w:i w:val="false"/>
          <w:color w:val="000000"/>
          <w:sz w:val="28"/>
        </w:rPr>
        <w:t>      где К3 – оценка государственного органа по данному критерию;</w:t>
      </w:r>
      <w:r>
        <w:br/>
      </w:r>
      <w:r>
        <w:rPr>
          <w:rFonts w:ascii="Times New Roman"/>
          <w:b w:val="false"/>
          <w:i w:val="false"/>
          <w:color w:val="000000"/>
          <w:sz w:val="28"/>
        </w:rPr>
        <w:t>
      Р1 – показатель «Эффект воздействия на государственный бюджет», рассчитываемый как отношение общей суммы денежных средств, присужденных в пользу государства (a), к общей сумме денежных средств, присужденных против государства (b) (учитываются полностью и частично удовлетворенные иски), по следующей формуле:</w:t>
      </w:r>
    </w:p>
    <w:p>
      <w:pPr>
        <w:spacing w:after="0"/>
        <w:ind w:left="0"/>
        <w:jc w:val="both"/>
      </w:pPr>
      <w:r>
        <w:drawing>
          <wp:inline distT="0" distB="0" distL="0" distR="0">
            <wp:extent cx="18161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16100" cy="1079500"/>
                    </a:xfrm>
                    <a:prstGeom prst="rect">
                      <a:avLst/>
                    </a:prstGeom>
                  </pic:spPr>
                </pic:pic>
              </a:graphicData>
            </a:graphic>
          </wp:inline>
        </w:drawing>
      </w:r>
    </w:p>
    <w:bookmarkStart w:name="z45" w:id="21"/>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а – общая сумма денежных средств, присужденных в пользу государства в отчетном году;</w:t>
      </w:r>
      <w:r>
        <w:br/>
      </w:r>
      <w:r>
        <w:rPr>
          <w:rFonts w:ascii="Times New Roman"/>
          <w:b w:val="false"/>
          <w:i w:val="false"/>
          <w:color w:val="000000"/>
          <w:sz w:val="28"/>
        </w:rPr>
        <w:t>
      b – общая сумма денежных средств, присужденных против государства в отчетном году.</w:t>
      </w:r>
      <w:r>
        <w:br/>
      </w:r>
      <w:r>
        <w:rPr>
          <w:rFonts w:ascii="Times New Roman"/>
          <w:b w:val="false"/>
          <w:i w:val="false"/>
          <w:color w:val="000000"/>
          <w:sz w:val="28"/>
        </w:rPr>
        <w:t>
      Баллы по показателю эффекта воздействия на государственный бюджет оцениваются от 0 до 8 по следующей шкале: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7"/>
        <w:gridCol w:w="1253"/>
      </w:tblGrid>
      <w:tr>
        <w:trPr>
          <w:trHeight w:val="60"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Показатель отношения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w:t>
            </w:r>
          </w:p>
        </w:tc>
      </w:tr>
      <w:tr>
        <w:trPr>
          <w:trHeight w:val="75"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меньше 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 до 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100 до 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500 до 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В случаях, если:</w:t>
      </w:r>
      <w:r>
        <w:br/>
      </w:r>
      <w:r>
        <w:rPr>
          <w:rFonts w:ascii="Times New Roman"/>
          <w:b w:val="false"/>
          <w:i w:val="false"/>
          <w:color w:val="000000"/>
          <w:sz w:val="28"/>
        </w:rPr>
        <w:t>
      1) а = 0 - значение данного показателя равно 0;</w:t>
      </w:r>
      <w:r>
        <w:br/>
      </w:r>
      <w:r>
        <w:rPr>
          <w:rFonts w:ascii="Times New Roman"/>
          <w:b w:val="false"/>
          <w:i w:val="false"/>
          <w:color w:val="000000"/>
          <w:sz w:val="28"/>
        </w:rPr>
        <w:t>
      2) b = 0 - значение данного показателя равно 8;</w:t>
      </w:r>
      <w:r>
        <w:br/>
      </w:r>
      <w:r>
        <w:rPr>
          <w:rFonts w:ascii="Times New Roman"/>
          <w:b w:val="false"/>
          <w:i w:val="false"/>
          <w:color w:val="000000"/>
          <w:sz w:val="28"/>
        </w:rPr>
        <w:t>
      при одновременном значении а = 0 и b = 0 - значение данного показателя равно 8.</w:t>
      </w:r>
      <w:r>
        <w:br/>
      </w:r>
      <w:r>
        <w:rPr>
          <w:rFonts w:ascii="Times New Roman"/>
          <w:b w:val="false"/>
          <w:i w:val="false"/>
          <w:color w:val="000000"/>
          <w:sz w:val="28"/>
        </w:rPr>
        <w:t>
      Р2 – показатель «Общий балл по искам».</w:t>
      </w:r>
      <w:r>
        <w:br/>
      </w:r>
      <w:r>
        <w:rPr>
          <w:rFonts w:ascii="Times New Roman"/>
          <w:b w:val="false"/>
          <w:i w:val="false"/>
          <w:color w:val="000000"/>
          <w:sz w:val="28"/>
        </w:rPr>
        <w:t>
      Значение показателя «Общий балл по искам» рассчитывается по следующей формуле:</w:t>
      </w:r>
    </w:p>
    <w:p>
      <w:pPr>
        <w:spacing w:after="0"/>
        <w:ind w:left="0"/>
        <w:jc w:val="both"/>
      </w:pPr>
      <w:r>
        <w:rPr>
          <w:rFonts w:ascii="Times New Roman"/>
          <w:b w:val="false"/>
          <w:i w:val="false"/>
          <w:color w:val="000000"/>
          <w:sz w:val="28"/>
        </w:rPr>
        <w:t>Р2 = D1+D2+D3+D4,</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D1 – показатель «Доля удовлетворенных исков, возбужденных государственным органом»;</w:t>
      </w:r>
      <w:r>
        <w:br/>
      </w:r>
      <w:r>
        <w:rPr>
          <w:rFonts w:ascii="Times New Roman"/>
          <w:b w:val="false"/>
          <w:i w:val="false"/>
          <w:color w:val="000000"/>
          <w:sz w:val="28"/>
        </w:rPr>
        <w:t>
      D2 – показатель «Доля удовлетворенных исков, возбужденных против государственного органа»;</w:t>
      </w:r>
      <w:r>
        <w:br/>
      </w:r>
      <w:r>
        <w:rPr>
          <w:rFonts w:ascii="Times New Roman"/>
          <w:b w:val="false"/>
          <w:i w:val="false"/>
          <w:color w:val="000000"/>
          <w:sz w:val="28"/>
        </w:rPr>
        <w:t>
      D3 – показатель «Доля частично удовлетворенных исков, возбужденных государственным органом»;</w:t>
      </w:r>
      <w:r>
        <w:br/>
      </w:r>
      <w:r>
        <w:rPr>
          <w:rFonts w:ascii="Times New Roman"/>
          <w:b w:val="false"/>
          <w:i w:val="false"/>
          <w:color w:val="000000"/>
          <w:sz w:val="28"/>
        </w:rPr>
        <w:t>
      D4 – показатель «Доля частично удовлетворенных исков, возбужденных против государственного органа».</w:t>
      </w:r>
      <w:r>
        <w:br/>
      </w:r>
      <w:r>
        <w:rPr>
          <w:rFonts w:ascii="Times New Roman"/>
          <w:b w:val="false"/>
          <w:i w:val="false"/>
          <w:color w:val="000000"/>
          <w:sz w:val="28"/>
        </w:rPr>
        <w:t>
      35. Значение показателя «Доля удовлетворенных исков, возбужденных государственным органом» определяется по следующей формуле:</w:t>
      </w:r>
    </w:p>
    <w:p>
      <w:pPr>
        <w:spacing w:after="0"/>
        <w:ind w:left="0"/>
        <w:jc w:val="both"/>
      </w:pPr>
      <w:r>
        <w:drawing>
          <wp:inline distT="0" distB="0" distL="0" distR="0">
            <wp:extent cx="1524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0" cy="787400"/>
                    </a:xfrm>
                    <a:prstGeom prst="rect">
                      <a:avLst/>
                    </a:prstGeom>
                  </pic:spPr>
                </pic:pic>
              </a:graphicData>
            </a:graphic>
          </wp:inline>
        </w:drawing>
      </w:r>
    </w:p>
    <w:bookmarkStart w:name="z46" w:id="22"/>
    <w:p>
      <w:pPr>
        <w:spacing w:after="0"/>
        <w:ind w:left="0"/>
        <w:jc w:val="both"/>
      </w:pPr>
      <w:r>
        <w:rPr>
          <w:rFonts w:ascii="Times New Roman"/>
          <w:b w:val="false"/>
          <w:i w:val="false"/>
          <w:color w:val="000000"/>
          <w:sz w:val="28"/>
        </w:rPr>
        <w:t>      где D1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5;</w:t>
      </w:r>
      <w:r>
        <w:br/>
      </w:r>
      <w:r>
        <w:rPr>
          <w:rFonts w:ascii="Times New Roman"/>
          <w:b w:val="false"/>
          <w:i w:val="false"/>
          <w:color w:val="000000"/>
          <w:sz w:val="28"/>
        </w:rPr>
        <w:t>
      а – количество удовлетворенных исков, возбужденных государственным органом, решения по которым вступили в законную силу (в том числе, рассмотренные в суде надзорной инстанции) в отчетном году;</w:t>
      </w:r>
      <w:r>
        <w:br/>
      </w:r>
      <w:r>
        <w:rPr>
          <w:rFonts w:ascii="Times New Roman"/>
          <w:b w:val="false"/>
          <w:i w:val="false"/>
          <w:color w:val="000000"/>
          <w:sz w:val="28"/>
        </w:rPr>
        <w:t>
      b – общее количество исков, возбужденных государственным органом в отчетном году.</w:t>
      </w:r>
      <w:r>
        <w:br/>
      </w:r>
      <w:r>
        <w:rPr>
          <w:rFonts w:ascii="Times New Roman"/>
          <w:b w:val="false"/>
          <w:i w:val="false"/>
          <w:color w:val="000000"/>
          <w:sz w:val="28"/>
        </w:rPr>
        <w:t>
      В расчет принимаются иски, возбужденные государственным органом, решения по которым вступили в силу в отчетном году, в том числе, прошедшие надзорную инстанцию.</w:t>
      </w:r>
      <w:r>
        <w:br/>
      </w:r>
      <w:r>
        <w:rPr>
          <w:rFonts w:ascii="Times New Roman"/>
          <w:b w:val="false"/>
          <w:i w:val="false"/>
          <w:color w:val="000000"/>
          <w:sz w:val="28"/>
        </w:rPr>
        <w:t>
      В случае отсутствия проведенных дел (решения по которым вступили в силу в отчетном году) значение данного показателя равно 5.</w:t>
      </w:r>
      <w:r>
        <w:br/>
      </w:r>
      <w:r>
        <w:rPr>
          <w:rFonts w:ascii="Times New Roman"/>
          <w:b w:val="false"/>
          <w:i w:val="false"/>
          <w:color w:val="000000"/>
          <w:sz w:val="28"/>
        </w:rPr>
        <w:t>
      36. Значение показателя «Доля удовлетворенных исков, возбужденных против государственного органа» определяется по следующей формуле:</w:t>
      </w:r>
    </w:p>
    <w:bookmarkEnd w:id="22"/>
    <w:p>
      <w:pPr>
        <w:spacing w:after="0"/>
        <w:ind w:left="0"/>
        <w:jc w:val="both"/>
      </w:pPr>
      <w:r>
        <w:drawing>
          <wp:inline distT="0" distB="0" distL="0" distR="0">
            <wp:extent cx="1714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14500" cy="774700"/>
                    </a:xfrm>
                    <a:prstGeom prst="rect">
                      <a:avLst/>
                    </a:prstGeom>
                  </pic:spPr>
                </pic:pic>
              </a:graphicData>
            </a:graphic>
          </wp:inline>
        </w:drawing>
      </w:r>
    </w:p>
    <w:bookmarkStart w:name="z47" w:id="23"/>
    <w:p>
      <w:pPr>
        <w:spacing w:after="0"/>
        <w:ind w:left="0"/>
        <w:jc w:val="both"/>
      </w:pPr>
      <w:r>
        <w:rPr>
          <w:rFonts w:ascii="Times New Roman"/>
          <w:b w:val="false"/>
          <w:i w:val="false"/>
          <w:color w:val="000000"/>
          <w:sz w:val="28"/>
        </w:rPr>
        <w:t>      где D2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5;</w:t>
      </w:r>
      <w:r>
        <w:br/>
      </w:r>
      <w:r>
        <w:rPr>
          <w:rFonts w:ascii="Times New Roman"/>
          <w:b w:val="false"/>
          <w:i w:val="false"/>
          <w:color w:val="000000"/>
          <w:sz w:val="28"/>
        </w:rPr>
        <w:t>
      а – количество удовлетворенных исков, возбужденных против государственного органа, решения по которым вступили в законную силу (в том числе, рассмотренные в суде надзорной инстанции) в отчетном году;</w:t>
      </w:r>
      <w:r>
        <w:br/>
      </w:r>
      <w:r>
        <w:rPr>
          <w:rFonts w:ascii="Times New Roman"/>
          <w:b w:val="false"/>
          <w:i w:val="false"/>
          <w:color w:val="000000"/>
          <w:sz w:val="28"/>
        </w:rPr>
        <w:t>
      b – общее количество исков, возбужденных против государственного органа в отчетном году.</w:t>
      </w:r>
      <w:r>
        <w:br/>
      </w:r>
      <w:r>
        <w:rPr>
          <w:rFonts w:ascii="Times New Roman"/>
          <w:b w:val="false"/>
          <w:i w:val="false"/>
          <w:color w:val="000000"/>
          <w:sz w:val="28"/>
        </w:rPr>
        <w:t>
      В расчет принимаются иски, возбужденные против государственного органа, решения по которым вступили в силу в отчетном году, в том числе, прошедшие надзорную инстанцию.</w:t>
      </w:r>
      <w:r>
        <w:br/>
      </w:r>
      <w:r>
        <w:rPr>
          <w:rFonts w:ascii="Times New Roman"/>
          <w:b w:val="false"/>
          <w:i w:val="false"/>
          <w:color w:val="000000"/>
          <w:sz w:val="28"/>
        </w:rPr>
        <w:t>
      В случае отсутствия проведенных дел (решения по которым вступили в силу в отчетном году) значение данного показателя равно 5.</w:t>
      </w:r>
      <w:r>
        <w:br/>
      </w:r>
      <w:r>
        <w:rPr>
          <w:rFonts w:ascii="Times New Roman"/>
          <w:b w:val="false"/>
          <w:i w:val="false"/>
          <w:color w:val="000000"/>
          <w:sz w:val="28"/>
        </w:rPr>
        <w:t>
      37. Значение показателя «Доля частично удовлетворенных исков, возбужденных государственным органом» определяется по следующей формуле:</w:t>
      </w:r>
    </w:p>
    <w:bookmarkEnd w:id="23"/>
    <w:p>
      <w:pPr>
        <w:spacing w:after="0"/>
        <w:ind w:left="0"/>
        <w:jc w:val="both"/>
      </w:pPr>
      <w:r>
        <w:drawing>
          <wp:inline distT="0" distB="0" distL="0" distR="0">
            <wp:extent cx="1511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11300" cy="800100"/>
                    </a:xfrm>
                    <a:prstGeom prst="rect">
                      <a:avLst/>
                    </a:prstGeom>
                  </pic:spPr>
                </pic:pic>
              </a:graphicData>
            </a:graphic>
          </wp:inline>
        </w:drawing>
      </w:r>
    </w:p>
    <w:bookmarkStart w:name="z48" w:id="24"/>
    <w:p>
      <w:pPr>
        <w:spacing w:after="0"/>
        <w:ind w:left="0"/>
        <w:jc w:val="both"/>
      </w:pPr>
      <w:r>
        <w:rPr>
          <w:rFonts w:ascii="Times New Roman"/>
          <w:b w:val="false"/>
          <w:i w:val="false"/>
          <w:color w:val="000000"/>
          <w:sz w:val="28"/>
        </w:rPr>
        <w:t>      где D3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5;</w:t>
      </w:r>
      <w:r>
        <w:br/>
      </w:r>
      <w:r>
        <w:rPr>
          <w:rFonts w:ascii="Times New Roman"/>
          <w:b w:val="false"/>
          <w:i w:val="false"/>
          <w:color w:val="000000"/>
          <w:sz w:val="28"/>
        </w:rPr>
        <w:t>
      а – количество частично удовлетворенных исков, возбужденных государственным органом, решения по которым вступили в законную силу (в том числе, рассмотренные в суде надзорной инстанции) в отчетном году;</w:t>
      </w:r>
      <w:r>
        <w:br/>
      </w:r>
      <w:r>
        <w:rPr>
          <w:rFonts w:ascii="Times New Roman"/>
          <w:b w:val="false"/>
          <w:i w:val="false"/>
          <w:color w:val="000000"/>
          <w:sz w:val="28"/>
        </w:rPr>
        <w:t>
      b – общее количество исков, возбужденных государственным органом в отчетном году.</w:t>
      </w:r>
      <w:r>
        <w:br/>
      </w:r>
      <w:r>
        <w:rPr>
          <w:rFonts w:ascii="Times New Roman"/>
          <w:b w:val="false"/>
          <w:i w:val="false"/>
          <w:color w:val="000000"/>
          <w:sz w:val="28"/>
        </w:rPr>
        <w:t>
      В расчет принимаются иски, возбужденные государственным органом, решения по которым вступили в силу в отчетном году, в том числе, прошедшие надзорную инстанцию.</w:t>
      </w:r>
      <w:r>
        <w:br/>
      </w:r>
      <w:r>
        <w:rPr>
          <w:rFonts w:ascii="Times New Roman"/>
          <w:b w:val="false"/>
          <w:i w:val="false"/>
          <w:color w:val="000000"/>
          <w:sz w:val="28"/>
        </w:rPr>
        <w:t>
      В случае отсутствия проведенных дел (решения по которым вступили в силу в отчетном году) значение данного показателя равно 5.</w:t>
      </w:r>
      <w:r>
        <w:br/>
      </w:r>
      <w:r>
        <w:rPr>
          <w:rFonts w:ascii="Times New Roman"/>
          <w:b w:val="false"/>
          <w:i w:val="false"/>
          <w:color w:val="000000"/>
          <w:sz w:val="28"/>
        </w:rPr>
        <w:t>
      38. Значение показателя «Доля частично удовлетворенных исков, возбужденных против государственного органа» определяется по следующей формуле:</w:t>
      </w:r>
    </w:p>
    <w:bookmarkEnd w:id="24"/>
    <w:p>
      <w:pPr>
        <w:spacing w:after="0"/>
        <w:ind w:left="0"/>
        <w:jc w:val="both"/>
      </w:pPr>
      <w:r>
        <w:drawing>
          <wp:inline distT="0" distB="0" distL="0" distR="0">
            <wp:extent cx="1714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14500" cy="774700"/>
                    </a:xfrm>
                    <a:prstGeom prst="rect">
                      <a:avLst/>
                    </a:prstGeom>
                  </pic:spPr>
                </pic:pic>
              </a:graphicData>
            </a:graphic>
          </wp:inline>
        </w:drawing>
      </w:r>
    </w:p>
    <w:bookmarkStart w:name="z49" w:id="25"/>
    <w:p>
      <w:pPr>
        <w:spacing w:after="0"/>
        <w:ind w:left="0"/>
        <w:jc w:val="both"/>
      </w:pPr>
      <w:r>
        <w:rPr>
          <w:rFonts w:ascii="Times New Roman"/>
          <w:b w:val="false"/>
          <w:i w:val="false"/>
          <w:color w:val="000000"/>
          <w:sz w:val="28"/>
        </w:rPr>
        <w:t>      где D4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5;</w:t>
      </w:r>
      <w:r>
        <w:br/>
      </w:r>
      <w:r>
        <w:rPr>
          <w:rFonts w:ascii="Times New Roman"/>
          <w:b w:val="false"/>
          <w:i w:val="false"/>
          <w:color w:val="000000"/>
          <w:sz w:val="28"/>
        </w:rPr>
        <w:t>
      а – количество частично удовлетворенных исков, возбужденных против государственного органа, решения по которым вступили в законную силу (в том числе, рассмотренные в суде надзорной инстанции) в отчетном году;</w:t>
      </w:r>
      <w:r>
        <w:br/>
      </w:r>
      <w:r>
        <w:rPr>
          <w:rFonts w:ascii="Times New Roman"/>
          <w:b w:val="false"/>
          <w:i w:val="false"/>
          <w:color w:val="000000"/>
          <w:sz w:val="28"/>
        </w:rPr>
        <w:t>
      b – общее количество исков, возбужденных против государственного органа в отчетном году.</w:t>
      </w:r>
      <w:r>
        <w:br/>
      </w:r>
      <w:r>
        <w:rPr>
          <w:rFonts w:ascii="Times New Roman"/>
          <w:b w:val="false"/>
          <w:i w:val="false"/>
          <w:color w:val="000000"/>
          <w:sz w:val="28"/>
        </w:rPr>
        <w:t>
      В расчет принимаются иски, возбужденные против государственного органа, решения по которым вступили в силу в отчетном году, в том числе, прошедшие надзорную инстанцию.</w:t>
      </w:r>
      <w:r>
        <w:br/>
      </w:r>
      <w:r>
        <w:rPr>
          <w:rFonts w:ascii="Times New Roman"/>
          <w:b w:val="false"/>
          <w:i w:val="false"/>
          <w:color w:val="000000"/>
          <w:sz w:val="28"/>
        </w:rPr>
        <w:t>
      В случае отсутствия проведенных дел (решения по которым вступили в силу в отчетном году) значение данного показателя равно 5.</w:t>
      </w:r>
      <w:r>
        <w:br/>
      </w:r>
      <w:r>
        <w:rPr>
          <w:rFonts w:ascii="Times New Roman"/>
          <w:b w:val="false"/>
          <w:i w:val="false"/>
          <w:color w:val="000000"/>
          <w:sz w:val="28"/>
        </w:rPr>
        <w:t>
      39. Источником информации для оценки критерия «Претензионно–исковая работа государственных органов» является отчетная информация государственных органов, представляемая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 на основании решении судов, вступивших в законную силу.</w:t>
      </w:r>
    </w:p>
    <w:bookmarkEnd w:id="25"/>
    <w:bookmarkStart w:name="z97" w:id="26"/>
    <w:p>
      <w:pPr>
        <w:spacing w:after="0"/>
        <w:ind w:left="0"/>
        <w:jc w:val="left"/>
      </w:pPr>
      <w:r>
        <w:rPr>
          <w:rFonts w:ascii="Times New Roman"/>
          <w:b/>
          <w:i w:val="false"/>
          <w:color w:val="000000"/>
        </w:rPr>
        <w:t xml:space="preserve"> 
6. Итоговая оценка</w:t>
      </w:r>
    </w:p>
    <w:bookmarkEnd w:id="26"/>
    <w:bookmarkStart w:name="z50" w:id="27"/>
    <w:p>
      <w:pPr>
        <w:spacing w:after="0"/>
        <w:ind w:left="0"/>
        <w:jc w:val="both"/>
      </w:pPr>
      <w:r>
        <w:rPr>
          <w:rFonts w:ascii="Times New Roman"/>
          <w:b w:val="false"/>
          <w:i w:val="false"/>
          <w:color w:val="000000"/>
          <w:sz w:val="28"/>
        </w:rPr>
        <w:t>
      40. Итоговая оценка определяется путем сложения полученных результатов расчетов по всем критериям:</w:t>
      </w:r>
    </w:p>
    <w:bookmarkEnd w:id="27"/>
    <w:p>
      <w:pPr>
        <w:spacing w:after="0"/>
        <w:ind w:left="0"/>
        <w:jc w:val="both"/>
      </w:pPr>
      <w:r>
        <w:rPr>
          <w:rFonts w:ascii="Times New Roman"/>
          <w:b w:val="false"/>
          <w:i w:val="false"/>
          <w:color w:val="000000"/>
          <w:sz w:val="28"/>
        </w:rPr>
        <w:t>О1 = К1 + К2 + К3,</w:t>
      </w:r>
    </w:p>
    <w:bookmarkStart w:name="z51" w:id="28"/>
    <w:p>
      <w:pPr>
        <w:spacing w:after="0"/>
        <w:ind w:left="0"/>
        <w:jc w:val="both"/>
      </w:pPr>
      <w:r>
        <w:rPr>
          <w:rFonts w:ascii="Times New Roman"/>
          <w:b w:val="false"/>
          <w:i w:val="false"/>
          <w:color w:val="000000"/>
          <w:sz w:val="28"/>
        </w:rPr>
        <w:t>      где О1 – итоговая оценка государственного органа по эффективности правового обеспечения.</w:t>
      </w:r>
      <w:r>
        <w:br/>
      </w:r>
      <w:r>
        <w:rPr>
          <w:rFonts w:ascii="Times New Roman"/>
          <w:b w:val="false"/>
          <w:i w:val="false"/>
          <w:color w:val="000000"/>
          <w:sz w:val="28"/>
        </w:rPr>
        <w:t>
      41. Заключение о результатах оценки содержит:</w:t>
      </w:r>
      <w:r>
        <w:br/>
      </w:r>
      <w:r>
        <w:rPr>
          <w:rFonts w:ascii="Times New Roman"/>
          <w:b w:val="false"/>
          <w:i w:val="false"/>
          <w:color w:val="000000"/>
          <w:sz w:val="28"/>
        </w:rPr>
        <w:t>
      наименование оцениваемого государственного органа;</w:t>
      </w:r>
      <w:r>
        <w:br/>
      </w:r>
      <w:r>
        <w:rPr>
          <w:rFonts w:ascii="Times New Roman"/>
          <w:b w:val="false"/>
          <w:i w:val="false"/>
          <w:color w:val="000000"/>
          <w:sz w:val="28"/>
        </w:rPr>
        <w:t>
      таблицу оценок по всем критериям;</w:t>
      </w:r>
      <w:r>
        <w:br/>
      </w:r>
      <w:r>
        <w:rPr>
          <w:rFonts w:ascii="Times New Roman"/>
          <w:b w:val="false"/>
          <w:i w:val="false"/>
          <w:color w:val="000000"/>
          <w:sz w:val="28"/>
        </w:rPr>
        <w:t>
      анализ эффективности деятельности государственного органа по критериям;</w:t>
      </w:r>
      <w:r>
        <w:br/>
      </w:r>
      <w:r>
        <w:rPr>
          <w:rFonts w:ascii="Times New Roman"/>
          <w:b w:val="false"/>
          <w:i w:val="false"/>
          <w:color w:val="000000"/>
          <w:sz w:val="28"/>
        </w:rPr>
        <w:t>
      выводы и рекомендации.</w:t>
      </w:r>
    </w:p>
    <w:bookmarkEnd w:id="28"/>
    <w:bookmarkStart w:name="z98" w:id="29"/>
    <w:p>
      <w:pPr>
        <w:spacing w:after="0"/>
        <w:ind w:left="0"/>
        <w:jc w:val="left"/>
      </w:pPr>
      <w:r>
        <w:rPr>
          <w:rFonts w:ascii="Times New Roman"/>
          <w:b/>
          <w:i w:val="false"/>
          <w:color w:val="000000"/>
        </w:rPr>
        <w:t xml:space="preserve"> 
7. Оценка реорганизованных и упраздненных</w:t>
      </w:r>
      <w:r>
        <w:br/>
      </w:r>
      <w:r>
        <w:rPr>
          <w:rFonts w:ascii="Times New Roman"/>
          <w:b/>
          <w:i w:val="false"/>
          <w:color w:val="000000"/>
        </w:rPr>
        <w:t>
государственных органов</w:t>
      </w:r>
    </w:p>
    <w:bookmarkEnd w:id="29"/>
    <w:bookmarkStart w:name="z52" w:id="30"/>
    <w:p>
      <w:pPr>
        <w:spacing w:after="0"/>
        <w:ind w:left="0"/>
        <w:jc w:val="both"/>
      </w:pPr>
      <w:r>
        <w:rPr>
          <w:rFonts w:ascii="Times New Roman"/>
          <w:b w:val="false"/>
          <w:i w:val="false"/>
          <w:color w:val="000000"/>
          <w:sz w:val="28"/>
        </w:rPr>
        <w:t>
      42. В случае реорганизации или упразднения оцениваемого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r>
        <w:br/>
      </w:r>
      <w:r>
        <w:rPr>
          <w:rFonts w:ascii="Times New Roman"/>
          <w:b w:val="false"/>
          <w:i w:val="false"/>
          <w:color w:val="000000"/>
          <w:sz w:val="28"/>
        </w:rPr>
        <w:t>
</w:t>
      </w:r>
      <w:r>
        <w:rPr>
          <w:rFonts w:ascii="Times New Roman"/>
          <w:b w:val="false"/>
          <w:i w:val="false"/>
          <w:color w:val="000000"/>
          <w:sz w:val="28"/>
        </w:rPr>
        <w:t>
      43. При реорганизации или упразднения оцениваемого государственного органа во втором полугодии оцениваемого года, оценка данного органа не осуществляется. Анализ деятельности государственного органа, реорганизованного или упраздненного во втором полугодии оцениваемого года, учитывается в рамках оценки государственного органа-правопреемника и используется в качестве рекомендаций.</w:t>
      </w:r>
      <w:r>
        <w:br/>
      </w:r>
      <w:r>
        <w:rPr>
          <w:rFonts w:ascii="Times New Roman"/>
          <w:b w:val="false"/>
          <w:i w:val="false"/>
          <w:color w:val="000000"/>
          <w:sz w:val="28"/>
        </w:rPr>
        <w:t>
</w:t>
      </w:r>
      <w:r>
        <w:rPr>
          <w:rFonts w:ascii="Times New Roman"/>
          <w:b w:val="false"/>
          <w:i w:val="false"/>
          <w:color w:val="000000"/>
          <w:sz w:val="28"/>
        </w:rPr>
        <w:t>
      44.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оценка данного государственного органа осуществляется с учетом результатов за оцениваемый период. Результаты оценки по переданным функциям и полномочиям передаются в качестве рекомендаций в государственный орган-правопреемник.</w:t>
      </w:r>
    </w:p>
    <w:bookmarkEnd w:id="30"/>
    <w:bookmarkStart w:name="z100" w:id="31"/>
    <w:p>
      <w:pPr>
        <w:spacing w:after="0"/>
        <w:ind w:left="0"/>
        <w:jc w:val="left"/>
      </w:pPr>
      <w:r>
        <w:rPr>
          <w:rFonts w:ascii="Times New Roman"/>
          <w:b/>
          <w:i w:val="false"/>
          <w:color w:val="000000"/>
        </w:rPr>
        <w:t xml:space="preserve"> 
8. Перепроверка результатов оценки</w:t>
      </w:r>
    </w:p>
    <w:bookmarkEnd w:id="31"/>
    <w:bookmarkStart w:name="z55" w:id="32"/>
    <w:p>
      <w:pPr>
        <w:spacing w:after="0"/>
        <w:ind w:left="0"/>
        <w:jc w:val="both"/>
      </w:pPr>
      <w:r>
        <w:rPr>
          <w:rFonts w:ascii="Times New Roman"/>
          <w:b w:val="false"/>
          <w:i w:val="false"/>
          <w:color w:val="000000"/>
          <w:sz w:val="28"/>
        </w:rPr>
        <w:t>
      45. Достоверность информации, предоставляемой государственными органами в Аппарат для проведения оценки, обеспечивается непосредственно ими.</w:t>
      </w:r>
      <w:r>
        <w:br/>
      </w:r>
      <w:r>
        <w:rPr>
          <w:rFonts w:ascii="Times New Roman"/>
          <w:b w:val="false"/>
          <w:i w:val="false"/>
          <w:color w:val="000000"/>
          <w:sz w:val="28"/>
        </w:rPr>
        <w:t>
</w:t>
      </w:r>
      <w:r>
        <w:rPr>
          <w:rFonts w:ascii="Times New Roman"/>
          <w:b w:val="false"/>
          <w:i w:val="false"/>
          <w:color w:val="000000"/>
          <w:sz w:val="28"/>
        </w:rPr>
        <w:t>
      46. Аппарат принимает комплекс организационных мер (сбор, анализ подтверждающих документов и т.п.) по перепроверке данных, содержащихся в отчетной информации оцениваемых государственных органов.</w:t>
      </w:r>
      <w:r>
        <w:br/>
      </w:r>
      <w:r>
        <w:rPr>
          <w:rFonts w:ascii="Times New Roman"/>
          <w:b w:val="false"/>
          <w:i w:val="false"/>
          <w:color w:val="000000"/>
          <w:sz w:val="28"/>
        </w:rPr>
        <w:t>
</w:t>
      </w:r>
      <w:r>
        <w:rPr>
          <w:rFonts w:ascii="Times New Roman"/>
          <w:b w:val="false"/>
          <w:i w:val="false"/>
          <w:color w:val="000000"/>
          <w:sz w:val="28"/>
        </w:rPr>
        <w:t>
      47. Со дня получения результатов оценки оцениваемый государственный орган в течение пяти рабочих дней в случае несогласия с результатами оценки направляет в Аппарат возражения с подтверждающими документами либо уведомление об отсутствии возражений. По истечении установленного срока возражения оцениваемых государственных органов не принимаются.</w:t>
      </w:r>
      <w:r>
        <w:br/>
      </w:r>
      <w:r>
        <w:rPr>
          <w:rFonts w:ascii="Times New Roman"/>
          <w:b w:val="false"/>
          <w:i w:val="false"/>
          <w:color w:val="000000"/>
          <w:sz w:val="28"/>
        </w:rPr>
        <w:t>
</w:t>
      </w:r>
      <w:r>
        <w:rPr>
          <w:rFonts w:ascii="Times New Roman"/>
          <w:b w:val="false"/>
          <w:i w:val="false"/>
          <w:color w:val="000000"/>
          <w:sz w:val="28"/>
        </w:rPr>
        <w:t>
      48. Аппарат в целях обеспечения объективности и прозрачности оценки для рассмотрения возражений создает специальную комиссию (далее - Комиссия), в состав которой не входят участвовавшие в оценке государственных органов сотрудники. Количество и состав Комиссии определяются Аппаратом самостоятельно, в составе не менее пяти человек.</w:t>
      </w:r>
      <w:r>
        <w:br/>
      </w:r>
      <w:r>
        <w:rPr>
          <w:rFonts w:ascii="Times New Roman"/>
          <w:b w:val="false"/>
          <w:i w:val="false"/>
          <w:color w:val="000000"/>
          <w:sz w:val="28"/>
        </w:rPr>
        <w:t>
      В течение пяти календарных дней со дня получения от оцениваемых государственных органов возражений Аппаратом вносятся на рассмотрение Комиссии таблицы разногласий согласно </w:t>
      </w:r>
      <w:r>
        <w:rPr>
          <w:rFonts w:ascii="Times New Roman"/>
          <w:b w:val="false"/>
          <w:i w:val="false"/>
          <w:color w:val="000000"/>
          <w:sz w:val="28"/>
        </w:rPr>
        <w:t>приложению 10</w:t>
      </w:r>
      <w:r>
        <w:rPr>
          <w:rFonts w:ascii="Times New Roman"/>
          <w:b w:val="false"/>
          <w:i w:val="false"/>
          <w:color w:val="000000"/>
          <w:sz w:val="28"/>
        </w:rPr>
        <w:t xml:space="preserve"> к Методике, в которых отражаются позиции Аппарата и оцениваемых государственных органов.</w:t>
      </w:r>
      <w:r>
        <w:br/>
      </w:r>
      <w:r>
        <w:rPr>
          <w:rFonts w:ascii="Times New Roman"/>
          <w:b w:val="false"/>
          <w:i w:val="false"/>
          <w:color w:val="000000"/>
          <w:sz w:val="28"/>
        </w:rPr>
        <w:t>
</w:t>
      </w:r>
      <w:r>
        <w:rPr>
          <w:rFonts w:ascii="Times New Roman"/>
          <w:b w:val="false"/>
          <w:i w:val="false"/>
          <w:color w:val="000000"/>
          <w:sz w:val="28"/>
        </w:rPr>
        <w:t>
      49.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w:t>
      </w:r>
      <w:r>
        <w:br/>
      </w:r>
      <w:r>
        <w:rPr>
          <w:rFonts w:ascii="Times New Roman"/>
          <w:b w:val="false"/>
          <w:i w:val="false"/>
          <w:color w:val="000000"/>
          <w:sz w:val="28"/>
        </w:rPr>
        <w:t>
</w:t>
      </w:r>
      <w:r>
        <w:rPr>
          <w:rFonts w:ascii="Times New Roman"/>
          <w:b w:val="false"/>
          <w:i w:val="false"/>
          <w:color w:val="000000"/>
          <w:sz w:val="28"/>
        </w:rPr>
        <w:t>
      50. По результатам заседания Комиссии и принятия коллегиального решения об итогах рассмотрения возражений таблица разногласий дорабатывается и подписывается председателем Комиссии и представителем оцениваемого государственного органа.</w:t>
      </w:r>
      <w:r>
        <w:br/>
      </w:r>
      <w:r>
        <w:rPr>
          <w:rFonts w:ascii="Times New Roman"/>
          <w:b w:val="false"/>
          <w:i w:val="false"/>
          <w:color w:val="000000"/>
          <w:sz w:val="28"/>
        </w:rPr>
        <w:t>
</w:t>
      </w:r>
      <w:r>
        <w:rPr>
          <w:rFonts w:ascii="Times New Roman"/>
          <w:b w:val="false"/>
          <w:i w:val="false"/>
          <w:color w:val="000000"/>
          <w:sz w:val="28"/>
        </w:rPr>
        <w:t>
      51. В течение пяти рабочих дней Аппарат направляет в рабочий орган Региональной экспертной комиссии и оцениваемые государственные органы обоснованные заключения о принятии либо непринятии возражений по результатам перепроверки. В случае принятия возражений одновременно направляются скорректированные Заключения.</w:t>
      </w:r>
    </w:p>
    <w:bookmarkEnd w:id="32"/>
    <w:bookmarkStart w:name="z62" w:id="33"/>
    <w:p>
      <w:pPr>
        <w:spacing w:after="0"/>
        <w:ind w:left="0"/>
        <w:jc w:val="left"/>
      </w:pPr>
      <w:r>
        <w:rPr>
          <w:rFonts w:ascii="Times New Roman"/>
          <w:b/>
          <w:i w:val="false"/>
          <w:color w:val="000000"/>
        </w:rPr>
        <w:t xml:space="preserve"> 
9. Представление государственными органами неполной и</w:t>
      </w:r>
      <w:r>
        <w:br/>
      </w:r>
      <w:r>
        <w:rPr>
          <w:rFonts w:ascii="Times New Roman"/>
          <w:b/>
          <w:i w:val="false"/>
          <w:color w:val="000000"/>
        </w:rPr>
        <w:t>
некачественной информации</w:t>
      </w:r>
    </w:p>
    <w:bookmarkEnd w:id="33"/>
    <w:bookmarkStart w:name="z63" w:id="34"/>
    <w:p>
      <w:pPr>
        <w:spacing w:after="0"/>
        <w:ind w:left="0"/>
        <w:jc w:val="both"/>
      </w:pPr>
      <w:r>
        <w:rPr>
          <w:rFonts w:ascii="Times New Roman"/>
          <w:b w:val="false"/>
          <w:i w:val="false"/>
          <w:color w:val="000000"/>
          <w:sz w:val="28"/>
        </w:rPr>
        <w:t>
      52. Оцениваемый государственный орган представляет в Аппарат полную и достоверную отчетную информацию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к Методике в сроки, установленные Графиком оценки.</w:t>
      </w:r>
      <w:r>
        <w:br/>
      </w:r>
      <w:r>
        <w:rPr>
          <w:rFonts w:ascii="Times New Roman"/>
          <w:b w:val="false"/>
          <w:i w:val="false"/>
          <w:color w:val="000000"/>
          <w:sz w:val="28"/>
        </w:rPr>
        <w:t>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 за каждый вид нарекания.</w:t>
      </w:r>
      <w:r>
        <w:br/>
      </w:r>
      <w:r>
        <w:rPr>
          <w:rFonts w:ascii="Times New Roman"/>
          <w:b w:val="false"/>
          <w:i w:val="false"/>
          <w:color w:val="000000"/>
          <w:sz w:val="28"/>
        </w:rPr>
        <w:t>
</w:t>
      </w:r>
      <w:r>
        <w:rPr>
          <w:rFonts w:ascii="Times New Roman"/>
          <w:b w:val="false"/>
          <w:i w:val="false"/>
          <w:color w:val="000000"/>
          <w:sz w:val="28"/>
        </w:rPr>
        <w:t>
      53. Несвоевременной признается отчетная информация, представленная в уполномоченный орган позже срока, предусмотренного Графиком оценки.</w:t>
      </w:r>
      <w:r>
        <w:br/>
      </w: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1,5 штрафных балла.</w:t>
      </w:r>
      <w:r>
        <w:br/>
      </w:r>
      <w:r>
        <w:rPr>
          <w:rFonts w:ascii="Times New Roman"/>
          <w:b w:val="false"/>
          <w:i w:val="false"/>
          <w:color w:val="000000"/>
          <w:sz w:val="28"/>
        </w:rPr>
        <w:t>
</w:t>
      </w:r>
      <w:r>
        <w:rPr>
          <w:rFonts w:ascii="Times New Roman"/>
          <w:b w:val="false"/>
          <w:i w:val="false"/>
          <w:color w:val="000000"/>
          <w:sz w:val="28"/>
        </w:rPr>
        <w:t>
      54. Неполной признается отчетная информация, в которой отсутствуют элементы (приложения, разделы, главы, таблицы, значения показателей и т.п.), предусмотренные установленными требованиями к структуре отчетной информации согласно приложениям к Методике.</w:t>
      </w:r>
      <w:r>
        <w:br/>
      </w: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2 штрафных баллов.</w:t>
      </w:r>
      <w:r>
        <w:br/>
      </w:r>
      <w:r>
        <w:rPr>
          <w:rFonts w:ascii="Times New Roman"/>
          <w:b w:val="false"/>
          <w:i w:val="false"/>
          <w:color w:val="000000"/>
          <w:sz w:val="28"/>
        </w:rPr>
        <w:t>
</w:t>
      </w:r>
      <w:r>
        <w:rPr>
          <w:rFonts w:ascii="Times New Roman"/>
          <w:b w:val="false"/>
          <w:i w:val="false"/>
          <w:color w:val="000000"/>
          <w:sz w:val="28"/>
        </w:rPr>
        <w:t>
      55. Недостоверной признается отчетная информация, в ходе перепроверки которой выявлены несоответствующие действительности факты.</w:t>
      </w:r>
      <w:r>
        <w:br/>
      </w:r>
      <w:r>
        <w:rPr>
          <w:rFonts w:ascii="Times New Roman"/>
          <w:b w:val="false"/>
          <w:i w:val="false"/>
          <w:color w:val="000000"/>
          <w:sz w:val="28"/>
        </w:rPr>
        <w:t>
      Указанные факты должны быть зафиксированы в акте сверки согласно </w:t>
      </w:r>
      <w:r>
        <w:rPr>
          <w:rFonts w:ascii="Times New Roman"/>
          <w:b w:val="false"/>
          <w:i w:val="false"/>
          <w:color w:val="000000"/>
          <w:sz w:val="28"/>
        </w:rPr>
        <w:t>приложению 11</w:t>
      </w:r>
      <w:r>
        <w:rPr>
          <w:rFonts w:ascii="Times New Roman"/>
          <w:b w:val="false"/>
          <w:i w:val="false"/>
          <w:color w:val="000000"/>
          <w:sz w:val="28"/>
        </w:rPr>
        <w:t xml:space="preserve"> к Методике, составляемом по итогам перепроверки данных, содержащихся в отчетной информации оцениваемых государственных органов.</w:t>
      </w:r>
      <w:r>
        <w:br/>
      </w:r>
      <w:r>
        <w:rPr>
          <w:rFonts w:ascii="Times New Roman"/>
          <w:b w:val="false"/>
          <w:i w:val="false"/>
          <w:color w:val="000000"/>
          <w:sz w:val="28"/>
        </w:rPr>
        <w:t>
      За представление государственным органом недостоверной отчетной информации предусматривается вычитание 0,2 штрафных балла за каждый зафиксированный факт. Сумма вычитаемых за представление недостоверной информации штрафных баллов не должна превышать 5 баллов.</w:t>
      </w:r>
      <w:r>
        <w:br/>
      </w:r>
      <w:r>
        <w:rPr>
          <w:rFonts w:ascii="Times New Roman"/>
          <w:b w:val="false"/>
          <w:i w:val="false"/>
          <w:color w:val="000000"/>
          <w:sz w:val="28"/>
        </w:rPr>
        <w:t>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bookmarkEnd w:id="34"/>
    <w:bookmarkStart w:name="z67" w:id="3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35"/>
    <w:bookmarkStart w:name="z69" w:id="36"/>
    <w:p>
      <w:pPr>
        <w:spacing w:after="0"/>
        <w:ind w:left="0"/>
        <w:jc w:val="both"/>
      </w:pPr>
      <w:r>
        <w:rPr>
          <w:rFonts w:ascii="Times New Roman"/>
          <w:b w:val="false"/>
          <w:i w:val="false"/>
          <w:color w:val="000000"/>
          <w:sz w:val="28"/>
        </w:rPr>
        <w:t xml:space="preserve">
Форма            </w:t>
      </w:r>
    </w:p>
    <w:bookmarkEnd w:id="36"/>
    <w:bookmarkStart w:name="z68" w:id="37"/>
    <w:p>
      <w:pPr>
        <w:spacing w:after="0"/>
        <w:ind w:left="0"/>
        <w:jc w:val="both"/>
      </w:pPr>
      <w:r>
        <w:rPr>
          <w:rFonts w:ascii="Times New Roman"/>
          <w:b w:val="false"/>
          <w:i w:val="false"/>
          <w:color w:val="000000"/>
          <w:sz w:val="28"/>
        </w:rPr>
        <w:t>
</w:t>
      </w:r>
      <w:r>
        <w:rPr>
          <w:rFonts w:ascii="Times New Roman"/>
          <w:b/>
          <w:i w:val="false"/>
          <w:color w:val="000000"/>
          <w:sz w:val="28"/>
        </w:rPr>
        <w:t>        Заключение о результатах оценки эффективности правового</w:t>
      </w:r>
      <w:r>
        <w:br/>
      </w:r>
      <w:r>
        <w:rPr>
          <w:rFonts w:ascii="Times New Roman"/>
          <w:b w:val="false"/>
          <w:i w:val="false"/>
          <w:color w:val="000000"/>
          <w:sz w:val="28"/>
        </w:rPr>
        <w:t>
</w:t>
      </w:r>
      <w:r>
        <w:rPr>
          <w:rFonts w:ascii="Times New Roman"/>
          <w:b/>
          <w:i w:val="false"/>
          <w:color w:val="000000"/>
          <w:sz w:val="28"/>
        </w:rPr>
        <w:t>           обеспечения местных исполнительных органов районов</w:t>
      </w:r>
      <w:r>
        <w:br/>
      </w:r>
      <w:r>
        <w:rPr>
          <w:rFonts w:ascii="Times New Roman"/>
          <w:b w:val="false"/>
          <w:i w:val="false"/>
          <w:color w:val="000000"/>
          <w:sz w:val="28"/>
        </w:rPr>
        <w:t>
</w:t>
      </w:r>
      <w:r>
        <w:rPr>
          <w:rFonts w:ascii="Times New Roman"/>
          <w:b/>
          <w:i w:val="false"/>
          <w:color w:val="000000"/>
          <w:sz w:val="28"/>
        </w:rPr>
        <w:t>                      (городов</w:t>
      </w:r>
      <w:r>
        <w:rPr>
          <w:rFonts w:ascii="Times New Roman"/>
          <w:b/>
          <w:i w:val="false"/>
          <w:color w:val="000000"/>
          <w:sz w:val="28"/>
        </w:rPr>
        <w:t xml:space="preserve"> областного значения)</w:t>
      </w:r>
    </w:p>
    <w:bookmarkEnd w:id="3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органа)</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8693"/>
        <w:gridCol w:w="3013"/>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Критерии оценки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Баллы оценки</w:t>
            </w:r>
            <w:r>
              <w:br/>
            </w:r>
            <w:r>
              <w:rPr>
                <w:rFonts w:ascii="Times New Roman"/>
                <w:b/>
                <w:i w:val="false"/>
                <w:color w:val="000000"/>
                <w:sz w:val="20"/>
              </w:rPr>
              <w:t>
каждого критерия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Нормотворческая деятельность государственных органов по подзаконным НПА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мониторинг НПА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Претензионно–исковая работа государственных органов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оценка*: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Вычет штрафных баллов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оценка с учетом вычета штрафных баллов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 государственного органа по</w:t>
      </w:r>
      <w:r>
        <w:br/>
      </w:r>
      <w:r>
        <w:rPr>
          <w:rFonts w:ascii="Times New Roman"/>
          <w:b w:val="false"/>
          <w:i w:val="false"/>
          <w:color w:val="000000"/>
          <w:sz w:val="28"/>
        </w:rPr>
        <w:t>
критериям оценки:</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Руководитель Аппарата</w:t>
      </w:r>
      <w:r>
        <w:br/>
      </w:r>
      <w:r>
        <w:rPr>
          <w:rFonts w:ascii="Times New Roman"/>
          <w:b w:val="false"/>
          <w:i w:val="false"/>
          <w:color w:val="000000"/>
          <w:sz w:val="28"/>
        </w:rPr>
        <w:t>
________________ 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аппарата акимата района (города областного значения)</w:t>
      </w:r>
      <w:r>
        <w:br/>
      </w:r>
      <w:r>
        <w:rPr>
          <w:rFonts w:ascii="Times New Roman"/>
          <w:b w:val="false"/>
          <w:i w:val="false"/>
          <w:color w:val="000000"/>
          <w:sz w:val="28"/>
        </w:rPr>
        <w:t>
________________ _______________________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70" w:id="3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38"/>
    <w:bookmarkStart w:name="z71" w:id="39"/>
    <w:p>
      <w:pPr>
        <w:spacing w:after="0"/>
        <w:ind w:left="0"/>
        <w:jc w:val="both"/>
      </w:pPr>
      <w:r>
        <w:rPr>
          <w:rFonts w:ascii="Times New Roman"/>
          <w:b w:val="false"/>
          <w:i w:val="false"/>
          <w:color w:val="000000"/>
          <w:sz w:val="28"/>
        </w:rPr>
        <w:t>
</w:t>
      </w:r>
      <w:r>
        <w:rPr>
          <w:rFonts w:ascii="Times New Roman"/>
          <w:b/>
          <w:i w:val="false"/>
          <w:color w:val="000000"/>
          <w:sz w:val="28"/>
        </w:rPr>
        <w:t>                 Критерии и показатели для оценки эффективности</w:t>
      </w:r>
      <w:r>
        <w:br/>
      </w:r>
      <w:r>
        <w:rPr>
          <w:rFonts w:ascii="Times New Roman"/>
          <w:b w:val="false"/>
          <w:i w:val="false"/>
          <w:color w:val="000000"/>
          <w:sz w:val="28"/>
        </w:rPr>
        <w:t>
</w:t>
      </w:r>
      <w:r>
        <w:rPr>
          <w:rFonts w:ascii="Times New Roman"/>
          <w:b/>
          <w:i w:val="false"/>
          <w:color w:val="000000"/>
          <w:sz w:val="28"/>
        </w:rPr>
        <w:t>                  правового обеспечения государственных органов</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02"/>
        <w:gridCol w:w="1755"/>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критерия/показателя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Весовое значение (баллы для показателей)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Нормотворческая деятельность государственных органов по подзаконным НПА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обоснованных замечаний научной антикоррупционной экспертизы по проектам подзаконных НПА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отказанных в государственной регистрации по результатам юридической экспертизы и возвращенных без проведения юридической экспертизы НПА государственных органов органами юстиции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Правовой мониторинг НПА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r>
      <w:tr>
        <w:trPr>
          <w:trHeight w:val="3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НПА, в которых выявлены наличие противоречащих, неэффективно реализуемых, устаревших норм, в том числе коллизий, пробелов, избыточность бланкетных и отсылочных норм, выявленных в ходе правового мониторинга НПА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меры по своевременному приведению в соответствие с действующим законодательством НПА в рамках соблюдения Правил правового мониторинга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измененных, утративших силу НПА по актам прокурорского реагирования, судебным решениям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несвоевременно исполненных представлений об устранении нарушений закона органов юстиции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Претензионно–исковая работа государственных органов</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r>
      <w:tr>
        <w:trPr>
          <w:trHeight w:val="2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воздействия на государственный бюджет</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балл по искам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bl>
    <w:bookmarkStart w:name="z72" w:id="4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40"/>
    <w:bookmarkStart w:name="z73" w:id="41"/>
    <w:p>
      <w:pPr>
        <w:spacing w:after="0"/>
        <w:ind w:left="0"/>
        <w:jc w:val="both"/>
      </w:pPr>
      <w:r>
        <w:rPr>
          <w:rFonts w:ascii="Times New Roman"/>
          <w:b w:val="false"/>
          <w:i w:val="false"/>
          <w:color w:val="000000"/>
          <w:sz w:val="28"/>
        </w:rPr>
        <w:t xml:space="preserve">
Форма            </w:t>
      </w:r>
    </w:p>
    <w:bookmarkEnd w:id="41"/>
    <w:bookmarkStart w:name="z74" w:id="42"/>
    <w:p>
      <w:pPr>
        <w:spacing w:after="0"/>
        <w:ind w:left="0"/>
        <w:jc w:val="both"/>
      </w:pPr>
      <w:r>
        <w:rPr>
          <w:rFonts w:ascii="Times New Roman"/>
          <w:b w:val="false"/>
          <w:i w:val="false"/>
          <w:color w:val="000000"/>
          <w:sz w:val="28"/>
        </w:rPr>
        <w:t>
</w:t>
      </w:r>
      <w:r>
        <w:rPr>
          <w:rFonts w:ascii="Times New Roman"/>
          <w:b/>
          <w:i w:val="false"/>
          <w:color w:val="000000"/>
          <w:sz w:val="28"/>
        </w:rPr>
        <w:t>                      Отчетная информация по показателю</w:t>
      </w:r>
      <w:r>
        <w:br/>
      </w:r>
      <w:r>
        <w:rPr>
          <w:rFonts w:ascii="Times New Roman"/>
          <w:b w:val="false"/>
          <w:i w:val="false"/>
          <w:color w:val="000000"/>
          <w:sz w:val="28"/>
        </w:rPr>
        <w:t>
</w:t>
      </w:r>
      <w:r>
        <w:rPr>
          <w:rFonts w:ascii="Times New Roman"/>
          <w:b/>
          <w:i w:val="false"/>
          <w:color w:val="000000"/>
          <w:sz w:val="28"/>
        </w:rPr>
        <w:t>         «Учет обоснованных замечаний научной антикоррупционной</w:t>
      </w:r>
      <w:r>
        <w:br/>
      </w:r>
      <w:r>
        <w:rPr>
          <w:rFonts w:ascii="Times New Roman"/>
          <w:b w:val="false"/>
          <w:i w:val="false"/>
          <w:color w:val="000000"/>
          <w:sz w:val="28"/>
        </w:rPr>
        <w:t>
</w:t>
      </w:r>
      <w:r>
        <w:rPr>
          <w:rFonts w:ascii="Times New Roman"/>
          <w:b/>
          <w:i w:val="false"/>
          <w:color w:val="000000"/>
          <w:sz w:val="28"/>
        </w:rPr>
        <w:t>                экспертизы по проектам подзаконных НПА»</w:t>
      </w:r>
    </w:p>
    <w:bookmarkEnd w:id="4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3286"/>
        <w:gridCol w:w="2470"/>
        <w:gridCol w:w="3815"/>
        <w:gridCol w:w="2828"/>
      </w:tblGrid>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и наименование НПА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замечаний</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учтенных обоснованных замечаний</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учтенных замечаний</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аппарата акима          _________ _____________________</w:t>
      </w:r>
      <w:r>
        <w:br/>
      </w:r>
      <w:r>
        <w:rPr>
          <w:rFonts w:ascii="Times New Roman"/>
          <w:b w:val="false"/>
          <w:i w:val="false"/>
          <w:color w:val="000000"/>
          <w:sz w:val="28"/>
        </w:rPr>
        <w:t>
района (города областного значения)  (подпись) (расшифровка подписи)</w:t>
      </w:r>
    </w:p>
    <w:p>
      <w:pPr>
        <w:spacing w:after="0"/>
        <w:ind w:left="0"/>
        <w:jc w:val="both"/>
      </w:pPr>
      <w:r>
        <w:rPr>
          <w:rFonts w:ascii="Times New Roman"/>
          <w:b w:val="false"/>
          <w:i w:val="false"/>
          <w:color w:val="000000"/>
          <w:sz w:val="28"/>
        </w:rPr>
        <w:t>Руководитель юридической службы</w:t>
      </w:r>
      <w:r>
        <w:br/>
      </w:r>
      <w:r>
        <w:rPr>
          <w:rFonts w:ascii="Times New Roman"/>
          <w:b w:val="false"/>
          <w:i w:val="false"/>
          <w:color w:val="000000"/>
          <w:sz w:val="28"/>
        </w:rPr>
        <w:t>
(в случае отсутствия юридической</w:t>
      </w:r>
      <w:r>
        <w:br/>
      </w:r>
      <w:r>
        <w:rPr>
          <w:rFonts w:ascii="Times New Roman"/>
          <w:b w:val="false"/>
          <w:i w:val="false"/>
          <w:color w:val="000000"/>
          <w:sz w:val="28"/>
        </w:rPr>
        <w:t>
службы лицо, выполняющее функции</w:t>
      </w:r>
      <w:r>
        <w:br/>
      </w:r>
      <w:r>
        <w:rPr>
          <w:rFonts w:ascii="Times New Roman"/>
          <w:b w:val="false"/>
          <w:i w:val="false"/>
          <w:color w:val="000000"/>
          <w:sz w:val="28"/>
        </w:rPr>
        <w:t>
юриста) акимата района (города       _________ _____________________</w:t>
      </w:r>
      <w:r>
        <w:br/>
      </w:r>
      <w:r>
        <w:rPr>
          <w:rFonts w:ascii="Times New Roman"/>
          <w:b w:val="false"/>
          <w:i w:val="false"/>
          <w:color w:val="000000"/>
          <w:sz w:val="28"/>
        </w:rPr>
        <w:t>
областного значения)                 (подпись) (расшифровка подписи)</w:t>
      </w:r>
      <w:r>
        <w:br/>
      </w:r>
      <w:r>
        <w:rPr>
          <w:rFonts w:ascii="Times New Roman"/>
          <w:b w:val="false"/>
          <w:i w:val="false"/>
          <w:color w:val="000000"/>
          <w:sz w:val="28"/>
        </w:rPr>
        <w:t>
                                        "____ "______________20___г.</w:t>
      </w:r>
    </w:p>
    <w:bookmarkStart w:name="z75" w:id="4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43"/>
    <w:bookmarkStart w:name="z76" w:id="44"/>
    <w:p>
      <w:pPr>
        <w:spacing w:after="0"/>
        <w:ind w:left="0"/>
        <w:jc w:val="both"/>
      </w:pPr>
      <w:r>
        <w:rPr>
          <w:rFonts w:ascii="Times New Roman"/>
          <w:b w:val="false"/>
          <w:i w:val="false"/>
          <w:color w:val="000000"/>
          <w:sz w:val="28"/>
        </w:rPr>
        <w:t xml:space="preserve">
Форма            </w:t>
      </w:r>
    </w:p>
    <w:bookmarkEnd w:id="44"/>
    <w:bookmarkStart w:name="z77" w:id="45"/>
    <w:p>
      <w:pPr>
        <w:spacing w:after="0"/>
        <w:ind w:left="0"/>
        <w:jc w:val="both"/>
      </w:pPr>
      <w:r>
        <w:rPr>
          <w:rFonts w:ascii="Times New Roman"/>
          <w:b w:val="false"/>
          <w:i w:val="false"/>
          <w:color w:val="000000"/>
          <w:sz w:val="28"/>
        </w:rPr>
        <w:t>
</w:t>
      </w:r>
      <w:r>
        <w:rPr>
          <w:rFonts w:ascii="Times New Roman"/>
          <w:b/>
          <w:i w:val="false"/>
          <w:color w:val="000000"/>
          <w:sz w:val="28"/>
        </w:rPr>
        <w:t>           Отчетная информация по показателю «Доля отказанных в</w:t>
      </w:r>
      <w:r>
        <w:br/>
      </w:r>
      <w:r>
        <w:rPr>
          <w:rFonts w:ascii="Times New Roman"/>
          <w:b w:val="false"/>
          <w:i w:val="false"/>
          <w:color w:val="000000"/>
          <w:sz w:val="28"/>
        </w:rPr>
        <w:t>
</w:t>
      </w:r>
      <w:r>
        <w:rPr>
          <w:rFonts w:ascii="Times New Roman"/>
          <w:b/>
          <w:i w:val="false"/>
          <w:color w:val="000000"/>
          <w:sz w:val="28"/>
        </w:rPr>
        <w:t>         государственной регистрации по результатам юридической</w:t>
      </w:r>
      <w:r>
        <w:br/>
      </w:r>
      <w:r>
        <w:rPr>
          <w:rFonts w:ascii="Times New Roman"/>
          <w:b w:val="false"/>
          <w:i w:val="false"/>
          <w:color w:val="000000"/>
          <w:sz w:val="28"/>
        </w:rPr>
        <w:t>
</w:t>
      </w:r>
      <w:r>
        <w:rPr>
          <w:rFonts w:ascii="Times New Roman"/>
          <w:b/>
          <w:i w:val="false"/>
          <w:color w:val="000000"/>
          <w:sz w:val="28"/>
        </w:rPr>
        <w:t>          экспертизы и возвращенных без проведения юридической</w:t>
      </w:r>
      <w:r>
        <w:br/>
      </w:r>
      <w:r>
        <w:rPr>
          <w:rFonts w:ascii="Times New Roman"/>
          <w:b w:val="false"/>
          <w:i w:val="false"/>
          <w:color w:val="000000"/>
          <w:sz w:val="28"/>
        </w:rPr>
        <w:t>
</w:t>
      </w:r>
      <w:r>
        <w:rPr>
          <w:rFonts w:ascii="Times New Roman"/>
          <w:b/>
          <w:i w:val="false"/>
          <w:color w:val="000000"/>
          <w:sz w:val="28"/>
        </w:rPr>
        <w:t>       экспертизы НПА государственных органов органами юстиции»</w:t>
      </w:r>
    </w:p>
    <w:bookmarkEnd w:id="4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986"/>
        <w:gridCol w:w="2713"/>
        <w:gridCol w:w="2862"/>
        <w:gridCol w:w="2649"/>
        <w:gridCol w:w="2098"/>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дата и наименование НПА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направленно на государственную регистрацию (дата, номер)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зарегистрировано (дата, номер государственной регистрации)</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отказано в государственной регистрации (дата, номер)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возвращено без проведения юридической экспертизы (дата, номер)</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аппарата акима          _________ _____________________</w:t>
      </w:r>
      <w:r>
        <w:br/>
      </w:r>
      <w:r>
        <w:rPr>
          <w:rFonts w:ascii="Times New Roman"/>
          <w:b w:val="false"/>
          <w:i w:val="false"/>
          <w:color w:val="000000"/>
          <w:sz w:val="28"/>
        </w:rPr>
        <w:t>
района (города областного значения)  (подпись) (расшифровка подписи)</w:t>
      </w:r>
    </w:p>
    <w:p>
      <w:pPr>
        <w:spacing w:after="0"/>
        <w:ind w:left="0"/>
        <w:jc w:val="both"/>
      </w:pPr>
      <w:r>
        <w:rPr>
          <w:rFonts w:ascii="Times New Roman"/>
          <w:b w:val="false"/>
          <w:i w:val="false"/>
          <w:color w:val="000000"/>
          <w:sz w:val="28"/>
        </w:rPr>
        <w:t>Руководитель юридической службы</w:t>
      </w:r>
      <w:r>
        <w:br/>
      </w:r>
      <w:r>
        <w:rPr>
          <w:rFonts w:ascii="Times New Roman"/>
          <w:b w:val="false"/>
          <w:i w:val="false"/>
          <w:color w:val="000000"/>
          <w:sz w:val="28"/>
        </w:rPr>
        <w:t>
(в случае отсутствия юридической</w:t>
      </w:r>
      <w:r>
        <w:br/>
      </w:r>
      <w:r>
        <w:rPr>
          <w:rFonts w:ascii="Times New Roman"/>
          <w:b w:val="false"/>
          <w:i w:val="false"/>
          <w:color w:val="000000"/>
          <w:sz w:val="28"/>
        </w:rPr>
        <w:t>
службы лицо, выполняющее функции</w:t>
      </w:r>
      <w:r>
        <w:br/>
      </w:r>
      <w:r>
        <w:rPr>
          <w:rFonts w:ascii="Times New Roman"/>
          <w:b w:val="false"/>
          <w:i w:val="false"/>
          <w:color w:val="000000"/>
          <w:sz w:val="28"/>
        </w:rPr>
        <w:t>
юриста) акимата района (города       _________ _____________________</w:t>
      </w:r>
      <w:r>
        <w:br/>
      </w:r>
      <w:r>
        <w:rPr>
          <w:rFonts w:ascii="Times New Roman"/>
          <w:b w:val="false"/>
          <w:i w:val="false"/>
          <w:color w:val="000000"/>
          <w:sz w:val="28"/>
        </w:rPr>
        <w:t>
областного значения)                 (подпись) (расшифровка подписи)</w:t>
      </w:r>
      <w:r>
        <w:br/>
      </w:r>
      <w:r>
        <w:rPr>
          <w:rFonts w:ascii="Times New Roman"/>
          <w:b w:val="false"/>
          <w:i w:val="false"/>
          <w:color w:val="000000"/>
          <w:sz w:val="28"/>
        </w:rPr>
        <w:t>
                                         "____ "______________20___г.</w:t>
      </w:r>
    </w:p>
    <w:bookmarkStart w:name="z78" w:id="4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46"/>
    <w:bookmarkStart w:name="z79" w:id="47"/>
    <w:p>
      <w:pPr>
        <w:spacing w:after="0"/>
        <w:ind w:left="0"/>
        <w:jc w:val="both"/>
      </w:pPr>
      <w:r>
        <w:rPr>
          <w:rFonts w:ascii="Times New Roman"/>
          <w:b w:val="false"/>
          <w:i w:val="false"/>
          <w:color w:val="000000"/>
          <w:sz w:val="28"/>
        </w:rPr>
        <w:t xml:space="preserve">
Форма            </w:t>
      </w:r>
    </w:p>
    <w:bookmarkEnd w:id="47"/>
    <w:bookmarkStart w:name="z80" w:id="48"/>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Отчетная информация по показателю «Доля НПА, в </w:t>
      </w:r>
      <w:r>
        <w:br/>
      </w:r>
      <w:r>
        <w:rPr>
          <w:rFonts w:ascii="Times New Roman"/>
          <w:b w:val="false"/>
          <w:i w:val="false"/>
          <w:color w:val="000000"/>
          <w:sz w:val="28"/>
        </w:rPr>
        <w:t>
</w:t>
      </w:r>
      <w:r>
        <w:rPr>
          <w:rFonts w:ascii="Times New Roman"/>
          <w:b/>
          <w:i w:val="false"/>
          <w:color w:val="000000"/>
          <w:sz w:val="28"/>
        </w:rPr>
        <w:t>                  которых</w:t>
      </w:r>
      <w:r>
        <w:rPr>
          <w:rFonts w:ascii="Times New Roman"/>
          <w:b/>
          <w:i w:val="false"/>
          <w:color w:val="000000"/>
          <w:sz w:val="28"/>
        </w:rPr>
        <w:t xml:space="preserve"> выявлено наличие противоречащих,</w:t>
      </w:r>
      <w:r>
        <w:br/>
      </w:r>
      <w:r>
        <w:rPr>
          <w:rFonts w:ascii="Times New Roman"/>
          <w:b w:val="false"/>
          <w:i w:val="false"/>
          <w:color w:val="000000"/>
          <w:sz w:val="28"/>
        </w:rPr>
        <w:t>
</w:t>
      </w:r>
      <w:r>
        <w:rPr>
          <w:rFonts w:ascii="Times New Roman"/>
          <w:b/>
          <w:i w:val="false"/>
          <w:color w:val="000000"/>
          <w:sz w:val="28"/>
        </w:rPr>
        <w:t xml:space="preserve">              неэффективно реализуемых </w:t>
      </w:r>
      <w:r>
        <w:rPr>
          <w:rFonts w:ascii="Times New Roman"/>
          <w:b/>
          <w:i w:val="false"/>
          <w:color w:val="000000"/>
          <w:sz w:val="28"/>
        </w:rPr>
        <w:t>устаревших норм, в том</w:t>
      </w:r>
      <w:r>
        <w:br/>
      </w:r>
      <w:r>
        <w:rPr>
          <w:rFonts w:ascii="Times New Roman"/>
          <w:b w:val="false"/>
          <w:i w:val="false"/>
          <w:color w:val="000000"/>
          <w:sz w:val="28"/>
        </w:rPr>
        <w:t>
</w:t>
      </w:r>
      <w:r>
        <w:rPr>
          <w:rFonts w:ascii="Times New Roman"/>
          <w:b/>
          <w:i w:val="false"/>
          <w:color w:val="000000"/>
          <w:sz w:val="28"/>
        </w:rPr>
        <w:t xml:space="preserve">            числе коллизий, пробелов, избыточность </w:t>
      </w:r>
      <w:r>
        <w:rPr>
          <w:rFonts w:ascii="Times New Roman"/>
          <w:b/>
          <w:i w:val="false"/>
          <w:color w:val="000000"/>
          <w:sz w:val="28"/>
        </w:rPr>
        <w:t>бланкетных и</w:t>
      </w:r>
      <w:r>
        <w:br/>
      </w:r>
      <w:r>
        <w:rPr>
          <w:rFonts w:ascii="Times New Roman"/>
          <w:b w:val="false"/>
          <w:i w:val="false"/>
          <w:color w:val="000000"/>
          <w:sz w:val="28"/>
        </w:rPr>
        <w:t>
</w:t>
      </w:r>
      <w:r>
        <w:rPr>
          <w:rFonts w:ascii="Times New Roman"/>
          <w:b/>
          <w:i w:val="false"/>
          <w:color w:val="000000"/>
          <w:sz w:val="28"/>
        </w:rPr>
        <w:t>                отсылочных норм, выявленных в ходе правового</w:t>
      </w:r>
      <w:r>
        <w:br/>
      </w:r>
      <w:r>
        <w:rPr>
          <w:rFonts w:ascii="Times New Roman"/>
          <w:b w:val="false"/>
          <w:i w:val="false"/>
          <w:color w:val="000000"/>
          <w:sz w:val="28"/>
        </w:rPr>
        <w:t>
</w:t>
      </w:r>
      <w:r>
        <w:rPr>
          <w:rFonts w:ascii="Times New Roman"/>
          <w:b/>
          <w:i w:val="false"/>
          <w:color w:val="000000"/>
          <w:sz w:val="28"/>
        </w:rPr>
        <w:t>                                  мониторинга НПА»</w:t>
      </w:r>
    </w:p>
    <w:bookmarkEnd w:id="4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443"/>
        <w:gridCol w:w="6031"/>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НПА в регулируемой сфере, в отношении которых проведен правовой мониторинг.</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НПА, в которых выявлены наличие противоречащих, неэффективно реализуемых, устаревших норм, в том числе коллизий, пробелов, избыточность бланкетных и отсылочных норм</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аппарата акима          _________ _____________________</w:t>
      </w:r>
      <w:r>
        <w:br/>
      </w:r>
      <w:r>
        <w:rPr>
          <w:rFonts w:ascii="Times New Roman"/>
          <w:b w:val="false"/>
          <w:i w:val="false"/>
          <w:color w:val="000000"/>
          <w:sz w:val="28"/>
        </w:rPr>
        <w:t>
района (города областного значения)  (подпись) (расшифровка подписи)</w:t>
      </w:r>
    </w:p>
    <w:p>
      <w:pPr>
        <w:spacing w:after="0"/>
        <w:ind w:left="0"/>
        <w:jc w:val="both"/>
      </w:pPr>
      <w:r>
        <w:rPr>
          <w:rFonts w:ascii="Times New Roman"/>
          <w:b w:val="false"/>
          <w:i w:val="false"/>
          <w:color w:val="000000"/>
          <w:sz w:val="28"/>
        </w:rPr>
        <w:t>Руководитель юридической службы</w:t>
      </w:r>
      <w:r>
        <w:br/>
      </w:r>
      <w:r>
        <w:rPr>
          <w:rFonts w:ascii="Times New Roman"/>
          <w:b w:val="false"/>
          <w:i w:val="false"/>
          <w:color w:val="000000"/>
          <w:sz w:val="28"/>
        </w:rPr>
        <w:t>
(в случае отсутствия юридической</w:t>
      </w:r>
      <w:r>
        <w:br/>
      </w:r>
      <w:r>
        <w:rPr>
          <w:rFonts w:ascii="Times New Roman"/>
          <w:b w:val="false"/>
          <w:i w:val="false"/>
          <w:color w:val="000000"/>
          <w:sz w:val="28"/>
        </w:rPr>
        <w:t>
службы лицо, выполняющее функции</w:t>
      </w:r>
      <w:r>
        <w:br/>
      </w:r>
      <w:r>
        <w:rPr>
          <w:rFonts w:ascii="Times New Roman"/>
          <w:b w:val="false"/>
          <w:i w:val="false"/>
          <w:color w:val="000000"/>
          <w:sz w:val="28"/>
        </w:rPr>
        <w:t>
юриста) акимата района (города       _________ _____________________</w:t>
      </w:r>
      <w:r>
        <w:br/>
      </w:r>
      <w:r>
        <w:rPr>
          <w:rFonts w:ascii="Times New Roman"/>
          <w:b w:val="false"/>
          <w:i w:val="false"/>
          <w:color w:val="000000"/>
          <w:sz w:val="28"/>
        </w:rPr>
        <w:t>
областного значения)                 (подпись) (расшифровка подписи)</w:t>
      </w:r>
      <w:r>
        <w:br/>
      </w:r>
      <w:r>
        <w:rPr>
          <w:rFonts w:ascii="Times New Roman"/>
          <w:b w:val="false"/>
          <w:i w:val="false"/>
          <w:color w:val="000000"/>
          <w:sz w:val="28"/>
        </w:rPr>
        <w:t>
                                         "____"______________20___г.</w:t>
      </w:r>
    </w:p>
    <w:bookmarkStart w:name="z81" w:id="4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49"/>
    <w:bookmarkStart w:name="z82" w:id="50"/>
    <w:p>
      <w:pPr>
        <w:spacing w:after="0"/>
        <w:ind w:left="0"/>
        <w:jc w:val="both"/>
      </w:pPr>
      <w:r>
        <w:rPr>
          <w:rFonts w:ascii="Times New Roman"/>
          <w:b w:val="false"/>
          <w:i w:val="false"/>
          <w:color w:val="000000"/>
          <w:sz w:val="28"/>
        </w:rPr>
        <w:t xml:space="preserve">
Форма            </w:t>
      </w:r>
    </w:p>
    <w:bookmarkEnd w:id="50"/>
    <w:bookmarkStart w:name="z83" w:id="51"/>
    <w:p>
      <w:pPr>
        <w:spacing w:after="0"/>
        <w:ind w:left="0"/>
        <w:jc w:val="both"/>
      </w:pPr>
      <w:r>
        <w:rPr>
          <w:rFonts w:ascii="Times New Roman"/>
          <w:b w:val="false"/>
          <w:i w:val="false"/>
          <w:color w:val="000000"/>
          <w:sz w:val="28"/>
        </w:rPr>
        <w:t>
</w:t>
      </w:r>
      <w:r>
        <w:rPr>
          <w:rFonts w:ascii="Times New Roman"/>
          <w:b/>
          <w:i w:val="false"/>
          <w:color w:val="000000"/>
          <w:sz w:val="28"/>
        </w:rPr>
        <w:t>            Отчетная информация по показателю «Принятые меры по</w:t>
      </w:r>
      <w:r>
        <w:br/>
      </w:r>
      <w:r>
        <w:rPr>
          <w:rFonts w:ascii="Times New Roman"/>
          <w:b w:val="false"/>
          <w:i w:val="false"/>
          <w:color w:val="000000"/>
          <w:sz w:val="28"/>
        </w:rPr>
        <w:t>
</w:t>
      </w:r>
      <w:r>
        <w:rPr>
          <w:rFonts w:ascii="Times New Roman"/>
          <w:b/>
          <w:i w:val="false"/>
          <w:color w:val="000000"/>
          <w:sz w:val="28"/>
        </w:rPr>
        <w:t>         своевременному приведению в соответствие с действующим</w:t>
      </w:r>
      <w:r>
        <w:br/>
      </w:r>
      <w:r>
        <w:rPr>
          <w:rFonts w:ascii="Times New Roman"/>
          <w:b w:val="false"/>
          <w:i w:val="false"/>
          <w:color w:val="000000"/>
          <w:sz w:val="28"/>
        </w:rPr>
        <w:t>
</w:t>
      </w:r>
      <w:r>
        <w:rPr>
          <w:rFonts w:ascii="Times New Roman"/>
          <w:b/>
          <w:i w:val="false"/>
          <w:color w:val="000000"/>
          <w:sz w:val="28"/>
        </w:rPr>
        <w:t>                 законодательством НПА в рамках соблюдения</w:t>
      </w:r>
      <w:r>
        <w:br/>
      </w:r>
      <w:r>
        <w:rPr>
          <w:rFonts w:ascii="Times New Roman"/>
          <w:b w:val="false"/>
          <w:i w:val="false"/>
          <w:color w:val="000000"/>
          <w:sz w:val="28"/>
        </w:rPr>
        <w:t>
</w:t>
      </w:r>
      <w:r>
        <w:rPr>
          <w:rFonts w:ascii="Times New Roman"/>
          <w:b/>
          <w:i w:val="false"/>
          <w:color w:val="000000"/>
          <w:sz w:val="28"/>
        </w:rPr>
        <w:t>                            Правил правового мониторинга»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органа)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057"/>
        <w:gridCol w:w="3157"/>
        <w:gridCol w:w="2616"/>
        <w:gridCol w:w="2617"/>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дата и наименование НПА в регулируемой сфере, выявленных в ходе проведения правового мониторинга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принятом НПА, в целях приведения акта вновь принятым вышестоящим НПА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разработанных и направленных в органы юстиции НПА, из числа выявленных в ходе правового мониторинга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разработки</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аппарата акима          _________ _____________________</w:t>
      </w:r>
      <w:r>
        <w:br/>
      </w:r>
      <w:r>
        <w:rPr>
          <w:rFonts w:ascii="Times New Roman"/>
          <w:b w:val="false"/>
          <w:i w:val="false"/>
          <w:color w:val="000000"/>
          <w:sz w:val="28"/>
        </w:rPr>
        <w:t>
района (города областного значения)  (подпись) (расшифровка подписи)</w:t>
      </w:r>
    </w:p>
    <w:p>
      <w:pPr>
        <w:spacing w:after="0"/>
        <w:ind w:left="0"/>
        <w:jc w:val="both"/>
      </w:pPr>
      <w:r>
        <w:rPr>
          <w:rFonts w:ascii="Times New Roman"/>
          <w:b w:val="false"/>
          <w:i w:val="false"/>
          <w:color w:val="000000"/>
          <w:sz w:val="28"/>
        </w:rPr>
        <w:t>Руководитель юридической службы</w:t>
      </w:r>
      <w:r>
        <w:br/>
      </w:r>
      <w:r>
        <w:rPr>
          <w:rFonts w:ascii="Times New Roman"/>
          <w:b w:val="false"/>
          <w:i w:val="false"/>
          <w:color w:val="000000"/>
          <w:sz w:val="28"/>
        </w:rPr>
        <w:t>
(в случае отсутствия юридической</w:t>
      </w:r>
      <w:r>
        <w:br/>
      </w:r>
      <w:r>
        <w:rPr>
          <w:rFonts w:ascii="Times New Roman"/>
          <w:b w:val="false"/>
          <w:i w:val="false"/>
          <w:color w:val="000000"/>
          <w:sz w:val="28"/>
        </w:rPr>
        <w:t>
службы лицо, выполняющее функции</w:t>
      </w:r>
      <w:r>
        <w:br/>
      </w:r>
      <w:r>
        <w:rPr>
          <w:rFonts w:ascii="Times New Roman"/>
          <w:b w:val="false"/>
          <w:i w:val="false"/>
          <w:color w:val="000000"/>
          <w:sz w:val="28"/>
        </w:rPr>
        <w:t>
юриста) акимата района (города       _________ _____________________</w:t>
      </w:r>
      <w:r>
        <w:br/>
      </w:r>
      <w:r>
        <w:rPr>
          <w:rFonts w:ascii="Times New Roman"/>
          <w:b w:val="false"/>
          <w:i w:val="false"/>
          <w:color w:val="000000"/>
          <w:sz w:val="28"/>
        </w:rPr>
        <w:t>
областного значения)                 (подпись) (расшифровка подписи)</w:t>
      </w:r>
      <w:r>
        <w:br/>
      </w:r>
      <w:r>
        <w:rPr>
          <w:rFonts w:ascii="Times New Roman"/>
          <w:b w:val="false"/>
          <w:i w:val="false"/>
          <w:color w:val="000000"/>
          <w:sz w:val="28"/>
        </w:rPr>
        <w:t>
                                         "____ "______________20___г.</w:t>
      </w:r>
    </w:p>
    <w:bookmarkStart w:name="z84" w:id="5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52"/>
    <w:bookmarkStart w:name="z85" w:id="53"/>
    <w:p>
      <w:pPr>
        <w:spacing w:after="0"/>
        <w:ind w:left="0"/>
        <w:jc w:val="both"/>
      </w:pPr>
      <w:r>
        <w:rPr>
          <w:rFonts w:ascii="Times New Roman"/>
          <w:b w:val="false"/>
          <w:i w:val="false"/>
          <w:color w:val="000000"/>
          <w:sz w:val="28"/>
        </w:rPr>
        <w:t xml:space="preserve">
Форма            </w:t>
      </w:r>
    </w:p>
    <w:bookmarkEnd w:id="53"/>
    <w:bookmarkStart w:name="z86" w:id="54"/>
    <w:p>
      <w:pPr>
        <w:spacing w:after="0"/>
        <w:ind w:left="0"/>
        <w:jc w:val="both"/>
      </w:pPr>
      <w:r>
        <w:rPr>
          <w:rFonts w:ascii="Times New Roman"/>
          <w:b w:val="false"/>
          <w:i w:val="false"/>
          <w:color w:val="000000"/>
          <w:sz w:val="28"/>
        </w:rPr>
        <w:t>
</w:t>
      </w:r>
      <w:r>
        <w:rPr>
          <w:rFonts w:ascii="Times New Roman"/>
          <w:b/>
          <w:i w:val="false"/>
          <w:color w:val="000000"/>
          <w:sz w:val="28"/>
        </w:rPr>
        <w:t>     Отчетная таблица к показателю «Доля измененных, утративших</w:t>
      </w:r>
      <w:r>
        <w:br/>
      </w:r>
      <w:r>
        <w:rPr>
          <w:rFonts w:ascii="Times New Roman"/>
          <w:b w:val="false"/>
          <w:i w:val="false"/>
          <w:color w:val="000000"/>
          <w:sz w:val="28"/>
        </w:rPr>
        <w:t>
</w:t>
      </w:r>
      <w:r>
        <w:rPr>
          <w:rFonts w:ascii="Times New Roman"/>
          <w:b/>
          <w:i w:val="false"/>
          <w:color w:val="000000"/>
          <w:sz w:val="28"/>
        </w:rPr>
        <w:t>       силу НПА по актам прокурорского реагирования, судебным</w:t>
      </w:r>
      <w:r>
        <w:br/>
      </w:r>
      <w:r>
        <w:rPr>
          <w:rFonts w:ascii="Times New Roman"/>
          <w:b w:val="false"/>
          <w:i w:val="false"/>
          <w:color w:val="000000"/>
          <w:sz w:val="28"/>
        </w:rPr>
        <w:t>
</w:t>
      </w:r>
      <w:r>
        <w:rPr>
          <w:rFonts w:ascii="Times New Roman"/>
          <w:b/>
          <w:i w:val="false"/>
          <w:color w:val="000000"/>
          <w:sz w:val="28"/>
        </w:rPr>
        <w:t>                                       решениям»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органа)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542"/>
        <w:gridCol w:w="2797"/>
        <w:gridCol w:w="2797"/>
        <w:gridCol w:w="2202"/>
        <w:gridCol w:w="1969"/>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действующих подзаконных НПА государственного органа (за исключением НПА, вносящих изменения и дополнения в основные акты)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НПА государственного органа, в отношении которых были вынесены акты прокуроров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НПА государственного органа, в отношении которых были вынесены решения судов</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результатах их рассмотрения (исполнения)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аппарата акима          _________ _____________________</w:t>
      </w:r>
      <w:r>
        <w:br/>
      </w:r>
      <w:r>
        <w:rPr>
          <w:rFonts w:ascii="Times New Roman"/>
          <w:b w:val="false"/>
          <w:i w:val="false"/>
          <w:color w:val="000000"/>
          <w:sz w:val="28"/>
        </w:rPr>
        <w:t>
района (города областного значения)  (подпись) (расшифровка подписи)</w:t>
      </w:r>
    </w:p>
    <w:p>
      <w:pPr>
        <w:spacing w:after="0"/>
        <w:ind w:left="0"/>
        <w:jc w:val="both"/>
      </w:pPr>
      <w:r>
        <w:rPr>
          <w:rFonts w:ascii="Times New Roman"/>
          <w:b w:val="false"/>
          <w:i w:val="false"/>
          <w:color w:val="000000"/>
          <w:sz w:val="28"/>
        </w:rPr>
        <w:t>Руководитель юридической службы</w:t>
      </w:r>
      <w:r>
        <w:br/>
      </w:r>
      <w:r>
        <w:rPr>
          <w:rFonts w:ascii="Times New Roman"/>
          <w:b w:val="false"/>
          <w:i w:val="false"/>
          <w:color w:val="000000"/>
          <w:sz w:val="28"/>
        </w:rPr>
        <w:t>
(в случае отсутствия юридической</w:t>
      </w:r>
      <w:r>
        <w:br/>
      </w:r>
      <w:r>
        <w:rPr>
          <w:rFonts w:ascii="Times New Roman"/>
          <w:b w:val="false"/>
          <w:i w:val="false"/>
          <w:color w:val="000000"/>
          <w:sz w:val="28"/>
        </w:rPr>
        <w:t>
службы лицо, выполняющее функции</w:t>
      </w:r>
      <w:r>
        <w:br/>
      </w:r>
      <w:r>
        <w:rPr>
          <w:rFonts w:ascii="Times New Roman"/>
          <w:b w:val="false"/>
          <w:i w:val="false"/>
          <w:color w:val="000000"/>
          <w:sz w:val="28"/>
        </w:rPr>
        <w:t>
юриста) акимата района (города       _________ _____________________</w:t>
      </w:r>
      <w:r>
        <w:br/>
      </w:r>
      <w:r>
        <w:rPr>
          <w:rFonts w:ascii="Times New Roman"/>
          <w:b w:val="false"/>
          <w:i w:val="false"/>
          <w:color w:val="000000"/>
          <w:sz w:val="28"/>
        </w:rPr>
        <w:t>
областного значения)                 (подпись) (расшифровка подписи)</w:t>
      </w:r>
      <w:r>
        <w:br/>
      </w:r>
      <w:r>
        <w:rPr>
          <w:rFonts w:ascii="Times New Roman"/>
          <w:b w:val="false"/>
          <w:i w:val="false"/>
          <w:color w:val="000000"/>
          <w:sz w:val="28"/>
        </w:rPr>
        <w:t>
                                         "___"______________20___г.</w:t>
      </w:r>
    </w:p>
    <w:bookmarkStart w:name="z87" w:id="5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55"/>
    <w:bookmarkStart w:name="z88" w:id="56"/>
    <w:p>
      <w:pPr>
        <w:spacing w:after="0"/>
        <w:ind w:left="0"/>
        <w:jc w:val="both"/>
      </w:pPr>
      <w:r>
        <w:rPr>
          <w:rFonts w:ascii="Times New Roman"/>
          <w:b w:val="false"/>
          <w:i w:val="false"/>
          <w:color w:val="000000"/>
          <w:sz w:val="28"/>
        </w:rPr>
        <w:t xml:space="preserve">
Форма            </w:t>
      </w:r>
    </w:p>
    <w:bookmarkEnd w:id="56"/>
    <w:bookmarkStart w:name="z89" w:id="57"/>
    <w:p>
      <w:pPr>
        <w:spacing w:after="0"/>
        <w:ind w:left="0"/>
        <w:jc w:val="both"/>
      </w:pPr>
      <w:r>
        <w:rPr>
          <w:rFonts w:ascii="Times New Roman"/>
          <w:b w:val="false"/>
          <w:i w:val="false"/>
          <w:color w:val="000000"/>
          <w:sz w:val="28"/>
        </w:rPr>
        <w:t>
</w:t>
      </w:r>
      <w:r>
        <w:rPr>
          <w:rFonts w:ascii="Times New Roman"/>
          <w:b/>
          <w:i w:val="false"/>
          <w:color w:val="000000"/>
          <w:sz w:val="28"/>
        </w:rPr>
        <w:t>      Отчетная таблица к показателю «Количество несвоевременно</w:t>
      </w:r>
      <w:r>
        <w:br/>
      </w:r>
      <w:r>
        <w:rPr>
          <w:rFonts w:ascii="Times New Roman"/>
          <w:b w:val="false"/>
          <w:i w:val="false"/>
          <w:color w:val="000000"/>
          <w:sz w:val="28"/>
        </w:rPr>
        <w:t>
</w:t>
      </w:r>
      <w:r>
        <w:rPr>
          <w:rFonts w:ascii="Times New Roman"/>
          <w:b/>
          <w:i w:val="false"/>
          <w:color w:val="000000"/>
          <w:sz w:val="28"/>
        </w:rPr>
        <w:t>           исполненных представлений об устранении нарушений</w:t>
      </w:r>
      <w:r>
        <w:br/>
      </w:r>
      <w:r>
        <w:rPr>
          <w:rFonts w:ascii="Times New Roman"/>
          <w:b w:val="false"/>
          <w:i w:val="false"/>
          <w:color w:val="000000"/>
          <w:sz w:val="28"/>
        </w:rPr>
        <w:t>
</w:t>
      </w:r>
      <w:r>
        <w:rPr>
          <w:rFonts w:ascii="Times New Roman"/>
          <w:b/>
          <w:i w:val="false"/>
          <w:color w:val="000000"/>
          <w:sz w:val="28"/>
        </w:rPr>
        <w:t>                          закона органов юстиции»</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органа)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3970"/>
        <w:gridCol w:w="4203"/>
        <w:gridCol w:w="4203"/>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представлений органов юстиции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своевременно исполненных представлений</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несвоевременно исполненных представлений</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аппарата акима          _________ _____________________</w:t>
      </w:r>
      <w:r>
        <w:br/>
      </w:r>
      <w:r>
        <w:rPr>
          <w:rFonts w:ascii="Times New Roman"/>
          <w:b w:val="false"/>
          <w:i w:val="false"/>
          <w:color w:val="000000"/>
          <w:sz w:val="28"/>
        </w:rPr>
        <w:t>
района (города областного значения)  (подпись) (расшифровка подписи)</w:t>
      </w:r>
    </w:p>
    <w:p>
      <w:pPr>
        <w:spacing w:after="0"/>
        <w:ind w:left="0"/>
        <w:jc w:val="both"/>
      </w:pPr>
      <w:r>
        <w:rPr>
          <w:rFonts w:ascii="Times New Roman"/>
          <w:b w:val="false"/>
          <w:i w:val="false"/>
          <w:color w:val="000000"/>
          <w:sz w:val="28"/>
        </w:rPr>
        <w:t>Руководитель юридической службы</w:t>
      </w:r>
      <w:r>
        <w:br/>
      </w:r>
      <w:r>
        <w:rPr>
          <w:rFonts w:ascii="Times New Roman"/>
          <w:b w:val="false"/>
          <w:i w:val="false"/>
          <w:color w:val="000000"/>
          <w:sz w:val="28"/>
        </w:rPr>
        <w:t>
(в случае отсутствия юридической</w:t>
      </w:r>
      <w:r>
        <w:br/>
      </w:r>
      <w:r>
        <w:rPr>
          <w:rFonts w:ascii="Times New Roman"/>
          <w:b w:val="false"/>
          <w:i w:val="false"/>
          <w:color w:val="000000"/>
          <w:sz w:val="28"/>
        </w:rPr>
        <w:t>
службы лицо, выполняющее функции</w:t>
      </w:r>
      <w:r>
        <w:br/>
      </w:r>
      <w:r>
        <w:rPr>
          <w:rFonts w:ascii="Times New Roman"/>
          <w:b w:val="false"/>
          <w:i w:val="false"/>
          <w:color w:val="000000"/>
          <w:sz w:val="28"/>
        </w:rPr>
        <w:t>
юриста) акимата района (города       _________ _____________________</w:t>
      </w:r>
      <w:r>
        <w:br/>
      </w:r>
      <w:r>
        <w:rPr>
          <w:rFonts w:ascii="Times New Roman"/>
          <w:b w:val="false"/>
          <w:i w:val="false"/>
          <w:color w:val="000000"/>
          <w:sz w:val="28"/>
        </w:rPr>
        <w:t>
областного значения)                 (подпись) (расшифровка подписи)</w:t>
      </w:r>
      <w:r>
        <w:br/>
      </w:r>
      <w:r>
        <w:rPr>
          <w:rFonts w:ascii="Times New Roman"/>
          <w:b w:val="false"/>
          <w:i w:val="false"/>
          <w:color w:val="000000"/>
          <w:sz w:val="28"/>
        </w:rPr>
        <w:t>
                                         "____ "______________20___г.</w:t>
      </w:r>
    </w:p>
    <w:bookmarkStart w:name="z90" w:id="5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58"/>
    <w:bookmarkStart w:name="z91" w:id="59"/>
    <w:p>
      <w:pPr>
        <w:spacing w:after="0"/>
        <w:ind w:left="0"/>
        <w:jc w:val="both"/>
      </w:pPr>
      <w:r>
        <w:rPr>
          <w:rFonts w:ascii="Times New Roman"/>
          <w:b w:val="false"/>
          <w:i w:val="false"/>
          <w:color w:val="000000"/>
          <w:sz w:val="28"/>
        </w:rPr>
        <w:t xml:space="preserve">
Форма            </w:t>
      </w:r>
    </w:p>
    <w:bookmarkEnd w:id="59"/>
    <w:bookmarkStart w:name="z92" w:id="60"/>
    <w:p>
      <w:pPr>
        <w:spacing w:after="0"/>
        <w:ind w:left="0"/>
        <w:jc w:val="both"/>
      </w:pPr>
      <w:r>
        <w:rPr>
          <w:rFonts w:ascii="Times New Roman"/>
          <w:b w:val="false"/>
          <w:i w:val="false"/>
          <w:color w:val="000000"/>
          <w:sz w:val="28"/>
        </w:rPr>
        <w:t>
</w:t>
      </w:r>
      <w:r>
        <w:rPr>
          <w:rFonts w:ascii="Times New Roman"/>
          <w:b/>
          <w:i w:val="false"/>
          <w:color w:val="000000"/>
          <w:sz w:val="28"/>
        </w:rPr>
        <w:t>        Отчетная информация по критерию «Претензионно-исковая</w:t>
      </w:r>
      <w:r>
        <w:br/>
      </w:r>
      <w:r>
        <w:rPr>
          <w:rFonts w:ascii="Times New Roman"/>
          <w:b w:val="false"/>
          <w:i w:val="false"/>
          <w:color w:val="000000"/>
          <w:sz w:val="28"/>
        </w:rPr>
        <w:t>
</w:t>
      </w:r>
      <w:r>
        <w:rPr>
          <w:rFonts w:ascii="Times New Roman"/>
          <w:b/>
          <w:i w:val="false"/>
          <w:color w:val="000000"/>
          <w:sz w:val="28"/>
        </w:rPr>
        <w:t>                        работа государственных органов»</w:t>
      </w:r>
    </w:p>
    <w:bookmarkEnd w:id="6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14"/>
        <w:gridCol w:w="841"/>
        <w:gridCol w:w="842"/>
        <w:gridCol w:w="1082"/>
        <w:gridCol w:w="968"/>
        <w:gridCol w:w="1195"/>
        <w:gridCol w:w="1196"/>
        <w:gridCol w:w="968"/>
        <w:gridCol w:w="1598"/>
        <w:gridCol w:w="1598"/>
        <w:gridCol w:w="1724"/>
      </w:tblGrid>
      <w:tr>
        <w:trPr>
          <w:trHeight w:val="27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первой инстанции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спора (указать сферу законодательства и краткую информацию относительно спора)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Гос.орган выступает в споре в качестве: истца, ответчика, третьего лица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другой стороны и в качестве кого выступает в споре: истца, ответчика, третьего лица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 дата рассмотрения дела в суде первой инстанции</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апелляционной инстанции, дата и результат рассмотрения (заполняется при необходимости)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кассационной инстанции, дата и результат рассмотрения (заполняется при необходимости)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надзорной инстанции, дата и результат рассмотрения (заполняется при необходимости)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Окончательное решение суда (вступившее в законную силу) дата решения и дата вступления в законную силу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присужденная в бюджет (в тыс.тенге), из них фактически взысканные и причина невзыскания оставшейся суммы (коллизия в законодательстве. и т.п.)</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присужденная с бюджета (в тыс.тенге), из них фактически взысканные и причина невзыскания оставшейся суммы (коллизия в законодательстве и т.п.)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аппарата акима          _________ _____________________</w:t>
      </w:r>
      <w:r>
        <w:br/>
      </w:r>
      <w:r>
        <w:rPr>
          <w:rFonts w:ascii="Times New Roman"/>
          <w:b w:val="false"/>
          <w:i w:val="false"/>
          <w:color w:val="000000"/>
          <w:sz w:val="28"/>
        </w:rPr>
        <w:t>
района (города областного значения)  (подпись) (расшифровка подписи)</w:t>
      </w:r>
    </w:p>
    <w:p>
      <w:pPr>
        <w:spacing w:after="0"/>
        <w:ind w:left="0"/>
        <w:jc w:val="both"/>
      </w:pPr>
      <w:r>
        <w:rPr>
          <w:rFonts w:ascii="Times New Roman"/>
          <w:b w:val="false"/>
          <w:i w:val="false"/>
          <w:color w:val="000000"/>
          <w:sz w:val="28"/>
        </w:rPr>
        <w:t>Руководитель юридической службы</w:t>
      </w:r>
      <w:r>
        <w:br/>
      </w:r>
      <w:r>
        <w:rPr>
          <w:rFonts w:ascii="Times New Roman"/>
          <w:b w:val="false"/>
          <w:i w:val="false"/>
          <w:color w:val="000000"/>
          <w:sz w:val="28"/>
        </w:rPr>
        <w:t>
(в случае отсутствия юридической</w:t>
      </w:r>
      <w:r>
        <w:br/>
      </w:r>
      <w:r>
        <w:rPr>
          <w:rFonts w:ascii="Times New Roman"/>
          <w:b w:val="false"/>
          <w:i w:val="false"/>
          <w:color w:val="000000"/>
          <w:sz w:val="28"/>
        </w:rPr>
        <w:t>
службы лицо, выполняющее функции</w:t>
      </w:r>
      <w:r>
        <w:br/>
      </w:r>
      <w:r>
        <w:rPr>
          <w:rFonts w:ascii="Times New Roman"/>
          <w:b w:val="false"/>
          <w:i w:val="false"/>
          <w:color w:val="000000"/>
          <w:sz w:val="28"/>
        </w:rPr>
        <w:t>
юриста) акимата района (города       _________ _____________________</w:t>
      </w:r>
      <w:r>
        <w:br/>
      </w:r>
      <w:r>
        <w:rPr>
          <w:rFonts w:ascii="Times New Roman"/>
          <w:b w:val="false"/>
          <w:i w:val="false"/>
          <w:color w:val="000000"/>
          <w:sz w:val="28"/>
        </w:rPr>
        <w:t>
областного значения)                 (подпись) (расшифровка подписи)</w:t>
      </w:r>
      <w:r>
        <w:br/>
      </w:r>
      <w:r>
        <w:rPr>
          <w:rFonts w:ascii="Times New Roman"/>
          <w:b w:val="false"/>
          <w:i w:val="false"/>
          <w:color w:val="000000"/>
          <w:sz w:val="28"/>
        </w:rPr>
        <w:t>
                                         "____ "______________20___г.</w:t>
      </w:r>
    </w:p>
    <w:bookmarkStart w:name="z93" w:id="6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61"/>
    <w:bookmarkStart w:name="z94" w:id="62"/>
    <w:p>
      <w:pPr>
        <w:spacing w:after="0"/>
        <w:ind w:left="0"/>
        <w:jc w:val="both"/>
      </w:pPr>
      <w:r>
        <w:rPr>
          <w:rFonts w:ascii="Times New Roman"/>
          <w:b w:val="false"/>
          <w:i w:val="false"/>
          <w:color w:val="000000"/>
          <w:sz w:val="28"/>
        </w:rPr>
        <w:t>
</w:t>
      </w:r>
      <w:r>
        <w:rPr>
          <w:rFonts w:ascii="Times New Roman"/>
          <w:b/>
          <w:i w:val="false"/>
          <w:color w:val="000000"/>
          <w:sz w:val="28"/>
        </w:rPr>
        <w:t>                                         Таблица разногласий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государственного органа)</w:t>
      </w:r>
    </w:p>
    <w:bookmarkEnd w:id="62"/>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200"/>
        <w:gridCol w:w="3717"/>
        <w:gridCol w:w="3947"/>
        <w:gridCol w:w="2646"/>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Заключение Аппарата</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Возражение оцениваемого государственного органа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Решение по итогам обжалования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Общий балл с учетом итогов обжалования составил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1"/>
        <w:gridCol w:w="9289"/>
      </w:tblGrid>
      <w:tr>
        <w:trPr>
          <w:trHeight w:val="42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 должность</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________________________________</w:t>
            </w:r>
            <w:r>
              <w:br/>
            </w:r>
            <w:r>
              <w:rPr>
                <w:rFonts w:ascii="Times New Roman"/>
                <w:b w:val="false"/>
                <w:i w:val="false"/>
                <w:color w:val="000000"/>
                <w:sz w:val="20"/>
              </w:rPr>
              <w:t>
(подпись)            (расшифровка подписи)</w:t>
            </w:r>
          </w:p>
        </w:tc>
      </w:tr>
      <w:tr>
        <w:trPr>
          <w:trHeight w:val="105"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итогами обжалования ознакомлен, возражений не имею</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государственного органа, должность</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________________________________</w:t>
            </w:r>
            <w:r>
              <w:br/>
            </w:r>
            <w:r>
              <w:rPr>
                <w:rFonts w:ascii="Times New Roman"/>
                <w:b w:val="false"/>
                <w:i w:val="false"/>
                <w:color w:val="000000"/>
                <w:sz w:val="20"/>
              </w:rPr>
              <w:t>
(подпись)            (расшифровка подписи)</w:t>
            </w:r>
          </w:p>
          <w:p>
            <w:pPr>
              <w:spacing w:after="20"/>
              <w:ind w:left="20"/>
              <w:jc w:val="both"/>
            </w:pPr>
            <w:r>
              <w:rPr>
                <w:rFonts w:ascii="Times New Roman"/>
                <w:b w:val="false"/>
                <w:i w:val="false"/>
                <w:color w:val="000000"/>
                <w:sz w:val="20"/>
              </w:rPr>
              <w:t>                 «__» ______________20__г.</w:t>
            </w:r>
          </w:p>
        </w:tc>
      </w:tr>
    </w:tbl>
    <w:bookmarkStart w:name="z95" w:id="6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правового обеспечения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(городов областного значения)</w:t>
      </w:r>
    </w:p>
    <w:bookmarkEnd w:id="63"/>
    <w:bookmarkStart w:name="z96" w:id="64"/>
    <w:p>
      <w:pPr>
        <w:spacing w:after="0"/>
        <w:ind w:left="0"/>
        <w:jc w:val="both"/>
      </w:pPr>
      <w:r>
        <w:rPr>
          <w:rFonts w:ascii="Times New Roman"/>
          <w:b w:val="false"/>
          <w:i w:val="false"/>
          <w:color w:val="000000"/>
          <w:sz w:val="28"/>
        </w:rPr>
        <w:t>
</w:t>
      </w:r>
      <w:r>
        <w:rPr>
          <w:rFonts w:ascii="Times New Roman"/>
          <w:b/>
          <w:i w:val="false"/>
          <w:color w:val="000000"/>
          <w:sz w:val="28"/>
        </w:rPr>
        <w:t>                           Акт сверки данных,</w:t>
      </w:r>
      <w:r>
        <w:br/>
      </w:r>
      <w:r>
        <w:rPr>
          <w:rFonts w:ascii="Times New Roman"/>
          <w:b w:val="false"/>
          <w:i w:val="false"/>
          <w:color w:val="000000"/>
          <w:sz w:val="28"/>
        </w:rPr>
        <w:t>
</w:t>
      </w:r>
      <w:r>
        <w:rPr>
          <w:rFonts w:ascii="Times New Roman"/>
          <w:b/>
          <w:i w:val="false"/>
          <w:color w:val="000000"/>
          <w:sz w:val="28"/>
        </w:rPr>
        <w:t>    предоставленных в Аппарат__________________________________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органа)</w:t>
      </w:r>
      <w:r>
        <w:br/>
      </w:r>
      <w:r>
        <w:rPr>
          <w:rFonts w:ascii="Times New Roman"/>
          <w:b w:val="false"/>
          <w:i w:val="false"/>
          <w:color w:val="000000"/>
          <w:sz w:val="28"/>
        </w:rPr>
        <w:t>
       для оценки эффективности правового обеспечения государственных</w:t>
      </w:r>
      <w:r>
        <w:br/>
      </w:r>
      <w:r>
        <w:rPr>
          <w:rFonts w:ascii="Times New Roman"/>
          <w:b w:val="false"/>
          <w:i w:val="false"/>
          <w:color w:val="000000"/>
          <w:sz w:val="28"/>
        </w:rPr>
        <w:t>
                             органов по итогам 20__ года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10279"/>
        <w:gridCol w:w="2338"/>
      </w:tblGrid>
      <w:tr>
        <w:trPr>
          <w:trHeight w:val="51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нарекания</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 вычета</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представление государственным органом отчетной информации</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государственным органом неполной информации</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государственным органом недостоверной информации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 Согласно Графику оценки срок представления государственным органом</w:t>
      </w:r>
      <w:r>
        <w:br/>
      </w:r>
      <w:r>
        <w:rPr>
          <w:rFonts w:ascii="Times New Roman"/>
          <w:b w:val="false"/>
          <w:i w:val="false"/>
          <w:color w:val="000000"/>
          <w:sz w:val="28"/>
        </w:rPr>
        <w:t>
отчетной информации: «____» ____________ 20___ года.</w:t>
      </w:r>
      <w:r>
        <w:br/>
      </w:r>
      <w:r>
        <w:rPr>
          <w:rFonts w:ascii="Times New Roman"/>
          <w:b w:val="false"/>
          <w:i w:val="false"/>
          <w:color w:val="000000"/>
          <w:sz w:val="28"/>
        </w:rPr>
        <w:t>
Фактическая дата представления отчетной информации: «__» _________</w:t>
      </w:r>
      <w:r>
        <w:br/>
      </w:r>
      <w:r>
        <w:rPr>
          <w:rFonts w:ascii="Times New Roman"/>
          <w:b w:val="false"/>
          <w:i w:val="false"/>
          <w:color w:val="000000"/>
          <w:sz w:val="28"/>
        </w:rPr>
        <w:t>
20__ года.</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2. Представлена неполная информация, в том числе отсутствуют</w:t>
      </w:r>
      <w:r>
        <w:br/>
      </w:r>
      <w:r>
        <w:rPr>
          <w:rFonts w:ascii="Times New Roman"/>
          <w:b w:val="false"/>
          <w:i w:val="false"/>
          <w:color w:val="000000"/>
          <w:sz w:val="28"/>
        </w:rPr>
        <w:t>
следующие элементы (приложения, разделы, таблицы, значения</w:t>
      </w:r>
      <w:r>
        <w:br/>
      </w:r>
      <w:r>
        <w:rPr>
          <w:rFonts w:ascii="Times New Roman"/>
          <w:b w:val="false"/>
          <w:i w:val="false"/>
          <w:color w:val="000000"/>
          <w:sz w:val="28"/>
        </w:rPr>
        <w:t>
показателей и др.), предусмотренные установленными требованиями к</w:t>
      </w:r>
      <w:r>
        <w:br/>
      </w:r>
      <w:r>
        <w:rPr>
          <w:rFonts w:ascii="Times New Roman"/>
          <w:b w:val="false"/>
          <w:i w:val="false"/>
          <w:color w:val="000000"/>
          <w:sz w:val="28"/>
        </w:rPr>
        <w:t>
структуре отчетной информации:</w:t>
      </w:r>
    </w:p>
    <w:p>
      <w:pPr>
        <w:spacing w:after="0"/>
        <w:ind w:left="0"/>
        <w:jc w:val="both"/>
      </w:pPr>
      <w:r>
        <w:rPr>
          <w:rFonts w:ascii="Times New Roman"/>
          <w:b w:val="false"/>
          <w:i w:val="false"/>
          <w:color w:val="000000"/>
          <w:sz w:val="28"/>
        </w:rPr>
        <w:t>1)___________________________________________________________________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w:t>
      </w:r>
    </w:p>
    <w:p>
      <w:pPr>
        <w:spacing w:after="0"/>
        <w:ind w:left="0"/>
        <w:jc w:val="both"/>
      </w:pPr>
      <w:r>
        <w:rPr>
          <w:rFonts w:ascii="Times New Roman"/>
          <w:b w:val="false"/>
          <w:i w:val="false"/>
          <w:color w:val="000000"/>
          <w:sz w:val="28"/>
        </w:rPr>
        <w:t>Вычет составляет: ______ балла.</w:t>
      </w:r>
    </w:p>
    <w:p>
      <w:pPr>
        <w:spacing w:after="0"/>
        <w:ind w:left="0"/>
        <w:jc w:val="both"/>
      </w:pPr>
      <w:r>
        <w:rPr>
          <w:rFonts w:ascii="Times New Roman"/>
          <w:b w:val="false"/>
          <w:i w:val="false"/>
          <w:color w:val="000000"/>
          <w:sz w:val="28"/>
        </w:rPr>
        <w:t>3.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p>
    <w:p>
      <w:pPr>
        <w:spacing w:after="0"/>
        <w:ind w:left="0"/>
        <w:jc w:val="both"/>
      </w:pPr>
      <w:r>
        <w:rPr>
          <w:rFonts w:ascii="Times New Roman"/>
          <w:b w:val="false"/>
          <w:i w:val="false"/>
          <w:color w:val="000000"/>
          <w:sz w:val="28"/>
        </w:rPr>
        <w:t>1)___________________________________________________________________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w:t>
      </w:r>
    </w:p>
    <w:p>
      <w:pPr>
        <w:spacing w:after="0"/>
        <w:ind w:left="0"/>
        <w:jc w:val="both"/>
      </w:pPr>
      <w:r>
        <w:rPr>
          <w:rFonts w:ascii="Times New Roman"/>
          <w:b w:val="false"/>
          <w:i w:val="false"/>
          <w:color w:val="000000"/>
          <w:sz w:val="28"/>
        </w:rPr>
        <w:t>Вычет составляет: ______ балла.</w:t>
      </w:r>
    </w:p>
    <w:p>
      <w:pPr>
        <w:spacing w:after="0"/>
        <w:ind w:left="0"/>
        <w:jc w:val="both"/>
      </w:pPr>
      <w:r>
        <w:rPr>
          <w:rFonts w:ascii="Times New Roman"/>
          <w:b w:val="false"/>
          <w:i w:val="false"/>
          <w:color w:val="000000"/>
          <w:sz w:val="28"/>
        </w:rPr>
        <w:t>4.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881"/>
        <w:gridCol w:w="3652"/>
        <w:gridCol w:w="3771"/>
      </w:tblGrid>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госоргана</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Уточненные данные</w:t>
            </w:r>
          </w:p>
        </w:tc>
      </w:tr>
      <w:tr>
        <w:trPr>
          <w:trHeight w:val="705"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Вычет составляет: ___ балла.</w:t>
      </w:r>
      <w:r>
        <w:br/>
      </w:r>
      <w:r>
        <w:rPr>
          <w:rFonts w:ascii="Times New Roman"/>
          <w:b w:val="false"/>
          <w:i w:val="false"/>
          <w:color w:val="000000"/>
          <w:sz w:val="28"/>
        </w:rPr>
        <w:t>
Общий балл с учетом результатов перепроверки отчетной информации</w:t>
      </w:r>
      <w:r>
        <w:br/>
      </w:r>
      <w:r>
        <w:rPr>
          <w:rFonts w:ascii="Times New Roman"/>
          <w:b w:val="false"/>
          <w:i w:val="false"/>
          <w:color w:val="000000"/>
          <w:sz w:val="28"/>
        </w:rPr>
        <w:t>
составил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9107"/>
      </w:tblGrid>
      <w:tr>
        <w:trPr>
          <w:trHeight w:val="42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Аппарата, осуществивший сверку</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______________________________</w:t>
            </w:r>
            <w:r>
              <w:br/>
            </w:r>
            <w:r>
              <w:rPr>
                <w:rFonts w:ascii="Times New Roman"/>
                <w:b w:val="false"/>
                <w:i w:val="false"/>
                <w:color w:val="000000"/>
                <w:sz w:val="20"/>
              </w:rPr>
              <w:t>
(подпись)          (расшифровка подписи)</w:t>
            </w:r>
          </w:p>
        </w:tc>
      </w:tr>
      <w:tr>
        <w:trPr>
          <w:trHeight w:val="42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______________________________</w:t>
            </w:r>
            <w:r>
              <w:br/>
            </w:r>
            <w:r>
              <w:rPr>
                <w:rFonts w:ascii="Times New Roman"/>
                <w:b w:val="false"/>
                <w:i w:val="false"/>
                <w:color w:val="000000"/>
                <w:sz w:val="20"/>
              </w:rPr>
              <w:t>
(подпись)          (расшифровка подписи)</w:t>
            </w:r>
          </w:p>
        </w:tc>
      </w:tr>
      <w:tr>
        <w:trPr>
          <w:trHeight w:val="6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юридической службы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______________________________</w:t>
            </w:r>
            <w:r>
              <w:br/>
            </w:r>
            <w:r>
              <w:rPr>
                <w:rFonts w:ascii="Times New Roman"/>
                <w:b w:val="false"/>
                <w:i w:val="false"/>
                <w:color w:val="000000"/>
                <w:sz w:val="20"/>
              </w:rPr>
              <w:t>
(подпись)          (расшифровка подписи)</w:t>
            </w:r>
          </w:p>
          <w:p>
            <w:pPr>
              <w:spacing w:after="20"/>
              <w:ind w:left="20"/>
              <w:jc w:val="both"/>
            </w:pPr>
            <w:r>
              <w:rPr>
                <w:rFonts w:ascii="Times New Roman"/>
                <w:b w:val="false"/>
                <w:i w:val="false"/>
                <w:color w:val="000000"/>
                <w:sz w:val="20"/>
              </w:rPr>
              <w:t>             «____» ______________20___г.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