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7aa9" w14:textId="7157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аккредитации журналистов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21 июня 2013 года № 138. Зарегистрирован в Министерстве юстиции Республики Казахстан 26 июля 2013 года № 8581.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редакции от: 11.03.2021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Опубликовано: "Казахстанская правда" от 14.08.13 г. № 251 (27525); "Егемен Қазақстан" газеті 14.08.13 ж. № 189 (28128)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 Министра культуры и информации Республики Казахстан от 21 июня 2013 года № 138. Зарегистрирован в Министерстве юстиции Республики Казахстан 26 июля 2013 года № 8581.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 утверждении Правил аккредитации журналистов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средствах массовой информации",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журналистов.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в области культуры и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информации и архивов Министерства культуры и информации Республики Казахстан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информации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-Мухаммед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9" w:id="8"/>
      <w:r>
        <w:rPr>
          <w:rFonts w:ascii="Times New Roman"/>
          <w:b w:val="false"/>
          <w:i w:val="false"/>
          <w:color w:val="000000"/>
          <w:sz w:val="28"/>
        </w:rPr>
        <w:t>
      Утверждены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культуры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21 июня 2013 года № 138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равила аккредитации журналистов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      Сноска. Правила - в редакции приказа Министра информации и общественного развития РК от 11.03.2021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аккредитации журналистов (далее – Правила) разработаны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4-3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средствах массовой информации" (далее – Закон) и определяют порядок аккредитации журналистов средств массовой информации государственными органами, общественными объединениями и организациями Республики Казахстан (далее – аккредитующие организации (-я)).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аккредитация – процедура назначения журналиста и признание его полномочий государственным органом, общественным объединением и организацией;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главный редактор (редактор) – физическое лицо, возглавляющее редакцию средства массовой информации и имеющее соответствующие полномочия на его выпуск и распространение, выход в эфир;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средство массовой информации – периодическое печатное издание, теле-, радиоканал, кинодокументалистика, аудиовизуальная запись и иная форма периодического или непрерывного публичного распространения массовой информации, включая интернет-ресурсы;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редакция средства массовой информации – физическое лицо либо творческий коллектив, являющийся структурным подразделением юридического лица, осуществляющие сбор, подготовку материалов и выпуск средства массовой информации;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журналист – физическое лицо, осуществляющее деятельность по сбору, обработке и подготовке сообщений и материалов для средства массовой информации на основе трудовых или иных договорных отношений;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ведущий – уполномоченное лицо, осуществляющее координацию действий участников мероприятия;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собственник – физическое или юридическое лицо, либо объединение физических и (или) юридических лиц, осуществляющие право владения, пользования и распоряжения средством массовой информации.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Порядок аккредитации журналистов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Аккредитация журналистов проводится при аккредитующей организации независимо от места ее нахождения и места постоянного проживания аккредитуемых журналистов на территории Республики Казахстан.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Постоянная аккредитация предоставляется журналистам на срок не менее одного года.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постоянной аккредитации указывается в заявлении по форме, согласно приложению 1 к настоящим Правилам.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постоянной аккредитации журналиста при аккредитующей организации собственником или редакцией средства массовой информации подается заявление по форме согласно приложению 1 к настоящим Правилам с приложением копии документа, удостоверяющего личность аккредитуемого журналиста (требуется для идентификации личности).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составляет три рабочих дня со дня поступления документов, предусмотренных настоящим пунктом Правил.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Временная аккредитация предоставляется журналистам на срок, необходимый для выполнения конкретного редакционного задания, либо для замены постоянно аккредитованного журналиста в случае его болезни, отпуска, командировки либо освещения конкретного мероприятия.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временной аккредитации журналиста при аккредитующей организации собственником или редакцией средства массовой информации подается заявление по форме согласно приложению 2 к настоящим Правилам, с приложением копии документа, удостоверяющего личность аккредитуемого журналиста (требуется для идентификации личности).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Заявление об аккредитации с приложением копии документа, удостоверяющего личность аккредитуемого журналиста, подается на бумажном носителе непосредственно в аккредитующий орган либо в электронном формате на его официальный интернет-ресурс.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заявление подается от представителя редакции средства массовой информации, к заявлению, кроме документа, удостоверяющего личность аккредитуемого журналиста, прилагается документ, подтверждающий полномочия представителя редакции на проведение аккредитации журналиста.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положительном результате рассмотрения заявления аккредитующая организация письменно и (или) электронно уведомляет заявителя об аккредитации журналиста.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 о журналистах, прошедших процедуру постоянной аккредитации вносятся аккредитующей организацией в реестр аккредитованных журналистов по форме, согласно приложению 3 к настоящим Правилам.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аккредитованных журналистов размещается на интернет-ресурсе аккредитующей организации.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Аккредитующая организация отказывает в аккредитации журналиста по следующим основаниям: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предоставление документов, предусмотренных пунктами 5, 7, 8 настоящих Правил;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вступившего в законную силу решения суда о приостановлении либо прекращении распространения продукции средства массовой информации, либо выпуска средства массовой информации;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отсутствие в реестре поставленных на учет периодических печатных изданий, информационных агентств, интернет-ресурсов, который ведется уполномоченным органом в соответствии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статьи 4-3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(или) открытых данных поставленных на учет теле-, радиоканалов в соответствии с единым перечнем открытых данных государственных органов, размещаемых на интернет-портале открытых данных, утверждаемым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Закона Республики Казахстан "О доступе к информации".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замены собственником или редакцией средства массовой информации аккредитованного журналиста другим журналистом его аккредитация производится в порядке, предусмотренном настоящими Правилами.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расторжения трудового или гражданско-правового договора с журналистом собственник или редакция средства массовой информации уведомляет в письменной или электронной форме аккредитующую организацию в течение трех рабочих дней после даты расторжения договора.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аккредитующие организации обеспечивают аккредитованных журналистов: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предварительным извещением о мероприятиях на электронный адрес средства массовой информации: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плановые – не позднее, чем за два рабочих дня;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внеплановые – в течение двух часов с момента принятия решения об их проведении;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стенограммами, протоколами, документами и материалами, за исключением их фрагментов, содержащих сведения, составляющие государственные секреты, а также отнесенные к служебной информации ограниченного распространения.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Доступ аккредитованного журналиста к мероприятиям обеспечивается аккредитующей организацией по предъявлению удостоверения журналиста.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Соблюдение участниками мероприятия тематики (содержания), временного регламента, а также общественного порядка обеспечивается ведущим.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Аккредитованный журналист лишается аккредитации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Закона.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 о лишении аккредитации журналиста оформляется письменно и содержит исчерпывающее описание причин.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лишении аккредитации журналиста направляется собственнику или редакции средства массовой информации, которым было подано заявление на аккредитацию журналиста, в течение трех рабочих дней с даты подписания решения о прекращении аккредитации.</w:t>
      </w:r>
    </w:p>
    <w:bookmarkEnd w:id="48"/>
    <w:p>
      <w:pPr>
        <w:spacing w:after="0"/>
        <w:ind w:left="0"/>
        <w:jc w:val="both"/>
      </w:pPr>
      <w:bookmarkStart w:name="z70" w:id="49"/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журналистов</w:t>
      </w:r>
    </w:p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кому (наименование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аккредитующей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 кого (наименование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массовой информации)</w:t>
      </w:r>
    </w:p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Заявление о постоянной аккредитации журналиста (журналистов)</w:t>
      </w:r>
    </w:p>
    <w:bookmarkEnd w:id="51"/>
    <w:p>
      <w:pPr>
        <w:spacing w:after="0"/>
        <w:ind w:left="0"/>
        <w:jc w:val="both"/>
      </w:pPr>
      <w:bookmarkStart w:name="z73" w:id="52"/>
      <w:r>
        <w:rPr>
          <w:rFonts w:ascii="Times New Roman"/>
          <w:b w:val="false"/>
          <w:i w:val="false"/>
          <w:color w:val="000000"/>
          <w:sz w:val="28"/>
        </w:rPr>
        <w:t>
      Прошу Вас аккредитовать журналиста (ов)__________________________.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номер телефона, факса, электронный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адрес, период аккредитации)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средстве массовой информации: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наименование средства массовой информации:____________________;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юридический адрес (для физических лиц) и местонахождение (для юридических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лиц) средства массовой информации:_______________________;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номера телефонов, факсов, электронный адрес средства массовой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информации:________________________________________________________.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Прилагаемые документы: копия документа, удостоверяющего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аккредитуемого журналиста.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Подтверждаю, что указанный (-ые) в заявлении журналист (-ы) являе(ю)тся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работником (ами) 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средства массовой информации)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собственника или главного редактора (редактора) средства массовой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информации и (или) уполномоченного представителя редакции средств массовой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_________20__года</w:t>
      </w:r>
    </w:p>
    <w:p>
      <w:pPr>
        <w:spacing w:after="0"/>
        <w:ind w:left="0"/>
        <w:jc w:val="both"/>
      </w:pPr>
      <w:bookmarkStart w:name="z74" w:id="53"/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журналистов</w:t>
      </w:r>
    </w:p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кому (наименование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аккредитующей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 кого (наименование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массовой информации)</w:t>
      </w:r>
    </w:p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Заявление о временной аккредитации журналиста (журналистов)</w:t>
      </w:r>
    </w:p>
    <w:bookmarkEnd w:id="55"/>
    <w:p>
      <w:pPr>
        <w:spacing w:after="0"/>
        <w:ind w:left="0"/>
        <w:jc w:val="both"/>
      </w:pPr>
      <w:bookmarkStart w:name="z77" w:id="56"/>
      <w:r>
        <w:rPr>
          <w:rFonts w:ascii="Times New Roman"/>
          <w:b w:val="false"/>
          <w:i w:val="false"/>
          <w:color w:val="000000"/>
          <w:sz w:val="28"/>
        </w:rPr>
        <w:t>
      Прошу Вас аккредитовать журналиста (ов)__________________________.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номер телефона, факса, электронный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адрес, наименование и сроки проведения мероприятия)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средстве массовой информации: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наименование средства массовой информации 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юридический адрес (для физических лиц) и местонахождение (для юридических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лиц) средства массовой информации 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номера телефонов, факсов, электронный адрес средства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Прилагаемые документы: копия документа, удостоверяющего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аккредитуемого журналиста.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Подтверждаю, что указанный (-ые) в заявлении журналист (-ы) являе(ю)тся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работником (ами) 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средства массовой информации)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собственника или главного редактора (редактора) средства массовой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информации и (или) уполномоченного представителя редакции средств массовой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_________20__года</w:t>
      </w:r>
    </w:p>
    <w:p>
      <w:pPr>
        <w:spacing w:after="0"/>
        <w:ind w:left="0"/>
        <w:jc w:val="both"/>
      </w:pPr>
      <w:bookmarkStart w:name="z78" w:id="57"/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журналистов</w:t>
      </w:r>
    </w:p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Реестр аккредитованных журналистов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журналиста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средства массовой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аккредитации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6" w:id="60"/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приказу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культуры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21 июня 2013 года № 138</w:t>
      </w:r>
    </w:p>
    <w:p>
      <w:pPr>
        <w:spacing w:after="0"/>
        <w:ind w:left="0"/>
        <w:jc w:val="both"/>
      </w:pPr>
      <w:bookmarkStart w:name="z27" w:id="6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 утративших силу некоторых приказов в области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культуры и информации Республики Казахстан</w:t>
      </w:r>
    </w:p>
    <w:bookmarkStart w:name="z2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культуры, информации и общественного согласия Республики Казахстан от 5 января 2000 года № 1 "Об утверждении Правил "Об аккредитации журналистов средств массовой информации и информационных агентств при государственных органах или иных организациях" (зарегистрированный в Министерстве юстиции Республики Казахстан за № 1037);</w:t>
      </w:r>
    </w:p>
    <w:bookmarkEnd w:id="62"/>
    <w:bookmarkStart w:name="z2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культуры, информации и спорта Республики Казахстан от 13 декабря 2004 года № 75 "О внесении изменений и дополнения в приказ и.о. Министра культуры, информации и общественного согласия Республики Казахстан от 5 января 2000 года № 1 "Об утверждении Правил "Об аккредитации журналистов средств массовой информации и информационных агентств при государственных органах или иных организациях", зарегистрированный за № 1037 (зарегистрированный в Министерстве юстиции Республики Казахстан 27 января 2005 года № 3397);</w:t>
      </w:r>
    </w:p>
    <w:bookmarkEnd w:id="63"/>
    <w:bookmarkStart w:name="z3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культуры, информации и спорта Республики Казахстан от 24 ноября 2005 года № 296 "О внесении изменений и дополнений в некоторые приказы Министра культуры, информации и общественного согласия Республики Казахстан" (зарегистрированный в Министерстве юстиции Республики Казахстан 8 декабря 2005 года № 3967,опубликованный в газете "Юридическая газета" от 23 декабря 2005 г. № 240-241 (974-975).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