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8d0a" w14:textId="ac68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Единого контакт-центра по вопросам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июня 2013 года № 487. Зарегистрирован в Министерстве юстиции Республики Казахстан 26 июля 2013 года № 8583. Утратил силу приказом и.о. Министра по инвестициям и развитию Республики Казахстан от 26 января 2016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26.01.2016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(Мусин Б.Б.)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июня 2013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2013 года № 487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деятельности Единого контакт-центра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деятельности Единого контакт-центра по вопросам оказания государственных услуг (далее – Правила) определяют порядок деятельности Единого контакт-центра по вопросам оказания государственных услуг (далее – Единый контакт-центр).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Единого контакт-центра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доступности информации о государственных услугах и формах их оказания;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 </w:t>
      </w:r>
      <w:r>
        <w:rPr>
          <w:rFonts w:ascii="Times New Roman"/>
          <w:b w:val="false"/>
          <w:i w:val="false"/>
          <w:color w:val="000000"/>
          <w:sz w:val="28"/>
        </w:rPr>
        <w:t>информированности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услугополучателей о деятельности государственных органов, порядке и процессе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центральными государственными органами, местными исполнительными органами области, города республиканского значения, столицы, района, города областного значения, района в городе, города районного значения, поселка, села, сельского округа и услугодателями по вопросам предоставления информации по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услугополучателям единой точки телефонного доступа для получения информации по государственным услугам.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Единого контакт-центра осуществляет лицо, определенное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информатизации по итогам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консультант Единого контакт-центра – сотрудник Единого контакт-центра, осуществляющий информационно-справочную поддержку услугополучателей по интересующим их государственным услугам (далее - консультант);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информационно-справочная база знаний Единого контакт-центра (далее - База знаний) - электронная база данных Единого контакт-центра для хранения, пополнения, обновления и поиска необходимой информации для предоставления ответа услугополучателю.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Единого контакт-центра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Единый контакт-центр в рамках своих полномочий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услугополучателям информации на государственном и русском языке по интересующим их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услугополучателям информации о стадии оказания государственной услуги при условии внесения услугодателями данных о стадии оказания государственной услуги в информационную систему мониторинга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услуги, о стадии оказания государственной услуги предоставляется услугополучателю при его обращении в Единый контакт-центр.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своей деятельности Единый контакт-центр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качество и доступность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достоверной и актуальной информации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полной и оперативной информации о порядке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Единый контакт-центр предоставляет свои услуги населению Республики Казахстан круглосуточно, без перерывов,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Обращения граждан поступают на бесплатные телефонные номера: 1414, 8 800 080 7777, по интернет-ресурсу: www.1414.kz, на адрес электронной почты: egov@nitec.kz, support@pki.gov.kz, sd@nitec.kz.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по телефону среднее время ожидания ответа на линии связи не должно превышать сорока секунд с момента поступления звонка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Регистрация обращений поступивших на электронную почту или интернет-ресурс по электронному адресу: www.1414.kz осуществляется автоматически.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Консультант осуществляет информационно-справочную поддержку государственных услуг по имеющейся в Базе знаний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случае, если в обращении содержатся вопросы, которые не входят в деятельность Единого контакт-центра консультант предоставляет обратившемуся лицу имеющуюся у него информацию касательно субъекта, в компетенцию которого входит решение данных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перенаправлении звонка консультант уведомляет об этом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Единый контакт-центр консультирует услугополучателей по вопросам подачи жалобы через интернет-ресурс по электронному адресу: www.1414.kz в форме электронного документа, заверенного электронной цифровой подписью и информирует о сроке ее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Жалобы услугополучателей, подаваемые через интернет-ресурс по электронному адресу: www.1414.kz, подразделяются на два типа: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жалобы на порядок оказания государственной услуги и несоответствие утвержденному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жалобы на действия (бездействие) сотрудников центральных государственных органов и местных исполнительных органов, центров обслуживания населения и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подаче жалобы на порядок оказания государственной услуги и несоответствие утвержденному стандарту услугополучателем указываются наименование государственной услуги, описание несоответствия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подаче жалобы на действия сотрудников центральных государственных органов, местных исполнительных органов, центров обслуживания населения и услугодателей указываются наименование государственных органов, центров обслуживания населения и услугодателей, фамилия, имя, отчество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Поданную по электронному адресу: www.1414.kz жалобу услугополучатель направляет в центральные государственные органы и местные исполнительные органы, центры обслуживания населения и услугодателям в соответствии с их компетенцией.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Услугополучателю дается возможность оценить качество оказанной консультации. Сразу после окончания разговора с консультантом автоматически включается система, которая предлагает оценить работу консультанта по пятибальной шкале.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письменному требованию уполномоченного органа в сфере информатизации и (или)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 Единый контакт-центр предоставляет запись разговора консультанта в срок, не превышающий четырех часов после получения соответствующего запроса. При этом в запросе должны указываться дата и номер телефона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Единый контакт-центр осуществляет на регулярной основе повышение профессиональной компетенции консультантов, проводит обучение и переобучение по стандартам государственных услуг, применяет меры поощрительного и стимулирующего характера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Деятельность консультантов осуществляется в соответствии с настоящими Правилами и внутренними регламентами.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целях осуществления внутреннего контроля деятельности Единого контакт-центра и контроля качества консультации телефонные разговоры между услугополучателем и консультантом Единого контакт-центра записываются.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Контроль за качеством предоставления информации по вопросам оказания государственных услуг осуществляется уполномоченным органом в сфере информатизации.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