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ca7a" w14:textId="623c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сферах регулируемого рынка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 июля 2013 года № 199-ОД и Первого заместителя Премьер-Министра Республики Казахстан - Министра регионального развития Республики Казахстан от 5 июля 2013 года № 125/нқ. Зарегистрирован в Министерстве юстиции Республики Казахстан 8 августа 2013 года № 8616. Утратил силу приказом Министра национальной экономики Республики Казахстан от 27 июня 2015 года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27.06.2015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 и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сферах регулируемого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и исковой работы Агентства Республики Казахстан по регулированию естественных монополий (Аламан А.Т.)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00"/>
        <w:gridCol w:w="205"/>
        <w:gridCol w:w="6395"/>
      </w:tblGrid>
      <w:tr>
        <w:trPr>
          <w:trHeight w:val="30" w:hRule="atLeast"/>
        </w:trPr>
        <w:tc>
          <w:tcPr>
            <w:tcW w:w="6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______________________М.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«___» ____________ 2013 года</w:t>
            </w:r>
          </w:p>
        </w:tc>
        <w:tc>
          <w:tcPr>
            <w:tcW w:w="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 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«___» __________ 2013 года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2013 года № 199-ОД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2013 года № 125/нқ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сферах регулируемого рынка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сферах регулируемого рынка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определяют совокупность количественных и качественных показателей рисков, на основании которых осуществляется оценка и отнесение субъектов регулируемого рынка (далее – Субъекты)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отношении Субъектов являющимися субъектами малого предпринимательства плановые проверки могут проводится по истечении трех лет со дня их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 риском в настоящих Критериях признается вероятность причинения вреда в результате деятельности проверяемых Субъектов жизни или здоровью человека, окружающей среде, имущественным интересам государства, законным интересам физических и юридических лиц путем необоснованного повышения тарифов, отказа в предоставлении регулируемых услуг, дискриминации потребителей регулируемых услуг, а также иными действиями (бездействиями)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Отнесение Субъектов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распределении Субъекты подразделяются на группы которые в свою очередь распределяются по степеням риска в зависимости от количества потребителей которым Субъект предоставляет регулируемые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регулируемого рынка в области железнодорожного транспорта, производства нефтепродуктов, транспортировки нефти, гражданской авиации, портовой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незначительной степени риска – до 5 потребителей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от 5 до 20 потребителей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высокой степени риска отнесены – от 20 и выше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регулируемого рынка в области электро- и теплоэнергетики: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незначительной степени риска – до 50 000 потребителей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от 50 000 до 100 000 потребителей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высокой степени риска отнесены – от 100 000 и выше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регулируемого рынка в области газа с учетом особенностей,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газе и газоснабжении»: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незначительной степени риска – до 10 000 потребителей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от 10 000 до 20 000 потребителей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высокой степени риска отнесены – от 20 000 и выше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последующем распределении, оценка рисков с целью распределения Субъектов по степеням рисков осуществляется на основании Качественных показателей оценки степени рисков (далее – Качественные показатели),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каждому факту нарушений (в том числе выявленных в результате внеплановых проверок), указанных в Качественных показателях за период с момента последней проверки, при его наличии присваивается соответствующий балл, который в последующем суммируется и учитывается при оценки степени рисков.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действие или бездействие Субъекта подпадает под действие нескольких Качественных показателей, то баллы суммируются.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Баллы по Качественным показателям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суммарного итога используются для дифференциации Субъектов по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Дифференциация Субъектов по степеням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группе высокой степени риска относятся Субъекты, набравшие от 30 и более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средней степени риска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группе незначительной степени риска –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случае, если какие-либо нарушения законодательства о естественных монополиях и регулируемых рынках повлекли получение Субъектом дохода (выручки), то такой Субъект независимо от суммы присвоенных баллов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Субъекты, подвергшиеся плановой проверке, подлежат повторной оценке рисков с учетом допущенных нарушений на основании Качественных показателей с целью распределения их по степеням рисков на следующий календарный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Количество планируемых проверок определяется исходя из результатов проведенной оценки рисков Субъектов и количества участвующих в проверках должностных лиц уполномоченного органа, осуществляющего руководство в сферах естественных монополий и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Отбор Субъектов внутри одной группы риска осуществляется уполномоченным органом по следующим принципам: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план проверок включается Субъект, имеющий наибольший непроверенный период (при определении непроверенного периода не берутся в расчет внеплановые тематические проверки);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план проверок включаются Субъекты, набравшие наибольшие суммы баллов. 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риска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 сферах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регулируемого рынка      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Качественные показатели оценки степени рисков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093"/>
        <w:gridCol w:w="1813"/>
        <w:gridCol w:w="10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требований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присвоения баллов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4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непредставление субъектом регулируемого рынка в уполномоченный орган информации, отчета в установленные сроки, либо с нарушением установленных сроков (за каждый факт нарушения законодательства присваивается 10 баллов)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законодательства Республики Казахстан о естественных монополиях и регулируемых рынках (за исключением нарушений указанных в пунктах 1,3) (за каждый факт нарушения законодательства присваивается 20 баллов)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законодательства Республики Казахстан о естественных монополиях и регулируемых рынках, приведшие к получению необоснованного дохода (выручки) (за каждый факт нарушения законодательства присваивается 30 баллов)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