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029a" w14:textId="7b30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отчетности об остатках на балансовых и внебалансовых счетах банков второго уровня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июня 2013 года № 147. Зарегистрирован в Министерстве юстиции Республики Казахстан 8 августа 2013 года № 8618. Утратило силу постановлением Правления Национального Банка Республики Казахстан от 8 мая 2015 года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«О государственном регулировании, контроле и надзоре финансового рынка и финансовых организаций»,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«О банках и банковской деятельности в Республике Казахстан» Правление Национального Банка Республики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об остатках на балансовых и внебалансовых счетах банков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нормативные правовые акты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Счет 7130 «Долги, списанные в убыток»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«Отчет об остатках на внебалансовых счетах меморандума» приложения к Правилам представления отчетности об остатках на балансовых и внебалансовых счетах банков второго уровня действует до 1 декабря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2013 года № 147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представления отчетности об остатках на балансовых</w:t>
      </w:r>
      <w:r>
        <w:br/>
      </w:r>
      <w:r>
        <w:rPr>
          <w:rFonts w:ascii="Times New Roman"/>
          <w:b/>
          <w:i w:val="false"/>
          <w:color w:val="000000"/>
        </w:rPr>
        <w:t>
и внебалансовых счетах банков второго уровня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представления отчетности об остатках на балансовых и внебалансовых счетах банков второго уровня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«О государственном регулировании, контроле и надзоре финансового рынка и финансовых организаций»,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«О банках и банковской деятельности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Национальном Банке Республики Казахстан» и определяют порядок представления отчетности об остатках на балансовых и внебалансовых счетах банков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Банки второго уровня (далее - банки) представляют в Национальный Банк Республики Казахстан (далее - уполномоченный орган) отчет об остатках на балансовых и внебалансовых счетах банков,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формирования отчета активы и обязательства в иностранной валюте указываются в пересчете по рыночному курсу обмена валют, определенному в порядке,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25 января 2013 года № 15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февраля 2013 года № 99 «Об установлении порядка определения и применения рыночного курса обмена валют», зарегистрированного в Реестре государственной регистрации нормативных правовых актов под № 8378.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об остатках на балансовых и внебалансовых счетах банков представляется в электронном формате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ежедневный отчет представляется не позднее двух рабочих дней, следующих за отчетным днем (за исключением первых отчетных дней месяца, которые сдаются одновременно с ежемесячным отчетом);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ежемесячный отчет - не позднее трех рабочих дней, следующих за последним днем отчетного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Банки, имеющие десять и более филиалов, представляют отчет об остатках на балансовых и внебалансовых счетах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ежедневный отчет не позднее трех рабочих дней, следующих за отчетным днем (за исключением первых отчетных дней месяца, которые сдаются одновременно с ежемесячным отчетом);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ежемесячный отчет - не позднее пяти рабочих дней, следующих за последним днем отчетного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Отчеты на бумажных носителях по состоянию на отчетную дату подписываются первым руководителем банка (на период его отсутствия - лицом, его замещающим), главным бухгалтером банка, заверяются печатью и хранятся в банках.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Отчеты в электронном формате представляются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Идентичность данных, представляемых в электронном формате, данным на бумажном носителе, обеспечивается первым руководителем банка (на период его отсутствия - лицом, его замещающим) и главным бухгалтером.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необходимости внесения изменений и (или) дополнений в отчетность, в срок не позднее трех рабочих дней со дня представления отчетности, банк представляет в уполномоченный орган и в Комитет по контролю и надзору финансового рынка и финансовых организаций Национального Банка Республики Казахстан (далее - Комитет) доработанную отчетность и письменное объяснение с указанием причин необходимости внесения изменений и (или) дополнений в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внесения изменений и (или) дополнений в отчетность в срок, превышающий три рабочих дня со дня представления отчетности, банк представляет в уполномоченный орган и в Комитет письменное ходатайство с объяснением причин необходимости внесения изменений и (или) дополнений в отчетность. Уполномоченный орган применяет к банку одну из ограниченных мер воздействия,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банках и банковской деятельности в Республике Казахстан».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остатках на балансовых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внебалансовых счетах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 второго уровня       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Отчет об остатках на балансовых и внебалансовых счетах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(полное наименование банка второго уровня)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по состоянию на _______________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1. Отчет об остатках на балансовых счетах активов,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собственного капитала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0613"/>
        <w:gridCol w:w="119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счетов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классов, групп счетов, балансовых счетов и субсчетов к ним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класс - АКТИВЫ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Наличность в кассе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Банкноты и монеты в пути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Наличность в обменных пунктах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Наличность в вечерней кассе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Наличность в банкоматах и электронных терминалах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в дорожных чеках в пути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Монеты, изготовленные из драгоценных металлов, в кассе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в дорожных чеках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Коллекционные монеты, изготовленные из недрагоценных металлов, в кассе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Аффинированные драгоценные металлы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Аффинированные драгоценные металлы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Аффинированные драгоценные металлы в пути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Аффинированные драгоценные металлы, размещенные на металлических счетах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Корреспондентский счет в Национальном Банке Республики Казахстан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 в других банках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счета ипотечных организаций в банках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покрытие убытков по корреспондентским счетам в других банках и текущим счетам ипотечных организаций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Национальному Банку Республики Казахстан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Национальном Банке Республики Казахстан (на одну ночь)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в Национальном Банке Республики Казахстан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 в Национальном Банке Республики Казахстан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резервы в Национальном Банке Республики Казахстан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вкладам, размещенным в Национальном Банке Республики Казахстан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вкладам, размещенным в Национальном Банке Республики Казахстан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Банкноты национальной валюты до выпуска в обращение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Банкноты национальной валюты до выпуска в обращение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учитываемые по справедливой стоимости через прибыль или убыток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учитываемые по справедливой стоимости через прибыль или убыток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ценным бумагам, учитываемым по справедливой стоимости через прибыль или убыток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приобретенным ценным бумагам, учитываемым по справедливой стоимости через прибыль или убыток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приобретенным ценным бумагам, учитываемым по справедливой стоимости через прибыль или убыток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положительной корректировки справедливой стоимости ценных бумаг, учитываемых по справедливой стоимости через прибыль или убыток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отрицательной корректировки справедливой стоимости ценных бумаг, учитываемых по справедливой стоимости через прибыль или убыток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размещенные в других банках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размещенные в других банках (на одну ночь)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востребования, размещенные в других банках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вклады, размещенные в других банках (до одного месяца)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вклады, размещенные в других банках (до одного года)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вклады, размещенные в других банках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вклады, размещенные в других банках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других банков по вкладам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по вкладам, размещенным в других банках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положительной корректировки стоимости срочного вклада, размещенного в других банках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отрицательной корректировки стоимости срочного вклада, размещенного в других банках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положительной корректировки стоимости условного вклада, размещенного в других банках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отрицательной корректировки стоимости условного вклада, размещенного в других банках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Вклад, являющийся обеспечением обязательств банка, ипотечной организации и акционерного общества «Банк Развития Казахстана»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вкладам, размещенным в других банках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вкладам, размещенным в других банках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хранения денег, переданных в качестве обеспечения (заклад, задаток) обязательств банка и ипотечной организации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другим банкам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овердрафт по корреспондентским счетам других банков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займы, предоставленные другим банкам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овернайт, предоставленные другим банкам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займы, предоставленные другим банкам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лизинг другим банкам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других банков по займам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других банков по финансовому лизингу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положительной корректировки стоимости займа, предоставленного другим банкам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отрицательной корректировки стоимости займа, предоставленного другим банкам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займам, предоставленным другим банкам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займам, предоставленным другим банкам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по займам и финансовому лизингу, предоставленным другим банкам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и финансовый лизинг, предоставленные организациям, осуществляющим отдельные виды банковских операций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овердрафт, предоставленные организациям, осуществляющим отдельные виды банковских операций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займы, предоставленные организациям, осуществляющим отдельные виды банковских операций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займы, предоставленные организациям, осуществляющим отдельные виды банковских операций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положительной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отрицательной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лизинг организациям, осуществляющим отдельные виды банковских операций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займам, предоставленным организациям, осуществляющим отдельные виды банковских операций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финансовому лизингу, предоставленному организациям, осуществляющим отдельные виды банковских операций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по займам и финансовому лизингу, предоставленным организациям, осуществляющим отдельные виды банковских операций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займам, предоставленным организациям, осуществляющим отдельные виды банковских операций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займам, предоставленным организациям, осуществляющим отдельные виды банковских операций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филиалами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головным офисом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местными филиалами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зарубежными филиалами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клиентам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овердрафт, предоставленные клиентам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по кредитным карточкам клиентов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Учтенные векселя клиентов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Вознаграждение, начисленное предыдущими векселедержателями по учтенным векселям клиентов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Факторинг клиентам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клиентов по факторингу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займы, предоставленные клиентам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займы, предоставленные клиентам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лизинг клиентам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клиентов по финансовому лизингу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Форфейтинг клиентам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клиентов по форфейтингу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клиентов по займам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Опротестованные векселя клиентов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клиенту по операциям финансирования торговой деятельности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операциям финансирования торговой деятельности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по займам и финансовому лизингу, предоставленным клиентам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займы, предоставленные клиентам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положительной корректировки стоимости займа, предоставленного клиентам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отрицательной корректировки стоимости займа, предоставленного клиентам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учтенным векселям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учтенным векселям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займам, предоставленным клиентам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займам, предоставленным клиентам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активы, переданные в доверительное управление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имеющиеся в наличии для продажи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покрытие убытков по ценным бумагам, имеющимся в наличии для продажи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имеющиеся в наличии для продажи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приобретенным ценным бумагам, имеющимся в наличии для продажи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приобретенным ценным бумагам, имеющимся в наличии для продажи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положительной корректировки справедливой стоимости ценных бумаг, имеющихся в наличии для продажи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отрицательной корректировки справедливой стоимости ценных бумаг, имеющихся в наличии для продажи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ценным бумагам, имеющимся в наличие для продажи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«обратное РЕПО» с ценными бумагами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«обратное РЕПО» с ценными бумагами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операциям «обратное РЕПО» с ценными бумагами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покрытие убытков по операциям «обратное РЕПО» с ценными бумагами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капитал и субординированный долг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дочерние организации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ассоциированные организации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исламского банка в производственную и торговую деятельность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субординированный долг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инвестиции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покрытие убытков по инвестициям в дочерние и ассоциированные организации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удерживаемые до погашения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удерживаемые до погашения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приобретенным ценным бумагам, удерживаемым до погашения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приобретенным ценным бумагам, удерживаемым до погашения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ценным бумагам, удерживаемым до погашения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покрытие убытков по ценным бумагам, удерживаемым до погашения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долговые инструменты в категории «займы и дебиторская задолженность»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долговые инструменты в категории «займы и дебиторская задолженность»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прочим долговым инструментам в категории «займы и дебиторская задолженность»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прочим долговым инструментам в категории «займы и дебиторская задолженность»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прочим долговым инструментам в категории «займы и дебиторская задолженность»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покрытие убытков по прочим долговым инструментам в категории «займы и дебиторская задолженность»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платежам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другими банками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клиентами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Товарно-материальные запасы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Неаффинированные драгоценные металлы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товарно-материальные запасы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Монеты, изготовленные из драгоценных металлов, на складе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Коллекционные монеты, изготовленные из недрагоценных металлов, на складе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активы, предназначенные для продажи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активы, предназначенные для продажи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1650, 1690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 и нематериальные активы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Строящиеся (устанавливаемые) основные средства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Земля, здания и сооружения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Компьютерное оборудование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основные средства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средства, принятые в финансовый лизинг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средства, предназначенные для сдачи в аренду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по арендованным зданиям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Нематериальные активы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Создаваемые (разрабатываемые) нематериальные активы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Гудвилл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Инвестиционное имущество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Начисленная амортизация по зданиям и сооружениям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Начисленная амортизация по компьютерному оборудованию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Начисленная амортизация по прочим основным средствам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Начисленная амортизация по основным средствам, полученным по финансовому лизингу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Начисленная амортизация по основным средствам, предназначенным для сдачи в аренду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Начисленная амортизация по капитальным затратам по арендованным зданиям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Начисленная амортизация по транспортным средствам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Начисленная амортизация по нематериальным активам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доходы, связанные с получением вознаграждения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корреспондентским счетам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вкладам, размещенным в Национальном Банке Республики Казахстан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вкладам, размещенным в других банках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вкладам, размещенным в других банках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аффинированным драгоценным металлам, размещенным на металлических счетах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вкладу, являющемуся обеспечением обязательств банка, ипотечной организации и акционерного общества «Банк Развития Казахстана»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займам и финансовому лизингу, предоставленным другим банкам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займам и финансовому лизингу, предоставленным другим банкам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займам и финансовому лизингу, предоставленным организациям, осуществляющим отдельные виды банковских операций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займам и финансовому лизингу, предоставленным организациям, осуществляющим отдельные виды банковских операций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расчетам между головным офисом и его филиалами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займам и финансовому лизингу, предоставленным клиентам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займам и финансовому лизингу, предоставленным клиентам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ценным бумагам, учитываемым по справедливой стоимости через прибыль или убыток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ценным бумагам, удерживаемым до погашения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ценным бумагам, имеющимся в наличии для продажи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инвестициям в капитал и субординированный долг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операциям «обратное РЕПО» с ценными бумагами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 просроченное вознаграждение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ценным бумагам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учтенным векселям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операциям с производными финансовыми инструментами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финансовым активам, переданным в доверительное управление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прочим операциям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по прочим долговым инструментам в категории «займы и дебиторская задолженность»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доходы исламского банка по инвестиционной деятельности на условиях аренды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инвестиционной деятельности на условиях аренды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вознаграждения и расходов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вознаграждения по полученным займам и вкладам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будущих периодов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предоплаты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за услуги по переводным операциям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за агентские услуги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за услуги по купле-продаже ценных бумаг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за услуги по купле-продаже иностранной валюты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за услуги по доверительным операциям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за услуги по операциям с гарантиями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за услуги по приему вкладов, открытию и ведению банковских счетов клиентов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прочие комиссионные доходы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по профессиональной деятельности на рынке ценных бумаг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за акцепт платежных документов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за услуги по кассовым операциям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по документарным расчетам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за услуги по форфейтинговым операциям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за услуги по факторинговым операциям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за услуги по инкассации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за услуги по купле-продаже аффинированных драгоценных металлов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доходы за услуги по сейфовым операциям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доходы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доходы за услуги по переводным операциям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доходы за агентские услуги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доходы за услуги по купле-продаже ценных бумаг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доходы за услуги по купле-продаже иностранной валюты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доходы за услуги по доверительным операциям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доходы за услуги по выданным гарантиям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доходы за услуги по приему вкладов, открытию и ведению банковских счетов клиентов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прочие комиссионные доходы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доходы по профессиональной деятельности на рынке ценных бумаг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доходы за акцепт платежных документов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доходы за услуги по кассовым операциям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доходы по документарным расчетам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доходы за услуги по форфейтинговым операциям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доходы за услуги по факторинговым операциям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дебиторы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налогам и другим обязательным платежам в бюджет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профессиональными участниками рынка ценных бумаг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акционерами (по дивидендам)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работниками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Дебиторы по документарным расчетам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Дебиторы по капитальным вложениям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Отложенные налоговые активы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Короткая валютная позиция по иностранной валюте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Контрстоимость иностранной валюты в тенге (длинной валютной позиции)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дебиторы по банковской деятельности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Дебиторы по гарантиям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клиенту за акцептованные векселя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дебиторы по неосновной деятельности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транзитные счета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Короткая позиция по аффинированным драгоценным металлам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Контрстоимость аффинированных драгоценных металлов в тенге (длинной позиции по аффинированным драгоценным металлам)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покрытие убытков от прочей банковской деятельности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покрытие убытков по дебиторской задолженности, связанной с банковской деятельностью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покрытие убытков по дебиторской задолженности, связанной с неосновной деятельностью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Начисленная неустойка (штраф, пеня)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Секьюритизируемые активы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Секьюритизируемые активы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операциям с производными финансовыми инструментами и дилинговым операциям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операциям фьючерс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операциям форвард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опционным операциям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операциям спот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операциям своп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операциям с прочими производными финансовыми инструментами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Активу: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0660"/>
        <w:gridCol w:w="1170"/>
      </w:tblGrid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счетов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классов, групп счетов, балансовых счетов и субсчетов к ним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класс - ОБЯЗАТЕЛЬСТВА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 Национального Банка Республики Казахстан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 иностранных центральных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 организаций, осуществляющих отдельные виды банковских операций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счета других банков в аффинированных драгоценных металлах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Национального Банка Республики Казахстан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иностранных центральных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вкладам до востребования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Правительства Республики Казахстан, местных исполнительных органов Республики Казахстан и национального управляющего холдинга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займы, полученные от Правительства Республики Казахстан и местных исполнительных органов Республики Казахстан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положительной корректировки стоимости займа, полученного от Правительства Республики Казахстан и местных исполнительных органов Республики Казахстан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займы, полученные от Правительства Республики Казахстан, местных исполнительных органов Республики Казахстан и национального управляющего холдинга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отрицательной корректировки стоимости займа, полученного от Правительства Республики Казахстан и местных исполнительных органов Республики Казахстан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займам, полученным от Правительства Республики Казахстан и местных исполнительных органов Республики Казахстан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международных финансовых организаций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займам, полученным от международных финансовых организаций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займам, полученным от международных финансовых организаций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займы, полученные от международных финансовых организаций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положительной корректировки стоимости займа, полученного от международных финансовых организаций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займы, полученные от международных финансовых организаций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отрицательной корректировки стоимости займа, полученного от международных финансовых организаций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займам, полученным от международных финансовых организаций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других банков и организаций, осуществляющих отдельные виды банковских операций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Национального Банка Республики Казахстан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иностранных центральных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займы, полученные от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положительной корректировки стоимости займа, полученного от других банков и организаций, осуществляющих отдельные виды банковских операций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займы, полученные от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лизинг, полученный от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займам и финансовому лизингу, полученным от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займам и финансовому лизингу, полученным от Национального Банка Республики Казахстан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займы, полученные от организаций, осуществляющих отдельные виды банковских операций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отрицательной корректировки стоимости займа, полученного от других банков и организаций, осуществляющих отдельные виды банковских операций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займы, полученные от организаций, осуществляющих отдельные виды банковских операций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лизинг, полученный от организаций, осуществляющих отдельные виды банковских операций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займам и финансовому лизингу, полученным от организаций, осуществляющих отдельные виды банковских операций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полученным займам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полученным займам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овернайт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овернайт, полученные от Национального Банка Республики Казахстан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овернайт, полученные от иностранных центральных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овернайт, полученные от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 Национального Банка Республики Казахстан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 иностранных центральных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вклады других банков (до одного месяца)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вклады других банков (до одного года)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привлеченные от других банков на одну ночь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 других банков в аффинированных драгоценных металлах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вклады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положительной корректировки стоимости срочного вклада, привлеченного от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отрицательной корректировки стоимости срочного вклада, привлеченного от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Вклад, являющийся обеспечением обязательств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хранения денег, принятых в качестве обеспечения (заклад, задаток) обязательств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вклады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срочным вкладам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положительной корректировки стоимости условного вклада, привлеченного от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отрицательной корректировки стоимости условного вклада, привлеченного от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условным вкладам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вкладам, привлеченным от Национального Банка Республики Казахстан, иностранных центральных банков и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вкладам, привлеченным от Национального Банка Республики Казахстан, иностранных центральных банков и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филиалами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головным офисом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местными филиалами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зарубежными филиалами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клиентами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государственного бюджета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Неинвестированные остатки на текущих счетах, открытых банками-кастодианами накопительным пенсионным фондам и организациям, осуществляющим управление инвестиционным портфелем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счета юридических лиц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счета физических лиц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физических лиц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вклады физических лиц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вклады физических лиц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вклады физических лиц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Карт-счета физических лиц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активы, принятые в доверительное управление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юридических лиц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счета клиентов в аффинированных драгоценных металлах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Вклад, являющийся обеспечением обязательств физических лиц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вклады юридических лиц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 клиентов в аффинированных драгоценных металлах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вклады юридических лиц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вклады юридических лиц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Карт-счета юридических лиц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дочерних организаций специального назначения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Вклад, являющийся обеспечением обязательств юридических лиц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вкладам до востребования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прочим операциям с клиентами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срочным вкладам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Полученный финансовый лизинг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Указания, не исполненные в срок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полученному финансовому лизингу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вкладам дочерних организаций специального назначения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условным вкладам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положительной корректировки стоимости срочного вклада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отрицательной корректировки стоимости срочного вклада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положительной корректировки стоимости условного вклада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отрицательной корректировки стоимости условного вклада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хранения указаний отправителя в соответствии с валютным законодательством Республики Казахстан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вкладам, привлеченным от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вкладам, привлеченным от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хранения денег, принятых в качестве обеспечения (заклад, задаток) обязательств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депозиты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«РЕПО» с ценными бумагами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«РЕПО» с ценными бумагами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в обращение ценные бумаги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в обращение облигации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в обращение прочие ценные бумаги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выпущенным в обращение ценным бумагам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выпущенным в обращение ценным бумагам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Выкупленные облигации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Субординированные долги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Субординированный долг со сроком погашения менее пяти лет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Субординированный долг со сроком погашения более пяти лет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Премия по выпущенным в обращение субординированным облигациям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Дисконт по выпущенным в обращение субординированным облигациям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Выкупленные субординированные облигации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Субординированные облигации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Бессрочные финансовые инструменты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платежам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другими банками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клиентами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расходы, связанные с выплатой вознаграждения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корреспондентским счетам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вкладам до востребования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займам, полученным от Правительства Республики Казахстан, местных исполнительных органов Республики Казахстан и национального управляющего холдинга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займам, полученным от международных финансовых организаций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займам и финансовому лизингу, полученным от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займам и финансовому лизингу, полученным от организаций, осуществляющих отдельные виды банковских операций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расходы, связанные с выплатой вознаграждения на сумму денег, принятых в качестве обеспечения (заклад, задаток) обязательств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металлическим счетам других банков в аффинированных драгоценных металлах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займам овернайт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срочным вкладам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вкладу, являющемуся обеспечением обязательств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условным вкладам других банков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расчетам между головным офисом и его филиалами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металлическим счетам клиентов в аффинированных драгоценных металлах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текущим счетам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условным вкладам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вкладам до востребования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срочным вкладам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вкладам дочерних организаций специального назначения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вкладу, являющемуся обеспечением обязательств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операциям «РЕПО» с ценными бумагами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карт-счетам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операциям с производными финансовыми инструментами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выпущенным в обращение ценным бумагам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прочим операциям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субординированному долгу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полученным займам и финансовому лизингу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вкладам до востребования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срочным вкладам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выпущенным в обращение ценным бумагам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полученному финансовому лизингу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условным вкладам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вкладу, являющемуся обеспечением обязательств других банков и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текущим счетам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 просроченное вознаграждение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финансовым активам, принятым в доверительное управление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субординированным облигациям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бессрочным финансовым инструментам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административно-хозяйственной деятельности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расходы по административно-хозяйственной деятельности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вознаграждения и доходов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вознаграждения по предоставленным займам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Предоплата вознаграждения по размещенным вкладам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будущих периодов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предоплаты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расходы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расходы по услугам по переводным операциям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расходы по агентским услугам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расходы по услугам по купле-продаже ценных бумаг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расходы по услугам по купле-продаже иностранной валюты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расходы по услугам по доверительным операциям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расходы по услугам по полученным гарантиям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расходы по услугам по карт-счетам клиентов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прочие комиссионные расходы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расходы по услугам по профессиональной деятельности на рынке ценных бумаг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Начисленные комиссионные расходы по аудиту и консультационным услугам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расходы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расходы по услугам по переводным операциям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расходы по агентским услугам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расходы по услугам по купле-продаже ценных бумаг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расходы по услугам по купле-продаже иностранной валюты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расходы по услугам по доверительным операциям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расходы по услугам по полученным гарантиям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прочие комиссионные расходы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комиссионные расходы по услугам по профессиональной деятельности на рынке ценных бумаг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кредиторы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по налогам и другим обязательным платежам в бюджет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профессиональными участниками рынка ценных бумаг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акционерами (по дивидендам)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Расчеты с работниками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Кредиторы по документарным расчетам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Кредиторы по капитальным вложениям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Отложенные налоговые обязательства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Длинная валютная позиция по иностранной валюте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Контрстоимость иностранной валюты в тенге (короткой валютной позиции)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кредиторы по банковской деятельности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на отпускные выплаты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Обязательства, связанные с кастодиальной деятельностью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привилегированным акциям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акцептам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выпущенным электронным деньгам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кредиторы по неосновной деятельности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Оценочные обязательства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гарантии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транзитные счета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благотворительных выплат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Длинная позиция по аффинированным драгоценным металлам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Контрстоимость аффинированных драгоценных металлов в тенге (короткой позиции по аффинированным драгоценным металлам)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покрытие убытков по условным обязательствам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секьюритизируемым активам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секьюритизируемым активам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с производными финансовыми инструментами и дилинговым операциям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фьючерс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форвард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опционным операциям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спот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своп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с прочими производными финансовыми инструментами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Обязательства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10768"/>
        <w:gridCol w:w="1051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класс - СОБСТВЕННЫЙ КАПИТАЛ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Уставный капитал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Уставный капитал - простые акции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Выкупленные простые акции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Уставный капитал - привилегированные акции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Выкупленные привилегированные акции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капитал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оплаченный капитал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общебанковские риски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общебанковские риски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Динамические резервы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капитал и резервы переоценки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капитал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переоценки основных средств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переоценки стоимости финансовых активов, имеющихся в наличии для продажи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Нераспределенная чистая прибыль (непокрытый убыток) прошлых лет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по прочей переоценке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Нераспределенная чистая прибыль (непокрытый убыток)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собственный капитал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Пассив: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2. Отчет об остатках на балансовых счетах доходов и расходов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10271"/>
        <w:gridCol w:w="1181"/>
      </w:tblGrid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балансовых счетов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классов, групп счетов и балансовых счетов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класс - ДОХОДЫ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по корреспондентским счетам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по корреспондентскому счету в Национальном Банке Республики Казахстан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корреспондентским счетам в других банках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по вкладам, размещенным в Национальном Банке Республики Казахстан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вкладам, размещенным в Национальном Банке Республики Казахстан (на одну ночь)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вкладам до востребования, размещенным в Национальном Банке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по срочным вкладам, размещенным в Национальном Банке Республики Казахстан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по обязательным резервам в Национальном Банке Республики Казахстан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амортизации дисконта по вкладам, размещенным в Национальном Банке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ценным бумагам, учитываемым по справедливой стоимости через прибыль или убыток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ценным бумагам, учитываемым по справедливой стоимости через прибыль или убыток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амортизации дисконта по приобретенным ценным бумагам, учитываемым по справедливой стоимости через прибыль или убыток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вкладам, размещенным в других банках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вкладам, размещенным в других банках (на одну ночь)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по вкладам до востребования, размещенным в других банках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краткосрочным вкладам, размещенным в других банках (до одного месяца)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краткосрочным вкладам, размещенным в других банках (до одного года)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долгосрочным вкладам, размещенным в других банках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условным вкладам, размещенным в других банках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просроченной задолженности других банков по вкладам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аффинированным драгоценным металлам, размещенным на металлических счетах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положительной корректировки стоимости срочного вклада, размещенного в других банках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положительной корректировки стоимости условного вклада, размещенного в других банках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отрицательной корректировки стоимости срочного вклада, привлеченного от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отрицательной корректировки стоимости условного вклада, привлеченного от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вкладу, являющемуся обеспечением обязательств банка, ипотечной организации и акционерного общества «Банк Развития Казахстана»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амортизации дисконта по вкладам, размещенным в других банках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амортизации премии по вкладам, привлеченным от Национального Банка Республики Казахстан, иностранных центральных банков и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займам, предоставленным другим банкам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займам овердрафт, предоставленным другим банкам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краткосрочным займам, предоставленным другим банкам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займам овернайт, предоставленным другим банкам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долгосрочным займам, предоставленным другим банкам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финансовому лизингу, предоставленному другим банкам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по просроченной задолженности других банков по займам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Комиссионное вознаграждение по займам, предоставленным другим банкам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положительной корректировки стоимости займа, предоставленного другим банкам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отрицательной корректировки стоимости займа, полученного от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амортизации дисконта по займам, предоставленным другим банкам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займам и финансовому лизингу, предоставленным организациям, осуществляющим отдельные виды банковских операций или полученным от организаций, осуществляющих отдельные виды банковских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займам овердрафт, предоставленным организациям, осуществляющим отдельные виды банковских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краткосрочным займам, предоставленным организациям, осуществляющим отдельные виды банковских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долгосрочным займам, предоставленным организациям, осуществляющим отдельные виды банковских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положительной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отрицательной корректировки стоимости займа, полученного от организаций, осуществляющих отдельные виды банковских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финансовому лизингу, предоставленному организациям, осуществляющим отдельные виды банковских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по просроченной задолженности по займам, предоставленным организациям, осуществляющим отдельные виды банковских операций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по просроченной задолженности по финансовому лизингу, предоставленному организациям, осуществляющим отдельные виды банковских операций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амортизации дисконта по займам, предоставленным организациям, осуществляющим отдельные виды банковских операций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амортизации премии по полученным займам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расчетам с филиалами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расчетам с головным офисом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расчетам с местными филиалами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по расчетам с зарубежными филиалами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требованиям банка к клиентам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займам овердрафт, предоставленным клиентам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кредитным карточкам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учтенным векселям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факторингу клиентам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краткосрочным займам, предоставленным клиентам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долгосрочным займам, предоставленным клиентам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финансовому лизингу, предоставленному клиентам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форфейтингу клиентам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по просроченной задолженности клиентов по займам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операциям финансирования торговой деятельности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просроченной задолженности по операциям финансирования торговой деятельности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прочим займам, предоставленным клиентам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Комиссионное вознаграждение по займам, предоставленным клиентам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положительной корректировки стоимости займа, предоставленного клиентам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отрицательной корректировки стоимости займа, полученного от Правительства Республики Казахстан, местных исполнительных органов Республики Казахстан и международных финансовых организаций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отрицательной корректировки стоимости срочного вклада, привлеченного от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отрицательной корректировки стоимости условного вклада, привлеченного от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амортизации дисконта по займам, предоставленным клиентам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амортизации премии по вкладам, привлеченным от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финансовым активам, переданным в доверительное управление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ценным бумагам, имеющимся в наличии для продажи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ценным бумагам, имеющимся в наличии для продажи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амортизации дисконта по приобретенным ценным бумагам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амортизации премии по выпущенным в обращение ценным бумагам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амортизации премии по выпущенным в обращение субординированным облигациям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операциям «обратное РЕПО» с ценными бумагами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операциям «обратное РЕПО» с ценными бумагами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инвестициям в капитал и субординированный долг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Дивиденды, полученные по акциям дочерних организаций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Дивиденды, полученные по акциям ассоциированных организаций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инвестициям в субординированный долг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прочим инвестициям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исламского банка, связанные с получением вознаграждения по инвестиционной деятельности на условиях аренды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связанные с получением вознаграждения по ценным бумагам, удерживаемым до погашения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приобретенным ценным бумагам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амортизации дисконта по приобретенным ценным бумагам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прочим долговым инструментам в категории «займы и дебиторская задолженность»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прочим долговым инструментам в категории «займы и дебиторская задолженность»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амортизации дисконта по прочим долговым инструментам в категории «займы и дебиторская задолженность»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дилинговым операциям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купле-продаже ценных бумаг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купле-продаже иностранной валюты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купле-продаже драгоценных металлов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доход от переоценки форвардных операций по ценным бумагам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доход от переоценки форвардных операций по иностранной валюте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доход от переоценки форвардных операций по аффинированным драгоценным металлам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доход от переоценки финансовых фьючерсов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доход от переоценки опционных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доход от переоценки операций своп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доход от переоценки операций с прочими производными финансовыми инструментами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доходы за услуги по переводным операциям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доходы за агентские услуги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доходы за услуги по купле-продаже ценных бумаг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доходы за услуги по купле-продаже иностранной валюты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доходы за услуги по доверительным операциям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доходы за услуги по операциям с гарантиями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доходы за услуги по приему вкладов, открытию и ведению банковских счетов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комиссионные доходы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доходы по профессиональной деятельности на рынке ценных бумаг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доходы, полученные за акцепт платежных документов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доходы за услуги по кассовым операциям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доходы по документарным расчетам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доходы за услуги по форфейтинговым операциям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доходы за услуги по факторинговым операциям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доходы за услуги по инкассации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доходы за услуги по купле-продаже аффинированных драгоценных металлов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доходы за услуги по сейфовым операциям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за услуги по операциям с инвестиционными депозитами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переоценки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доход от переоценки иностранной валюты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доход от переоценки аффинированных драгоценных металлов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переоценки займов в тенге с фиксацией валютного эквивалента займов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переоценки вкладов в тенге с фиксацией валютного эквивалента вкладов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доход от изменения стоимости ценных бумаг, учитываемых по справедливой стоимости через прибыль или убыток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доход от прочей переоценки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восстановления убытка от обесценения основных средств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восстановления убытка от обесценения нематериальных активов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восстановления убытка от обесценения инвестиций, вложенных в уставный капитал других юридических лиц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доходы от переоценки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доходы от переоценки иностранной валюты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доходы от переоценки аффинированных драгоценных металлов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доходы от изменения стоимости ценных бумаг, учитываемых по справедливой стоимости через прибыль или убыток и имеющихся в наличии для продажи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доходы от прочей переоценки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продажи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продажи акций дочерних и ассоциированных организаций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реализации основных средств и нематериальных активов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реализации товарно-материальных запасов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реализации прочих инвестиций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изменением доли участия в уставном капитале юридических лиц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изменением доли участия в уставном капитале дочерних организаций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изменением доли участия в уставном капитале ассоциированных организаций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исламского банка от финансирования производственной и торговой деятельности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операциям с производными финансовыми инструментами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операциям фьючерс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операциям форвард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опционным операциям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операциям своп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операциям с прочими производными финансовыми инструментами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производным финансовым инструментам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Неустойка (штраф, пеня)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Неустойка (штраф, пеня)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банковской деятельности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неосновной деятельности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дивидендов по акциям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восстановления резервов (провизий)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восстановления резервов (провизий), созданных по вкладам, размещенным в других банках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восстановления резервов (провизий), созданных по займам и финансовому лизингу, предоставленным другим банкам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восстановления резервов (провизий), созданных по дебиторской задолженности, связанной с банковской деятельностью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восстановления резервов (провизий), созданных по ценным бумагам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восстановления резервов (провизий), созданных по займам и финансовому лизингу, предоставленным клиентам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восстановления резервов (провизий), созданных по займам и финансовому лизингу, предоставленным организациям, осуществляющим отдельные виды банковских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восстановления резервов (провизий), созданных на покрытие убытков от прочей банковской деятельности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восстановления резервов (провизий), созданных по условным обязательствам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восстановления резервов (провизий), созданных по дебиторской задолженности, не связанной с основной деятельностью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до налогов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до налогов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класс - РАСХОДЫ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по корреспондентским счетам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по корреспондентским счетам Национального Банка Республики Казахстан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корреспондентским счетам иностранных центральных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корреспондентским счетам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по корреспондентским счетам организации, осуществляющей отдельные виды банковских операций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металлическим счетам других банков в аффинированном драгоценном металле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займам, полученным от Правительства Республики Казахстан, местных исполнительных органов Республики Казахстан и национального управляющего холдинга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краткосрочным займам, полученным от Правительства и местных исполнительных органов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долгосрочным займам, полученным от Правительства и местных исполнительных органов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виде положительной корректировки стоимости займа, полученного от Правительства Республики Казахстан и местных исполнительных органов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просроченной задолженности по займам, полученным от Правительства и местных исполнительных органов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займам, полученным от международных финансовых организаций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краткосрочным займам, полученным от международных финансовых организаций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долгосрочным займам, полученным от международных финансовых организаций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виде положительной корректировки стоимости займа, полученного от международных финансовых организаций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просроченной задолженности по займам, полученным от международных финансовых организаций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по займам, полученным от других банков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по займам, полученным от Национального Банка Республики Казахстан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займам, полученным от иностранных центральных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финансовому лизингу, полученному от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краткосрочным займам, полученным от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виде положительной корректировки стоимости займа, полученного от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долгосрочным займам, полученным от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виде отрицательной корректировки стоимости займа, предоставленного другим банкам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просроченной задолженности по займам, полученным от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просроченной задолженности по займам, полученным от Национального Банка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займам, полученным от организаций, осуществляющих отдельные виды банковских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финансовому лизингу, полученному от организаций, осуществляющих отдельные виды банковских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краткосрочным займам, полученным от организаций, осуществляющих отдельные виды банковских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виде положительной корректировки стоимости займа, полученного от организаций, осуществляющих отдельные виды банковских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долгосрочным займам, полученным от организаций, осуществляющих отдельные виды банковских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виде отрицательной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просроченной задолженности по займам, полученным от организаций, осуществляющих отдельные виды банковских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дисконта по полученным займам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премии по займам, предоставленным другим банкам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премии по займам, предоставленным организациям, осуществляющим отдельные виды банковских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расходы, связанные с выплатой вознаграждения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расходы, связанные с выплатой вознаграждения по операциям с другими банками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Комиссионное вознаграждение по займам, полученным от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займам овернайт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по займам овернайт Национального Банка Республики Казахстан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по займам овернайт иностранных центральных банков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по займам овернайт других банков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по вкладам других банков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по вкладам до востребования Национального Банка Республики Казахстан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по срочным вкладам Национального Банка Республики Казахстан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по вкладам до востребования иностранных центральных банков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срочным вкладам иностранных центральных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вкладам до востребования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краткосрочным вкладам других банков (до одного месяца)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краткосрочным вкладам других банков (до одного года)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долгосрочным вкладам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просроченной задолженности по вкладам, привлеченным от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по вкладу, являющемуся обеспечением обязательств других банков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условным вкладам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виде отрицательной корректировки стоимости срочного вклада, размещенного в других банках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виде отрицательной корректировки стоимости условного вклада, размещенного в других банках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виде положительной корректировки стоимости срочного вклада, привлеченного от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виде положительной корректировки стоимости условного вклада, привлеченного от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дисконта по вкладам, привлеченным от Национального Банка Республики Казахстан, иностранных центральных банков и других банков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премии по вкладам, размещенным в Национальном Банке Республики Казахстан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премии по вкладам, размещенным в других банках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расчетам с филиалами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расчетам с головным офисом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расчетам с местными филиалами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расчетам с зарубежными филиалами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требованиям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по деньгам государственного бюджета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текущим счетам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финансовым активам, принятым в доверительное управление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вкладам до востребования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металлическим счетам клиентов в аффинированных драгоценных металлах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краткосрочным вкладам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срочным вкладам клиентов в аффинированных драгоценных металлах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долгосрочным вкладам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условным вкладам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карт-счетам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счетам дочерних организаций специального назначения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вкладу, являющемуся обеспечением обязательств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просроченной задолженности по вкладам до востребования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просроченной задолженности по прочим операциям с клиентами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просроченной задолженности по срочным вкладам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полученному финансовому лизингу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связанные с выплатой вознаграждения по указаниям, неисполненным в срок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на сумму денег, принятых в качестве обеспечения (заклад, задаток) обязательств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Комиссионное вознаграждение по принятым вкладам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виде отрицательной корректировки стоимости займа, предоставленного клиентам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виде положительной корректировки стоимости срочного вклада, привлеченного от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виде положительной корректировки стоимости условного вклада, привлеченного от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премии по учтенным векселям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дисконта по вкладам, привлеченным от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премии по займам, предоставленным клиентам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операциям «РЕПО» с ценными бумагами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операциям «РЕПО» с ценными бумагами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ценным бумагам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выпущенным в обращение облигациям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выпущенным в обращение прочим ценным бумагам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премии по приобретенным ценным бумагам, учитываемым по справедливой стоимости через прибыль или убыток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премии по приобретенным ценным бумагам, имеющимся в наличии для продажи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дисконта по выпущенным в обращение ценным бумагам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премии по приобретенным ценным бумагам, удерживаемым до погашения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премии по прочим долговым инструментам в категории «займы и дебиторская задолженность»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субординированному долгу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субординированному долгу со сроком погашения менее пяти лет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субординированному долгу со сроком погашения более пяти лет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амортизации дисконта по выпущенным в обращение субординированным облигациям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субординированным облигациям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бессрочным финансовым инструментам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Ассигнования на обеспечение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Ассигнования на резервы (провизии) по вкладам, размещенным в других банках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Ассигнования на резервы (провизии) по займам и финансовому лизингу, предоставленным другим банкам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Ассигнования на резервы (провизии) по дебиторской задолженности, связанной с банковской деятельностью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Ассигнования на резервы (провизии) по займам и финансовому лизингу, предоставленным клиентам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Ассигнования на резервы (провизии) на покрытие убытков от прочей банковской деятельности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Ассигнования на резервы (провизии) по дебиторской задолженности, не связанной с основной деятельностью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Ассигнования на резервы (провизии) по ценным бумагам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Ассигнования на резервы (провизии) по условным обязательствам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Ассигнования на резервы (провизии) по займам и финансовому лизингу, предоставленным организациям, осуществляющим отдельные виды банковских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Ассигнования по созданию оценочных обязательств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дилинговым операциям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купле-продаже ценных бумаг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купле-продаже иностранной валюты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купле-продаже драгоценных металлов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расход от переоценки форвардных операций по ценным бумагам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расход от переоценки форвардных операций по иностранной валюте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расход от переоценки форвардных операций по аффинированным драгоценным металлам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расход от переоценки финансовых фьючерсов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расход от переоценки опционных операций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расход от переоценки операций своп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расход от переоценки операций с прочими производными финансовыми инструментами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Комиссионные расходы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расходы по полученным услугам по переводным операциям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расходы по полученным агентским услугам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расходы по полученным услугам по купле-продаже ценных бумаг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расходы по полученным услугам по купле-продаже иностранной валюты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расходы по полученным услугам по доверительным операциям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расходы по полученным услугам по гарантиям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расходы по полученным услугам по карт-счетам клиентов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комиссионные расходы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расходы по профессиональной деятельности на рынке ценных бумаг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переоценки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расход от переоценки иностранной валюты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расход от переоценки аффинированных драгоценных металлов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от переоценки займов в тенге с фиксацией валютного эквивалента займов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от переоценки вкладов в тенге с фиксацией валютного эквивалента вкладов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расход от изменения стоимости ценных бумаг, учитываемых по справедливой стоимости через прибыль или убыток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Нереализованный расход от прочей переоценки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обесценения основных средств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обесценения нематериальных активов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обесценения инвестиций, вложенных в уставный капитал других юридических лиц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обесценения гудвилла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оплате труда и обязательным отчислениям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оплате труда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отчисления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выплаты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расходы от переоценки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расходы от переоценки иностранной валюты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расходы от переоценки аффинированных драгоценных металлов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расходы от изменения стоимости ценных бумаг, учитываемых по справедливой стоимости через прибыль или убыток и имеющихся в наличии для продажи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расходы от прочей переоценки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Общехозяйственные расходы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расходы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инкассацию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ремонт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рекламу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охрану и сигнализацию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расходы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общехозяйственные расходы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служебные командировки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аудиту и консультационным услугам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страхованию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услугам связи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виде взносов в акционерное общество «Казахстанский фонд гарантирования депозитов»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и другие обязательные платежи в бюджет, кроме корпоративного подоходного налога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и обязательные платежи в бюджет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 по зданиям и сооружениям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 по компьютерному оборудованию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 по прочим основным средствам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 по основным средствам, полученным по финансовому лизингу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 по основным средствам, предназначенным для сдачи в аренду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 по капитальным затратам по арендованным зданиям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 по транспортным средствам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 по нематериальным активам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продажи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продажи акций дочерних и ассоциированных организаций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реализации основных средств и нематериальных активов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безвозмездной передачи основных средств и нематериальных активов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реализации товарно-материальных запасов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реализации прочих инвестиций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изменением доли участия в уставном капитале юридических лиц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изменением доли участия в уставном капитале дочерних организаций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изменением доли участия в уставном капитале ассоциированных организаций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операциям с производными финансовыми инструментами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операциям фьючерс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операциям форвард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опционным операциям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операциям своп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операциям с прочими производными финансовыми инструментами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производным финансовым инструментам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Неустойка (штраф, пеня)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Неустойка (штраф, пеня)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 от банковской деятельности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 от неосновной деятельности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аренде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акцептов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полученным банком гарантиям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привилегированным акциям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Расходы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3. Отчет об остатках на внебалансовых счетах условных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возможных требований и обязательств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397"/>
        <w:gridCol w:w="9154"/>
        <w:gridCol w:w="1592"/>
      </w:tblGrid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балансовых счетов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классов, групп счетов и балансовых счетов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класс - УСЛОВНЫЕ И ВОЗМОЖНЫЕ ТРЕБОВАНИЯ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по аккредитивам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требования по выпущенным непокрытым аккредитивам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требования по подтвержденным непокрытым аккредитивам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требования по выпущенным покрытым аккредитивам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требования по подтвержденным покрытым аккредитивам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требования банка-бенефициара по непокрытым аккредитивам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требования рамбурсирующего банка к банку-эмитенту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по гарантиям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требования по выданным или подтвержденным гарантиям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требования по принятым гарантиям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должнику по форфейтинговым операциям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должнику по форфейтинговым операциям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по размещению вкладов и займов в будущем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Будущие требования по размещаемым вкладам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безотзывным займам, предоставляемым в будущем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отзывным займам, предоставляемым в будущем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по неподвижным вкладам клиентов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Неподвижные вклады клиентов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по получению вкладов и займов в будущем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получению вкладов в будущем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получению займов в будущем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предоставленным займам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требования по векселям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требования по векселям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по приобретению ценных бумаг и по иным производным финансовым инструментам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покупке ценных бумаг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операциям фьючерс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приобретенным опционным операциям - «колл/пут»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Приобретенное соглашение о будущем вознаграждении - контрсчет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Процентный своп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по продаже ценных бумаг и по иным производным финансовым инструментам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продаже ценных бумаг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проданным опционным операциям - «колл(пут)» - контрсчет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Реализованное соглашение о будущем вознаграждении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прочим производным финансовым инструментам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по купле-продаже валютных ценностей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купле-продаже иностранной валюты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купле-продаже аффинированных драгоценных металлов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по сделкам с аффинированными драгоценными металлами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по сделкам с иностранной валютой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Условные и возможные требования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класс - УСЛОВНЫЕ И ВОЗМОЖНЫЕ ОБЯЗАТЕЛЬСТВА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по аккредитивам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обязательства по выпущенным непокрытым аккредитивам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обязательства по подтвержденным непокрытым аккредитивам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обязательства по выпущенным покрытым аккредитивам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обязательства по подтвержденным покрытым аккредитивам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обязательства банка-бенефициара по непокрытым аккредитивам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обязательства по рамбурсированию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Счета по гарантиям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обязательства по выданным или подтвержденным гарантиям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Возможное уменьшение требований по принятым гарантиям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форфейтинговым операциям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 по форфейтинговым операциям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по размещению вкладов и займов в будущем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размещению вкладов в будущем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безотзывным займам, предоставляемым в будущем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отзывным займам, предоставляемым в будущем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по неподвижным вкладам клиентов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неподвижным вкладам клиентов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по получению вкладов и займов в будущем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Будущие обязательства по получаемым вкладам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Будущие обязательства по получаемым займам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предоставленным займам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обязательства по векселям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обязательства по векселям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по приобретению ценных бумаг и по иным производным финансовым инструментам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покупке ценных бумаг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операциям фьючерс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приобретенным опционным операциям - «колл(пут)» - контрсчет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Приобретенное соглашение о будущем вознаграждении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Процентный своп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по продаже ценных бумаг и по иным производным финансовым инструментам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продаже ценных бумаг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проданным опционным операциям - «колл(пут)»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Реализованное соглашение о будущем вознаграждении - контрсчет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прочим производным финансовым инструментам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по купле-продаже валютных ценностей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купле-продаже иностранной валюты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купле-продаже аффинированных драгоценных металлов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по сделкам с прочими активами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по сделкам с ценными бумагами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по сделкам с аффинированными драгоценными металлами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по сделкам с иностранной валютой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Условные и возможные обязательства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Отчет об остатках на внебалансовых счетах меморандума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7"/>
        <w:gridCol w:w="397"/>
        <w:gridCol w:w="9154"/>
        <w:gridCol w:w="1592"/>
      </w:tblGrid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балансовых счетов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классов, групп счетов и балансовых счетов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 класс - СЧЕТА МЕМОРАНДУМА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Мемориальные счета - активы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 машины, оборудование, транспортные и другие средства, переданные в аренду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средства, реализуемые с рассрочкой платежа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Долги, списанные в убыток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и ценности по иностранным операциям, отосланные на инкассо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Имущество, переданное в обеспечение (залог) обязательств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Мемориальные счета - пассивы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 машины, оборудование, транспортные и другие средства, принятые в аренду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и ценности, принятые на инкассо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принятое в обеспечение (залог) обязательств клиента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Мемориальные счета - прочие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Платежные документы, не оплаченные в срок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Секьюритизируемые активы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Кредитные линии, открытые иностранными государствами и зарубежными банками организациям Республики Казахстан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обслуживаемые на основе агентских соглашений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по агентским займам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Разные ценности и документы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Разные ценности и документы, отосланные и выданные под отчет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Драгоценные металлы на хранении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 и другие ценные бумаги клиентов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клиентов, находящиеся на кастодиальном обслуживании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активы накопительных пенсионных фондов, принятые на хранение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государственные ценные бумаги Республики Казахстан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государственные ценные бумаги Республики Казахстан 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Негосударственные эмиссионные ценные бумаги, включенные в официальный список Казахстанской фондовой биржи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 международных финансовых организаций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других банках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пенсионные активы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(купон, дисконт/премия) по краткосрочным государственным ценным бумагам Республики Казахстан, в которые размещены пенсионные активы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(купон, дисконт/премия) по долгосрочным государственным ценным бумагам Республики Казахстан, в которые размещены пенсионные активы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(купон, дисконт/премия) по негосударственным эмиссионным ценным бумагам, включенным в официальный список Казахстанской фондовой биржи, в которые размещены пенсионные активы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(купон, дисконт/премия) по ценным бумагам международных финансовых организаций, в которые размещены пенсионные активы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по вкладам в других банках, в которые размещены пенсионные активы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по прочим финансовым активам, в которые размещены пенсионные активы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накопительных пенсионных фондов по операциям с ценными бумагами, в которые размещены пенсионные активы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«обратное РЕПО» с ценными бумагами, в которые размещены пенсионные активы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 займы, права требования по которым приняты в доверительное управление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Ипотечные займы, права требования по которым приняты в доверительное управление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 ипотечные займы, права требования по которым приняты в доверительное управление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Начисленное вознаграждение по ипотечным займам, права требования по которым приняты в доверительное управление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Неустойка (штраф, пеня) по ипотечным займам, права требования по которым приняты в доверительное управление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Просроченное вознаграждение по ипотечным займам, права требования по которым приняты в доверительное управление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клиентов, находящиеся в доверительном (инвестиционном) управлении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Аффинированные драгоценные металлы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размещенные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требования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операциям по доверительному (инвестиционному) управлению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к оплате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обязательства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операциям по доверительному (инвестиционному) управлению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активов от клиента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вознаграждения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купли-продажи активов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доходы от переоценки активов по справедливой стоимости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доходы по курсовой разнице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Нереализованные доходы от переоценки активов по справедливой стоимости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Нереализованные доходы по курсовой разнице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операциям по доверительному (инвестиционному) управлению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активов клиента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выплате комиссионных вознаграждений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купли-продажи активов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расходы от переоценки активов по справедливой стоимости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расходы по курсовой разнице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Нереализованные расходы от переоценки активов по справедливой стоимости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Нереализованные расходы по курсовой разнице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Активы, принятые на кастодиальное хранение, за исключением пенсионных активов накопительных пенсионных фондов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других банках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Аффинированные драгоценные металлы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«обратное РЕПО»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«РЕПО»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 финансовые инструменты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капитал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здания, машины, оборудование, транспортные и другие основные средства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активы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Вознаграждение, начисленное предыдущим держателем по ценным бумагам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требования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по договору об инвестиционном депозите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Аффинированные драгоценные металлы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в других банках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Исламские ценные бумаги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Акции (доли участия)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операциям финансирования торговой деятельности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Здания, машины, оборудование, транспортные и другие средства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Строящиеся (устанавливаемые) основные средства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средства, переданные в лизинг (аренду)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требования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договору об инвестиционном депозите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к оплате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будущих периодов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обязательства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договору об инвестиционном депозите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клиента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вознаграждения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купли-продажи активов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доходы по курсовой разнице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доходы от переоценки активов по справедливой стоимости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Нереализованные доходы по курсовой разнице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Нереализованные доходы от переоценки активов по справедливой стоимости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лизинговых (арендных) платежей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операциям финансирования торговой деятельности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договору об инвестиционном депозите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денег клиента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выплате комиссионного вознаграждения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от купли-продажи активов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расходы по курсовой разнице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Реализованные расходы от переоценки активов по справедливой стоимости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Нереализованные расходы по курсовой разнице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Нереализованные расходы от переоценки активов по справедливой стоимости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Амортизационные отчисления по основным средствам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Убытки от обесценения активов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 Счета меморандума к балансу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при наличии - отчество)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Исполнитель: ___________________________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 и имя)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2013 года № 147</w:t>
      </w:r>
    </w:p>
    <w:bookmarkEnd w:id="10"/>
    <w:bookmarkStart w:name="z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актов,</w:t>
      </w:r>
      <w:r>
        <w:br/>
      </w:r>
      <w:r>
        <w:rPr>
          <w:rFonts w:ascii="Times New Roman"/>
          <w:b/>
          <w:i w:val="false"/>
          <w:color w:val="000000"/>
        </w:rPr>
        <w:t>
признаваемых утратившими силу</w:t>
      </w:r>
    </w:p>
    <w:bookmarkEnd w:id="11"/>
    <w:bookmarkStart w:name="z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июня 2005 года № 224 «Об утверждении формы и сроков представления отчета об остатках на балансовых и внебалансовых счетах банков второго уровня» (зарегистрированное в Реестре государственной регистрации нормативных правовых актов за № 3750).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октября 2006 года № 232 «О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июня 2005 года № 224 «Об утверждении формы отчета об остатках на балансовых и внебалансовых счетах банков второго уровня» (зарегистрированное в Реестре государственной регистрации нормативных правовых актов под № 4481).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24 декабря 2007 года № 279 «О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июня 2005 года № 224 «Об утверждении формы отчета об остатках на балансовых и внебалансовых счетах банков второго уровня» (зарегистрированное в Реестре государственной регистрации нормативных правовых актов под № 5129).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ноября 2008 года № 204 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июня 2005 года № 224 «Об утверждении формы отчета об остатках на балансовых и внебалансовых счетах банков второго уровня» (зарегистрированное в Реестре государственной регистрации нормативных правовых актов под № 5444).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апреля 2009 года № 93 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июня 2005 года № 224 «Об утверждении формы отчета об остатках на балансовых и внебалансовых счетах банков второго уровня» (зарегистрированное в Реестре государственной регистрации нормативных правовых актов под № 5699).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30 апреля 2010 года № 63 «О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июня 2005 года № 224 «Об утверждении формы отчета об остатках на балансовых и внебалансовых счетах банков второго уровня» (зарегистрированное в Реестре государственной регистрации нормативных правовых актов под № 6284).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нормативные правовые акты Республики Казахстан к приложению постановления Правления Агентства Республики Казахстан по регулированию и надзору финансового рынка и финансовых организаций от 3 сентября 2010 года № 131 «О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по вопросам регулирования и надзора финансового рынка и финансовых организаций» (зарегистрированное в Реестре государственной регистрации нормативных правовых актов под № 6554).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Правления Агентства Республики Казахстан по регулированию и надзору финансового рынка и финансовых организаций от 11 марта 2011 года № 28 «О внесении дополнений и изменений в некоторые нормативные правовые акты Республики Казахстан по вопросам представления отчетности банками второго уровня и ипотечными организациями» (зарегистрированное в Реестре государственной регистрации нормативных правовых актов под № 6906).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нормативные правовые акты Республики Казахстан к приложению постановления Правления Национального Банка Республики Казахстан от 28 октября 2011 года № 170 «О внесении изменений и дополнений в некоторые нормативные правовые акты Республики Казахстан» (зарегистрированное в Реестре государственной регистрации нормативных правовых актов под № 7361, опубликованное в газете «Казахстанская правда» от 28 апреля 2012 г. № 121-122 (26940-26941); от 3 мая 2012 г. № 124-125 (26943-26944).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