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0f3d" w14:textId="dc00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11 июля 2013 года № 123 и и.о. Министра регионального развития Республики Казахстан от 16 июля 2013 года № 135/НҚ. Зарегистрирован в Министерстве юстиции Республики Казахстан 8 августа 2013 года № 8619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9 января 2012 года «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», от 10 июля 2012 года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>», постановлениями Правительства Республики Казахстан от 7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аккредитации газосетевых организаций» и от 29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лицензирования деятельности в сфере промышленности»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Министерства нефти и газа Республики Казахстан и Министерства экономического развития и торговли Республики Казахстан, в которые вносятся изменения согласно 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(Момышев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в течение тридцати календарных дней после его вступления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08"/>
        <w:gridCol w:w="1005"/>
        <w:gridCol w:w="6467"/>
      </w:tblGrid>
      <w:tr>
        <w:trPr>
          <w:trHeight w:val="30" w:hRule="atLeast"/>
        </w:trPr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У. Карабалин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июля 2013 года 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К. Ускенбаев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июля 2013 года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135/НҚ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Министерства нефти и газа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Министерства экономического развития и</w:t>
      </w:r>
      <w:r>
        <w:br/>
      </w:r>
      <w:r>
        <w:rPr>
          <w:rFonts w:ascii="Times New Roman"/>
          <w:b/>
          <w:i w:val="false"/>
          <w:color w:val="000000"/>
        </w:rPr>
        <w:t>
торговли Республики Казахстан, в которые вносятся изменения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420 и и.о. Министра национальной экономики РК от 30.06.2015 № 479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26.06.2015 № 441 и и.о. Министра национальной экономики РК от 30.06.2015 № 483 (вводится в действие по истечении десяти календарных дней со дня его первого официального опубликования).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26.06.2015 № 441 и и.о. Министра национальной экономики РК от 30.06.2015 № 483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30.06.2015 № 478 и Министра энергетики Республики Казахстан от 22 июня 2015 года № 419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123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135/НҚ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</w:p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123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135/НҚ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</w:p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123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135/НҚ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123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135/НҚ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421 и и.о. Министра национальной экономики РК от 30.06.2015 № 482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