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67376" w14:textId="a6673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определению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назначения, а также помещений для проведения религиозных мероприятий за пределами культовых зданий (сооружений)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Председателя Агентства Республики Казахстан по делам религий от 23 июля 2013 года № 34. Зарегистрирован в Министерстве юстиции Республики Казахстан 19 августа 2013 года № 8634. Утратил силу приказом Министра по делам религий и гражданского общества Республики Казахстан от 9 июня 2017 года № 89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 силу приказом Министра по делам религий и гражданского общества РК от 09.06.2017 </w:t>
      </w:r>
      <w:r>
        <w:rPr>
          <w:rFonts w:ascii="Times New Roman"/>
          <w:b w:val="false"/>
          <w:i w:val="false"/>
          <w:color w:val="ff0000"/>
          <w:sz w:val="28"/>
        </w:rPr>
        <w:t>№ 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от 11 октября 2011 года "О религиозной деятельности и религиозных объединениях",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Инструкцию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определению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назначения, а также помещений для проведения религиозных мероприятий за пределами культовых зданий (сооружений).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Управлению правового обеспечения Агентство Республики Казахстан по делам религий (далее – Агентство) (Жуанышпаева А.Т.) обеспечить в установленном законодательством порядке государственную регистрацию в Министерстве юстиции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Департаменту межконфессиональных отношений Агентства (Б. Кулекеев) после государственной регистрации обеспечить официальное опубликование в средствах массовой информации и размещение на интернет-ресурсе Агентства настоящего приказа, а также довести его до сведения местных исполнительных органов, структурных подразделений и подведомственных организаций Агентства.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Контроль за исполнением настоящего приказа возложить на заместителя Председателя Агентства Азильханова М.А.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Председателя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Шойкин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Агентства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 делам религий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июля 2013 года № 34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</w:t>
      </w:r>
      <w:r>
        <w:br/>
      </w:r>
      <w:r>
        <w:rPr>
          <w:rFonts w:ascii="Times New Roman"/>
          <w:b/>
          <w:i w:val="false"/>
          <w:color w:val="000000"/>
        </w:rPr>
        <w:t>по определению расположения специальных стационарных</w:t>
      </w:r>
      <w:r>
        <w:br/>
      </w:r>
      <w:r>
        <w:rPr>
          <w:rFonts w:ascii="Times New Roman"/>
          <w:b/>
          <w:i w:val="false"/>
          <w:color w:val="000000"/>
        </w:rPr>
        <w:t>помещений для распространения религиозной литературы и иных</w:t>
      </w:r>
      <w:r>
        <w:br/>
      </w:r>
      <w:r>
        <w:rPr>
          <w:rFonts w:ascii="Times New Roman"/>
          <w:b/>
          <w:i w:val="false"/>
          <w:color w:val="000000"/>
        </w:rPr>
        <w:t>информационных материалов религиозного содержания, предметов</w:t>
      </w:r>
      <w:r>
        <w:br/>
      </w:r>
      <w:r>
        <w:rPr>
          <w:rFonts w:ascii="Times New Roman"/>
          <w:b/>
          <w:i w:val="false"/>
          <w:color w:val="000000"/>
        </w:rPr>
        <w:t>религиозного назначения, а также помещений для проведения</w:t>
      </w:r>
      <w:r>
        <w:br/>
      </w:r>
      <w:r>
        <w:rPr>
          <w:rFonts w:ascii="Times New Roman"/>
          <w:b/>
          <w:i w:val="false"/>
          <w:color w:val="000000"/>
        </w:rPr>
        <w:t>религиозных мероприятий за пределами культовых зданий</w:t>
      </w:r>
      <w:r>
        <w:br/>
      </w:r>
      <w:r>
        <w:rPr>
          <w:rFonts w:ascii="Times New Roman"/>
          <w:b/>
          <w:i w:val="false"/>
          <w:color w:val="000000"/>
        </w:rPr>
        <w:t>(сооружений)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Инструкция в редакции приказа Министра культуры и спорта РК от 05.11.2015 </w:t>
      </w:r>
      <w:r>
        <w:rPr>
          <w:rFonts w:ascii="Times New Roman"/>
          <w:b w:val="false"/>
          <w:i w:val="false"/>
          <w:color w:val="ff0000"/>
          <w:sz w:val="28"/>
        </w:rPr>
        <w:t>№ 342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1. Общие положения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Настоящая Инструкция по определению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назначения, а также помещений для проведения религиозных мероприятий за пределами культовых зданий (сооружений) (далее – Инструкция) детализирует порядок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 и помещений для проведения религиозных мероприятий за пределами культовых зданий (сооружений).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В настоящей Инструкции применяются следующие понятия: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помещение для проведения религиозных мероприятий за пределами культовых зданий (сооружений) (далее – помещения для проведения религиозных мероприятий) – капитальное стационарное строение или отдельная его часть, находящееся вне культовых зданий (сооружений), целевое назначение, которого предназначено для проведения религиозных обрядов, богослужений, религиозных церемоний, собраний;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религиозная литература – печатная или электронная продукция (книги, брошюры), имеющая религиозное содержание (теологическое, богословско-каноническое, ритуально-мистическое, социально-теологическое) и предназначенное для удовлетворения религиозных и иных обусловленных религиозными установками социально значимых потребностей населения;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специальные стационарные помещения для распространения религиозной литературы, иных информационных материалов религиозного содержания, предметов религиозного назначения (далее – стационарные помещения) – капитальное стационарное строение или отдельная его часть, находящиеся вне культовых зданий (сооружений), обеспеченные торговыми, подсобными, административно-бытовыми помещениями, а также помещениями, целевое назначение которых предназначено для приема, хранения и подготовки к продаже религиозной литературы, иных информационных материалов религиозного содержания, предметов религиозного назначения;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информационные материалы религиозного содержания – печатная и электронная продукция, содержащая информацию религиозного характера;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предметы религиозного назначения – предметы, изделия и атрибуты, необходимые для отправления богослужений, религиозных обрядов и церемоний, а также содержащие элементы религиозной символики.</w:t>
      </w:r>
    </w:p>
    <w:bookmarkEnd w:id="14"/>
    <w:bookmarkStart w:name="z1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Местные исполнительные органы областей, города республиканского значения, столицы (далее - местный исполнительный орган) утверждают расположение стационарных помещений и согласовывают помещения для проведения религиозных мероприятий в соответствии с настоящей Инструкцией.</w:t>
      </w:r>
    </w:p>
    <w:bookmarkEnd w:id="15"/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Определение расположения стационарных помещений и помещений</w:t>
      </w:r>
      <w:r>
        <w:br/>
      </w:r>
      <w:r>
        <w:rPr>
          <w:rFonts w:ascii="Times New Roman"/>
          <w:b/>
          <w:i w:val="false"/>
          <w:color w:val="000000"/>
        </w:rPr>
        <w:t>для проведения религиозных мероприятий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Стационарные помещения и помещения для проведения религиозных мероприятий располагаются внутри отдельно стоящего здания или в виде отдельно стоящего здания.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Стационарные помещения и помещения для проведения религиозных мероприятий не располагаются в: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зданиях организаций образования, за исключением духовных (религиозных) организаций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зданиях государственных органов, государственных учреждений Вооруженных Сил, других войск и воинских формирований, судебных и правоохранительных органов, уголовно-исполнительной системы;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зданиях государственных учреждений, государственных предприятий, не указанных в подпунктах 1), 2) настоящего пункта.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Стационарные помещения и помещения для проведения религиозных мероприятий располагаются не менее чем в 300 метрах от зданий, указанных в пункте 5 настоящей Инструкции.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Расположение стационарных помещений и помещений для проведения религиозных мероприятий допускается при условии соблюдения прав и законных интересов лиц, находящихся вблизи (в соседних помещениях, зданиях), а также не должно препятствовать нормальному функционированию здания, где располагается помещение.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При утверждении расположения стационарных помещений и согласования помещений для проведения религиозных мероприятий изучаются: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предоставленные заявителями </w:t>
      </w:r>
      <w:r>
        <w:rPr>
          <w:rFonts w:ascii="Times New Roman"/>
          <w:b w:val="false"/>
          <w:i w:val="false"/>
          <w:color w:val="000000"/>
          <w:sz w:val="28"/>
        </w:rPr>
        <w:t>документы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 </w:t>
      </w:r>
      <w:r>
        <w:rPr>
          <w:rFonts w:ascii="Times New Roman"/>
          <w:b w:val="false"/>
          <w:i w:val="false"/>
          <w:color w:val="000000"/>
          <w:sz w:val="28"/>
        </w:rPr>
        <w:t>стандартам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государственных услуг "Выдача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назначения" и "Выдача решения о согласовании расположения помещений для проведения религиозных мероприятий за пределами культовых зданий (сооружений)", утвержденных приказом Министра культуры и спорта Республики Казахстан от 23 апреля 2015 года № 147 (зарегистрированный в Реестре государственной регистрации нормативных правовых актов за № 11183);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территориально–географические особенности области, города республиканского значения и столицы, где располагается помещение;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религиозная ситуация в области, городе республиканского значения и столице;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месторасположение стационарных помещений для проведения религиозных мероприятий с учетом пунктов 5, 6 настоящей Инструкции.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Список стационарных помещений и помещений для проведения религиозных мероприятий размещается на интернет-ресурсах местных исполнительных органов областей, города республиканского значения и столицы.</w:t>
      </w:r>
    </w:p>
    <w:bookmarkEnd w:id="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