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5ee2" w14:textId="8855e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типовых учебных планов по специальностям высшего и послевузовского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16 августа 2013 года № 343. Зарегистрирован в Министерстве юстиции Республики Казахстан 22 августа 2013 года № 8636. Утратил силу приказом Министра образования и науки Республики Казахстан от 4 октября 2018 года № 536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04.10.2018 </w:t>
      </w:r>
      <w:r>
        <w:rPr>
          <w:rFonts w:ascii="Times New Roman"/>
          <w:b w:val="false"/>
          <w:i w:val="false"/>
          <w:color w:val="ff0000"/>
          <w:sz w:val="28"/>
        </w:rPr>
        <w:t>№ 536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в целях реализации Государственного общеобязательного стандарта образования высшего и послевузовского образования,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2012 года № 1080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типовые учебные планы по специальностям высшего и послевузовского образования согласно приложениям 1-540 к настоящему приказу.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образования и науки РК от 12.06.2017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Департаменту высшего и послевузовского образования (Жакыпова Ф.Н.):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приказ Министра образования и науки Республики Казахстан от 10 апреля 2012 года № 158 "Об утверждении типовых учебных планов по специальностям высшего и послевузовского образования".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собой.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сентября 2013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Орунханов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5В010100 - Дошкольное обучение и воспитание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образования по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5В010100 – "Дошкольное обучение и воспитание"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5752"/>
        <w:gridCol w:w="1964"/>
        <w:gridCol w:w="1554"/>
        <w:gridCol w:w="1350"/>
        <w:gridCol w:w="738"/>
      </w:tblGrid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кредит, час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 1104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3201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3202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VFDG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физиология и дошкольная гигиена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PRСh 2204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Психология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Ped2205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DP 2206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Дошкольная педагогика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дошкольное образование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MDO 3209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 в дошкольном образовании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TMVR 3301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воспитательной работы в дошкольных организациях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MRRDDV 3302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развития речи детей дошкольного возраста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практика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(педагогическая)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5В010200 - Педагогика и методика начального обучения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образования и науки РК от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5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4 года</w:t>
      </w:r>
      <w:r>
        <w:br/>
      </w:r>
      <w:r>
        <w:rPr>
          <w:rFonts w:ascii="Times New Roman"/>
          <w:b/>
          <w:i w:val="false"/>
          <w:color w:val="000000"/>
        </w:rPr>
        <w:t xml:space="preserve">Присуждаемая степень: бакалавр образования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по специальности 5В010200 – "Педагогика и методика начального обучения"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5970"/>
        <w:gridCol w:w="1960"/>
        <w:gridCol w:w="1551"/>
        <w:gridCol w:w="1347"/>
        <w:gridCol w:w="737"/>
      </w:tblGrid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дисциплин</w:t>
            </w:r>
          </w:p>
          <w:bookmarkEnd w:id="11"/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2"/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 1103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FRSh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  <w:bookmarkEnd w:id="18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Физиология развития школьников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2204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образовании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TKO 2205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критериального оценивания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  <w:bookmarkEnd w:id="19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  <w:bookmarkEnd w:id="20"/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 3208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образование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TMVRNSh 2209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воспитательной работы в начальной школе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MOM 3301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обучения математике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OSK(R)Ya1302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современного казахского (русского) языка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виды обучения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ФК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практика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(педагогическая)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5В010300 - Педагогика и психология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образования по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5В010300 – "Педагогика и психология"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5123"/>
        <w:gridCol w:w="2222"/>
        <w:gridCol w:w="1759"/>
        <w:gridCol w:w="1527"/>
        <w:gridCol w:w="835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дисциплины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 1103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FRSh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Физиология развития школьников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2204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образовании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TKO 2205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критериального оценивания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 3208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образование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TMVR 2209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воспитательной работы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МРPed 3301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педагогики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MPPsi 3302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психологии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6*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(педагогическая)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5B010400 – Начальная военная подготовка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приказа Министра образования и науки РК от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1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4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бакалавр образования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5B010400 – "Начальная военная подготовка"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9"/>
        <w:gridCol w:w="5725"/>
        <w:gridCol w:w="3"/>
        <w:gridCol w:w="2035"/>
        <w:gridCol w:w="1611"/>
        <w:gridCol w:w="3"/>
        <w:gridCol w:w="1395"/>
        <w:gridCol w:w="7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дисциплин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ООД </w:t>
            </w:r>
          </w:p>
          <w:bookmarkEnd w:id="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 </w:t>
            </w:r>
          </w:p>
          <w:bookmarkEnd w:id="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 </w:t>
            </w:r>
          </w:p>
          <w:bookmarkEnd w:id="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БД </w:t>
            </w:r>
          </w:p>
          <w:bookmarkEnd w:id="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 </w:t>
            </w:r>
          </w:p>
          <w:bookmarkEnd w:id="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 2202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Огневая подготовка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PRCh 2203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и развитие человека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 2204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Тактическая подготовка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3205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MPNVP 3207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начальной военной подготовки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ПД </w:t>
            </w:r>
          </w:p>
          <w:bookmarkEnd w:id="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OUVSRK 1301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Общевоинские уставы Вооруженных Сил Республики Казахстан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OVPV 3302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военно - патриотического воспитания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теоретического обучения:</w:t>
            </w:r>
          </w:p>
          <w:bookmarkEnd w:id="46"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 </w:t>
            </w:r>
          </w:p>
          <w:bookmarkEnd w:id="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ФК</w:t>
            </w:r>
          </w:p>
          <w:bookmarkEnd w:id="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  <w:bookmarkEnd w:id="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(педагогическая)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  <w:bookmarkEnd w:id="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  <w:bookmarkEnd w:id="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 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5В010500 – Дефектология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приказа Министра образования и науки РК от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5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обучения- 4 года </w:t>
      </w:r>
      <w:r>
        <w:br/>
      </w:r>
      <w:r>
        <w:rPr>
          <w:rFonts w:ascii="Times New Roman"/>
          <w:b/>
          <w:i w:val="false"/>
          <w:color w:val="000000"/>
        </w:rPr>
        <w:t xml:space="preserve">Присуждаемая степень: бакалавр образования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по специальности 5В010500 – "Дефектология" 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5895"/>
        <w:gridCol w:w="6"/>
        <w:gridCol w:w="3"/>
        <w:gridCol w:w="1974"/>
        <w:gridCol w:w="1570"/>
        <w:gridCol w:w="1363"/>
        <w:gridCol w:w="745"/>
      </w:tblGrid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дисциплин</w:t>
            </w:r>
          </w:p>
          <w:bookmarkEnd w:id="55"/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6"/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ООД </w:t>
            </w:r>
          </w:p>
          <w:bookmarkEnd w:id="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Общеобразовательные дисциплины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K(R)Yа1103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 </w:t>
            </w:r>
          </w:p>
          <w:bookmarkEnd w:id="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БД 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FRSh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Физиология развития школьников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2204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образовании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TKO 2205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критериального оценивания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 3208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образование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TMVRSSh 2209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воспитательной работы в специальной школе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 </w:t>
            </w:r>
          </w:p>
          <w:bookmarkEnd w:id="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ПД </w:t>
            </w:r>
          </w:p>
          <w:bookmarkEnd w:id="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MOMDOV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  <w:bookmarkEnd w:id="68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обучения математике детей с ограниченными возможностями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 2302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Специальная педагогика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 </w:t>
            </w:r>
          </w:p>
          <w:bookmarkEnd w:id="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теоретического обучения:</w:t>
            </w:r>
          </w:p>
          <w:bookmarkEnd w:id="70"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 </w:t>
            </w:r>
          </w:p>
          <w:bookmarkEnd w:id="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ФК</w:t>
            </w:r>
          </w:p>
          <w:bookmarkEnd w:id="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  <w:bookmarkEnd w:id="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Педагогическая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  <w:bookmarkEnd w:id="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  <w:bookmarkEnd w:id="77"/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специальности 5В010600 - Музыкальное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5В010600 – "Музыкальное образование"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5475"/>
        <w:gridCol w:w="2191"/>
        <w:gridCol w:w="1620"/>
        <w:gridCol w:w="1477"/>
        <w:gridCol w:w="769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Fil 2102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IYa 1103 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 1104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 1201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IKM 2204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казахской музыки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MPM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Методика преподавания музыки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3206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IMUM 4301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мастерство учителя музыки (Основной музыкальный инструмент)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IMUM 4301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мастерство учителя музыки (Дирижирование хором)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практика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(педагогическая)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Итоговая аттестация 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комплексный экзамен по специальности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5В010700 – Изобразительное искусство и черчение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образования по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5В010700 – "Изобразительное искусство и черчение"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5123"/>
        <w:gridCol w:w="2222"/>
        <w:gridCol w:w="1759"/>
        <w:gridCol w:w="1527"/>
        <w:gridCol w:w="835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 1103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Информационно-комуникационные технологии (на англ.языке)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FRSh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Физиология развития школьников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2204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образовании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TKO 2205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критериального оценивания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 3208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образование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TMVR 2209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воспитательной работы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MPII 3301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изобразительного искусства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MPCh 3302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черчения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Педагогическая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5В010800-Физическая культура и 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5В010800-"Физическая культура и спорт"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5461"/>
        <w:gridCol w:w="2619"/>
        <w:gridCol w:w="1498"/>
        <w:gridCol w:w="1301"/>
        <w:gridCol w:w="711"/>
      </w:tblGrid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2202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K(R)Ya1103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IYa1104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2201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PFKS 2202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физической культуры и спорта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OVP2203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и возрастная психология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MFKS 4204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физической культуры и спорта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VFShG2205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физиология и школьная гигиена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 ( R) Ya3206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POIYa3207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TMFK3208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Теория и методика физической культуры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TMDYPS 4209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Теория и методика детско-юношеского и профессионального спорта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TMIVS 1301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избранного вида спорта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TMOBVS 3302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обучения базовым видам спорта (по школьной программе)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практика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-6*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(педагогическая)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или сдача государственных экзаменов по двум профилирующим дисциплинам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5В010900 – Математика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5В010900 – "Математика"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5123"/>
        <w:gridCol w:w="2222"/>
        <w:gridCol w:w="1759"/>
        <w:gridCol w:w="1527"/>
        <w:gridCol w:w="835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 дисциплин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 1103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Информационно-комуникационные технологии (на англ.языке)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FRSh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Физиология развития школьников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2204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образовании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TKO 2205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критериального оценивания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 3208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образование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TMVR 2209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воспитательной работы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MPM 3301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математики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 1302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Элементарная математика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5В011000 – Физика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5В011000 – "Физика"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5123"/>
        <w:gridCol w:w="2222"/>
        <w:gridCol w:w="1759"/>
        <w:gridCol w:w="1527"/>
        <w:gridCol w:w="835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 дисциплин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 1103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FRSh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Физиология развития школьников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2204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образовании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TKO 2205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критериального оценивания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 3208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образование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TMVR 2209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воспитательной работы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MPP 3302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физики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 3301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Астрономия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Педагогическая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5В011100 – Информатика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Присуждаемая степень: бакалавр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по специальности 5В011100 – "Информатика"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5123"/>
        <w:gridCol w:w="2222"/>
        <w:gridCol w:w="1759"/>
        <w:gridCol w:w="1527"/>
        <w:gridCol w:w="835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IYa1103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 1104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FRSh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Физиология развития школьников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2204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образовании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TKO 2205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критериального оценивания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 3208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образование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TMVR 2209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воспитательной работы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MPI 3301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информатики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TOI 2302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основы информатики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5B011200 - Химия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Присуждаемая степень: бакалавр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по специальности 5В011200 – "Химия"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5123"/>
        <w:gridCol w:w="2222"/>
        <w:gridCol w:w="1759"/>
        <w:gridCol w:w="1527"/>
        <w:gridCol w:w="835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 1104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FRSh 1201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Физиология развития школьников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2204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образовании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TKO 2205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критериального оценивания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 3208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образование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TMVR 2209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воспитательной работы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MPH 3301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химии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3302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экология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5В011300 - Биология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Присуждаемая степень: бакалавр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по специальности 5В011300 – "Биология"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5123"/>
        <w:gridCol w:w="2222"/>
        <w:gridCol w:w="1759"/>
        <w:gridCol w:w="1527"/>
        <w:gridCol w:w="835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 дисциплин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 1103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Информационно-комуникационные технологии (на англ.языке)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FRSh 1201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Физиология развития школьников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2204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образовании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TKO 2205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критериального оценивания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 3208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образование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TMVR 2209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воспитательной работы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МРВ 3301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биологии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VB 1302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биологию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Педагогическая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5В011400 – История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Присуждаемая степень: бакалавр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по специальности 5В011400 – "История"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5092"/>
        <w:gridCol w:w="2208"/>
        <w:gridCol w:w="1748"/>
        <w:gridCol w:w="1593"/>
        <w:gridCol w:w="830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 1103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Информационно-комуникационные технологии (на англ.языке)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FRSh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Физиология развития школьников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2204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образовании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TKO 2205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критериального оценивания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 3208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образование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TMVR 2209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воспитательной работы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MPI 3301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истории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ITN 2302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тюркских народов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Педагогическая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5В011500 - Основы права и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Присуждаемая степень: бакалавр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по специальности 5В011500 – "Основы права и экономики"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5092"/>
        <w:gridCol w:w="2208"/>
        <w:gridCol w:w="1748"/>
        <w:gridCol w:w="1593"/>
        <w:gridCol w:w="830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 дисциплин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 1104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FRSh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Физиология развития школьников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2204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образовании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TKO 2205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критериального оценивания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 3208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образование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TMVR 2209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воспитательной работы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MPOPE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основ права и экономики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TGP 1302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государства и права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5В011600 – География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Присуждаемая степень: бакалавр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по специальности 5В011600 – "География"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5123"/>
        <w:gridCol w:w="2222"/>
        <w:gridCol w:w="1759"/>
        <w:gridCol w:w="1527"/>
        <w:gridCol w:w="835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 1103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FRSh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Физиология развития школьников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2204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образовании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TKO 2205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критериального оценивания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 3208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образование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TMVR 2209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воспитательной работы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MPG 3301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географии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 1302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землеведение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Педагогическая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5В011700 – Казахский язык и литература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Присуждаемая степень: бакалавр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по специальности 5В011700 – Казахский язык и литература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5092"/>
        <w:gridCol w:w="2208"/>
        <w:gridCol w:w="1748"/>
        <w:gridCol w:w="1593"/>
        <w:gridCol w:w="830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 1103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FRSh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Физиология развития школьников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2204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образовании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TKO 2205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критериального оценивания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 3208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образование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TMVR 2209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воспитательной работы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МРКL 3301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казахского языка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МРКYa 3302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Методика преподавания казахской литературы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Педагогическая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5В011800 – Русский язык и литература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Присуждаемая степень: бакалавр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по специальности 5В011800 – "Русский язык и литература"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5123"/>
        <w:gridCol w:w="2222"/>
        <w:gridCol w:w="1759"/>
        <w:gridCol w:w="1527"/>
        <w:gridCol w:w="835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 1103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FRSh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Физиология развития школьников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2204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образовании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TKO 2205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критериального оценивания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 3208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образование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TMVR 2209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воспитательной работы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MPYa 3301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русского языка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литературы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21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5В011900 – Иностранный язык: два иностранных языка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приказа Министра образования и науки РК от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1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4</w:t>
      </w:r>
      <w:r>
        <w:br/>
      </w:r>
      <w:r>
        <w:rPr>
          <w:rFonts w:ascii="Times New Roman"/>
          <w:b/>
          <w:i w:val="false"/>
          <w:color w:val="000000"/>
        </w:rPr>
        <w:t xml:space="preserve">Присуждаемая степень: бакалавр образования 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5В011900 – "Иностранный язык: два иностранных языка"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5898"/>
        <w:gridCol w:w="27"/>
        <w:gridCol w:w="1955"/>
        <w:gridCol w:w="1569"/>
        <w:gridCol w:w="1362"/>
        <w:gridCol w:w="745"/>
      </w:tblGrid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дисциплин</w:t>
            </w:r>
          </w:p>
          <w:bookmarkEnd w:id="81"/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2"/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</w:t>
            </w:r>
          </w:p>
          <w:bookmarkEnd w:id="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Современная история Казахстана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IYa(V) 1102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выбору</w:t>
            </w:r>
          </w:p>
          <w:bookmarkEnd w:id="86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</w:t>
            </w:r>
          </w:p>
          <w:bookmarkEnd w:id="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PRCh 1201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и развитие человека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BIYa 1202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Базовый иностранный язык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1203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BIYaKMK 2204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иностранный язык в контексте межкультурной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  <w:bookmarkEnd w:id="89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IYa(V) 2205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(второй)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 язык)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MIО 2207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иноязычного образования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3208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Профессионально-ориентированный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  <w:bookmarkEnd w:id="91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</w:t>
            </w:r>
          </w:p>
          <w:bookmarkEnd w:id="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TMVR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воспитательной работы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SPIYa 3302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Специализированный профессиональный иностранный язык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Итого теоретического обучения:</w:t>
            </w:r>
          </w:p>
          <w:bookmarkEnd w:id="97"/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</w:t>
            </w:r>
          </w:p>
          <w:bookmarkEnd w:id="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  <w:bookmarkEnd w:id="1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Педагогическая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(педагогическая)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1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  <w:bookmarkEnd w:id="1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  <w:bookmarkEnd w:id="103"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5В012000 – Профессиональное обучение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Присуждаемая степень: бакалавр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5В012000 – "Профессиональное обучение"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5062"/>
        <w:gridCol w:w="2241"/>
        <w:gridCol w:w="1774"/>
        <w:gridCol w:w="1540"/>
        <w:gridCol w:w="842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циклов и дисциплин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 кредитов 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 1103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1104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Информационно-комуникационные технологии (на англ.языке)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VPP 1201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в педагогическую профессию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 2203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педагогика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PRСh 1204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и развитие человека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РМPО 2205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 менеджмент в системе профессионального обучения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MPО 3308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Методика профессионального обучения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STPO 3301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технологии в профессиональном обучении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OPOS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профильного обучения школьников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виды обучения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(педагогическая)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5В012100 – Казахский язык и литература в школах</w:t>
      </w:r>
      <w:r>
        <w:br/>
      </w:r>
      <w:r>
        <w:rPr>
          <w:rFonts w:ascii="Times New Roman"/>
          <w:b/>
          <w:i w:val="false"/>
          <w:color w:val="000000"/>
        </w:rPr>
        <w:t>с неказахским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Присуждаемая степень: бакалавр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5В012100 – "Казахский язык и литература в школах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неказахским языком обучения"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5123"/>
        <w:gridCol w:w="2222"/>
        <w:gridCol w:w="1759"/>
        <w:gridCol w:w="1527"/>
        <w:gridCol w:w="835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циклов и дисциплин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Кол-во кредитов 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 1103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Информационно-комуникационные технологии (на англ.языке)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FRSh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Физиология развития школьников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2204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образовании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TKO 2205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критериального оценивания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 3208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образование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TMVR 2209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воспитательной работы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МРКL 3301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казахского языка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МРКYa 3302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Методика преподавания казахской литературы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виды обучения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(педагогическая)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5В012200- Русский язык и литература в школах</w:t>
      </w:r>
      <w:r>
        <w:br/>
      </w:r>
      <w:r>
        <w:rPr>
          <w:rFonts w:ascii="Times New Roman"/>
          <w:b/>
          <w:i w:val="false"/>
          <w:color w:val="000000"/>
        </w:rPr>
        <w:t>с нерусским языком обучения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5В012200 – "Русский язык и литература в школах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нерусским языком обучения"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5327"/>
        <w:gridCol w:w="2159"/>
        <w:gridCol w:w="1709"/>
        <w:gridCol w:w="1484"/>
        <w:gridCol w:w="811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 1103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FRSh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Физиология развития школьников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2204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образовании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TKO 2205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критериального оценивания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 3208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образование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TMVR 2209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воспитательной работы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MPRYa 3301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русского языка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литературы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bookmarkStart w:name="z146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 xml:space="preserve">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5В012300 – Социальная педагогика и самопознание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23 в редакции приказа Министра образования и науки РК от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46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4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бакалавр образования по специальности</w:t>
      </w:r>
      <w:r>
        <w:br/>
      </w:r>
      <w:r>
        <w:rPr>
          <w:rFonts w:ascii="Times New Roman"/>
          <w:b/>
          <w:i w:val="false"/>
          <w:color w:val="000000"/>
        </w:rPr>
        <w:t>5В012300 – "Социальная педагогика и самопознание"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2768"/>
        <w:gridCol w:w="2804"/>
        <w:gridCol w:w="2083"/>
        <w:gridCol w:w="1649"/>
        <w:gridCol w:w="1431"/>
        <w:gridCol w:w="783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дисциплин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</w:t>
            </w:r>
          </w:p>
          <w:bookmarkEnd w:id="1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1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Fil 2102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IYa 1103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 1104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1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</w:t>
            </w:r>
          </w:p>
          <w:bookmarkEnd w:id="1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1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3207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3208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Sam 1201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Самопознание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VFShG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  <w:bookmarkEnd w:id="113"/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Возрастная физиология и школьная гигиена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Психология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 2205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педагогика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 3206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Инклюзивное образование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1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</w:t>
            </w:r>
          </w:p>
          <w:bookmarkEnd w:id="1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1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MPS 3301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самопознания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TSPR 3302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Технологии социально-педагогической работы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1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теоретического обучения</w:t>
            </w:r>
          </w:p>
          <w:bookmarkEnd w:id="119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ФК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bookmarkStart w:name="z170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5В020100 – Философия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24 в редакции приказа Министра образования и науки РК от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10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обучения:4 года</w:t>
      </w:r>
      <w:r>
        <w:br/>
      </w:r>
      <w:r>
        <w:rPr>
          <w:rFonts w:ascii="Times New Roman"/>
          <w:b/>
          <w:i w:val="false"/>
          <w:color w:val="000000"/>
        </w:rPr>
        <w:t xml:space="preserve">Присуждаемая степень: бакалавр гуманитарных знаний 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5В020100 –"Философия"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9"/>
        <w:gridCol w:w="5293"/>
        <w:gridCol w:w="1979"/>
        <w:gridCol w:w="1566"/>
        <w:gridCol w:w="1976"/>
        <w:gridCol w:w="7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дисциплин</w:t>
            </w:r>
          </w:p>
          <w:bookmarkEnd w:id="129"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30"/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ООД 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Fil 2102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Философия*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 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БД 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  <w:bookmarkEnd w:id="136"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 1203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философии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1204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философия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TPA 1205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практика аргументации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EE 2206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Этика и эстетика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OG 2207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Онтология и гносеология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ПД 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 3301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Философская антропология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SF 3302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философия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теоретического обучения:</w:t>
            </w:r>
          </w:p>
          <w:bookmarkEnd w:id="141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 </w:t>
            </w:r>
          </w:p>
          <w:bookmarkEnd w:id="1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1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ФК</w:t>
            </w:r>
          </w:p>
          <w:bookmarkEnd w:id="1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  <w:bookmarkEnd w:id="1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  <w:bookmarkEnd w:id="1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Примечание: В зависимости от специальностей отдельные дисциплины цикла ООД исключаются или переносятся в цикл БД. В этом случае высвобожденные кредиты передаются в компонент по выбору.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14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5В020200 – Международные отношения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гуманитарных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5В020200 – "Международные отношения"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451"/>
        <w:gridCol w:w="2121"/>
        <w:gridCol w:w="1678"/>
        <w:gridCol w:w="1457"/>
        <w:gridCol w:w="797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DKS 2203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Дипломатическая и консульская служба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IMONV 2204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международных отношений в новое время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IMONV 2205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международных отношений в новейшее время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TVDP 2206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ведения дипломатических переговоров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DD 3207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Дипломатическая документация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SPMO 4208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проблемы международных отношений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VPRK 3301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политика Республики Казахстан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MD 3302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Многосторонняя дипломатия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bookmarkStart w:name="z1953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5В020300 – История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26 в редакции приказа Министра образования и науки РК от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54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4 года</w:t>
      </w:r>
      <w:r>
        <w:br/>
      </w:r>
      <w:r>
        <w:rPr>
          <w:rFonts w:ascii="Times New Roman"/>
          <w:b/>
          <w:i w:val="false"/>
          <w:color w:val="000000"/>
        </w:rPr>
        <w:t xml:space="preserve">Присуждаемая степень: бакалавр гуманитарных знаний 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5В020300 – "История"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5571"/>
        <w:gridCol w:w="3"/>
        <w:gridCol w:w="2083"/>
        <w:gridCol w:w="1648"/>
        <w:gridCol w:w="1431"/>
        <w:gridCol w:w="783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дисциплин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ООД </w:t>
            </w:r>
          </w:p>
          <w:bookmarkEnd w:id="1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1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Казахстана*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 </w:t>
            </w:r>
          </w:p>
          <w:bookmarkEnd w:id="1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БД </w:t>
            </w:r>
          </w:p>
          <w:bookmarkEnd w:id="1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1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IDM1203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древнего мира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DIK 1204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Древняя история Казахстана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ISV1205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средних веков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Средневековая история Казахстана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NIK 2207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история Казахстана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SISEA 3208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Современная история стран Европы и Америки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1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ПД </w:t>
            </w:r>
          </w:p>
          <w:bookmarkEnd w:id="1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1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RKMS 3301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 в мировом сообществе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NISEA 2208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Новая история стран Европы и Америки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1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теоретического обучения:</w:t>
            </w:r>
          </w:p>
          <w:bookmarkEnd w:id="163"/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 </w:t>
            </w:r>
          </w:p>
          <w:bookmarkEnd w:id="1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1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ФК</w:t>
            </w:r>
          </w:p>
          <w:bookmarkEnd w:id="1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  <w:bookmarkEnd w:id="1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1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  <w:bookmarkEnd w:id="1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Примечание: В зависимости от специальностей отдельные дисциплины цикла ООД исключаются или переносятся в цикл БД. В этом случае высвобожденные кредиты передаются в компонент по выбору.</w:t>
            </w:r>
          </w:p>
          <w:bookmarkEnd w:id="17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5В020400 - Культурология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27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гуманитарных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5В020400 – "Культурология"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451"/>
        <w:gridCol w:w="2121"/>
        <w:gridCol w:w="1678"/>
        <w:gridCol w:w="1457"/>
        <w:gridCol w:w="797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Eti 1203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Этика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Est 1204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Эстетика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IMK 2205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мировой культуры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FTK 3206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и теория культуры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IKK 3207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казахской культуры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TMK 3301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массовой культуры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 3302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Культурная антропология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bookmarkStart w:name="z2204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5В020500 – Филология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приказа Министра образования и науки РК от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205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4 года</w:t>
      </w:r>
      <w:r>
        <w:br/>
      </w:r>
      <w:r>
        <w:rPr>
          <w:rFonts w:ascii="Times New Roman"/>
          <w:b/>
          <w:i w:val="false"/>
          <w:color w:val="000000"/>
        </w:rPr>
        <w:t xml:space="preserve">Присуждаемая степень: бакалавр гуманитарных знаний 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5В020500 – "Филология"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"/>
        <w:gridCol w:w="4770"/>
        <w:gridCol w:w="3721"/>
        <w:gridCol w:w="1352"/>
        <w:gridCol w:w="1174"/>
        <w:gridCol w:w="6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дисциплин</w:t>
            </w:r>
          </w:p>
          <w:bookmarkEnd w:id="174"/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75"/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ООД 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 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БД 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(R) Ya 2201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IRL 1203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русской литературы XI-XVIII веков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SPPSRYa 3204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Синтаксис простого предложения современного русского языка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SSPSRYa 1205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Синтаксис сложного предложения современного русского языка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IRL 2206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русской литературы второй половины ХIХ века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LFSRYa 2207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Лексикология и фразеология современного русского языка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MSRYa 2208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Морфология современного русского языка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ПД 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OYa 3301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языкознание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IRL 2302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русской литературы первой половины ХIХ века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теоретического обучения:</w:t>
            </w:r>
          </w:p>
          <w:bookmarkEnd w:id="185"/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 </w:t>
            </w:r>
          </w:p>
          <w:bookmarkEnd w:id="1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1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ФК</w:t>
            </w:r>
          </w:p>
          <w:bookmarkEnd w:id="1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  <w:bookmarkEnd w:id="1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  <w:bookmarkEnd w:id="1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5В020600 – Религиоведение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29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гуманитарных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5В020600 –"Религиоведение"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451"/>
        <w:gridCol w:w="2121"/>
        <w:gridCol w:w="1678"/>
        <w:gridCol w:w="1457"/>
        <w:gridCol w:w="797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 2203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религии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 2204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Социология религии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 2205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Психология религии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 3207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Религиозная антропология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FilR 3208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 религии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SRDK 3301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Современные религиозные движения и культы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FenR 3302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Феноменология религии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5В020700 – Переводческое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30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гуманитарных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5В020700 – "Переводческое дело"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5898"/>
        <w:gridCol w:w="1982"/>
        <w:gridCol w:w="1569"/>
        <w:gridCol w:w="1362"/>
        <w:gridCol w:w="745"/>
      </w:tblGrid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BIYa 1203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Базовый иностранный язык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PK(R)Ya2201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BIYaKMK 2204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иностранный язык в контексте межкультурной коммуникации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OTIYa 2205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теории изучаемого языка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ТP 2206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Теория перевода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SPIYa 4207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Специализированный профессиональный иностранный язык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PPP 3301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письменного перевода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PUP 4302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устного перевода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5В020800 – Археология и этнология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Присуждаемая степень: Бакалавр гуманитарных знаний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5В020800 – "Археология и этнология"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4790"/>
        <w:gridCol w:w="3356"/>
        <w:gridCol w:w="1474"/>
        <w:gridCol w:w="1280"/>
        <w:gridCol w:w="701"/>
      </w:tblGrid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DSIK 1203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Древняя и средневековая история Казахстана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DESh 1204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Доисторическая эволюция человечества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 2205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Зарубежная археология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ENM 2206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Этнография народов мира (Этнография народов Евразии, Этнография народов Австралии, Африки и Америки)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1207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VA 1301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археологию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 1302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этнологию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5В020900 - Востоковедение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32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гуманитарных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5В020900 – "Востоковедение"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5028"/>
        <w:gridCol w:w="2910"/>
        <w:gridCol w:w="1548"/>
        <w:gridCol w:w="1344"/>
        <w:gridCol w:w="736"/>
      </w:tblGrid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 дисциплины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VPIS 3203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политика изучаемой страны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BVYa 1204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восточный язык (уровень А1, А2)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BVYa 1205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восточный язык (уровень В1)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IISDS2206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изучаемой страны в древности и средневековье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IISNNV 2207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изучаемой страны в новое и новейшее время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TPMK 3301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практика межкультурной коммуникации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KSV 1302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Классическое и современное востоковедение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5В021000 - Иностранная филология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33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гуманитарных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5В021000 – "Иностранная филология"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5865"/>
        <w:gridCol w:w="1972"/>
        <w:gridCol w:w="1560"/>
        <w:gridCol w:w="1422"/>
        <w:gridCol w:w="741"/>
      </w:tblGrid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BIYa 1203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иностранный язык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BIYaKMK 2204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Базовый иностранный язык в контексте межкультурной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OTIYa3205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теории изучаемого языка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MIO 3206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иноязычного образования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TPL 3207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Теоретическая и прикладная лингвистика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KSL3301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Классическая и современная литература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SPIYa 3302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Специализированный профессиональный иностранный язык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5В021100 - Теология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Присуждаемая степень: Бакалавр гуманитарных знаний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5В021100 – "Теология"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10"/>
        <w:gridCol w:w="5165"/>
        <w:gridCol w:w="2209"/>
        <w:gridCol w:w="1748"/>
        <w:gridCol w:w="1518"/>
        <w:gridCol w:w="83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 дисциплины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РK(R)Ya2201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Р-оIYa 2202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 1203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религий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RF 1204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Религиозная философия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SNRD 2205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Современные нетрадиционные религиозные движения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 2206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Социология религии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DP 2207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Психология религии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ORP 3301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религиозного права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OUT 3302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теологических учений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5В021200 – Тюркология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35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гуманитарных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5В021200 – "Тюркология"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5342"/>
        <w:gridCol w:w="3411"/>
        <w:gridCol w:w="1259"/>
        <w:gridCol w:w="1093"/>
        <w:gridCol w:w="598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PK(R)Ya2201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VIYa (E, B2) 3203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иностранный язык:турецкий язык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VL 1204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в литературоведение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VTF 2205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тюркскую филологию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YaTPP 2206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тюркских памятников письменности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SIGTYa 4207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Сравнительно-историческая грамматика тюркских языков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LNSZ 2208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Литература народов стран зарубежья (VI-XXвв.)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VVT 3301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тюркологию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TF 3302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Тюркский фольклор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5В021500 – Исламоведение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36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гуманитарных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5В021500 –"Исламоведение"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5593"/>
        <w:gridCol w:w="2055"/>
        <w:gridCol w:w="1626"/>
        <w:gridCol w:w="1483"/>
        <w:gridCol w:w="772"/>
      </w:tblGrid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FP 1203 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Фикһ поклонении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Tag 1204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Тәжуид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Had 3205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Хадисоведение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AYa 1206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Арабский язык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 2207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Зякат и хадж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RSRKSU 3301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Религиозная ситуация в Республике Казахстан в современных условиях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AkM 3302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Акида матурудия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Педагогическая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5В030100-Юриспруденция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 - 4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5В030100 –"Юриспруденция"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336"/>
        <w:gridCol w:w="1788"/>
        <w:gridCol w:w="1415"/>
        <w:gridCol w:w="1418"/>
        <w:gridCol w:w="672"/>
      </w:tblGrid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дисциплины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Fil1102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IYa1104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TGP 1203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государства и права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 RK 1204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Конституционное право Республики Казахстан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GPRK (OCh) 2205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Гражданское право Республики Казахстан (общая часть)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GPRK (OsCh) 2206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Гражданское право Республики Казахстан (особенная часть)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UPRK (OCh) 2207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Уголовное право Республики Казахстан(общая часть)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UPRK (OsCh) 2208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Уголовное право Республики Казахстан (особенная часть)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GPPRK 3301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Гражданское процессуальное право Республики Казахстан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UPPRK 3302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Уголовно-процессуальное право Республики Казахстан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практика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5В030200 - Международное 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38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 - 4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Присуждаемая степень: бакалавр права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5В030200- "Международное право"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336"/>
        <w:gridCol w:w="1788"/>
        <w:gridCol w:w="1415"/>
        <w:gridCol w:w="1418"/>
        <w:gridCol w:w="672"/>
      </w:tblGrid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дисциплины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IYa1104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TGP 1203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государства и права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 RK 1204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Конституционное право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GPRK (OCh) 2205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Гражданское право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(общая часть)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GPRK (OsCh) 2206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Гражданское право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(особенная часть)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UPRK (OCh) 2207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Уголовное право Республики Казахстан(общая часть)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UPRK (OsCh) 2208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Уголовное право Республики Казахстан(особенная часть)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MPP 3201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публичное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MChP 3202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частное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практика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5В030300 – Правоохранительная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39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 - 4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права по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5В030300 – "Правоохранительная деятельность"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437"/>
        <w:gridCol w:w="2061"/>
        <w:gridCol w:w="1349"/>
        <w:gridCol w:w="1172"/>
        <w:gridCol w:w="641"/>
      </w:tblGrid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вида деятельности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1102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 Ya 1104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(Русский)язык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 коммуникативные технологии (на англ.языке)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 Ya 2201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TGP 1106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государства и права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KPRK 1107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Конституционное право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PORK 1108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Правоохранительные органы Республики Казахстан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UPRK (OCh) 2201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Уголовное право Республики Казахстан (общая часть)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APRK 2202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право Республики Казахстан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UPRK (OsCh) 2203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Уголовное право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(особенная часть)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 2204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Криминалистика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UPPRK (OCh) 2204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 процессуальное право Республики Казахстан (общая часть)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UPPRK (OsCh) 3203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Уголовно-процессуальное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Республики Казахстан (особенная часть)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- 6*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Преддипломная 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5В030400 – Таможенное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 - 4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5В030400 – "Таможенное дело"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336"/>
        <w:gridCol w:w="1788"/>
        <w:gridCol w:w="1415"/>
        <w:gridCol w:w="1418"/>
        <w:gridCol w:w="672"/>
      </w:tblGrid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дисциплины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IYa1104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TGP 1203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государства и права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 RK 1204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Конституционное право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GPRK (OCh) 2205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Гражданское право Республики Казахстан (общая часть)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GPRK (OsCh) 2206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Гражданское право Республики Казахстан (особенная часть)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UPRK (OCh) 2207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Уголовное право Республики Казахстан (общая часть)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UPRK (OsCh) 2208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Уголовное право Республики Казахстан (особенная часть)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TPRK 2201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Таможенное право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APRK 2202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Административное право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практика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5В040100 – Музыковедение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41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искусства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5В040100 – "Музыковедение"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5799"/>
        <w:gridCol w:w="1949"/>
        <w:gridCol w:w="1542"/>
        <w:gridCol w:w="6"/>
        <w:gridCol w:w="1540"/>
        <w:gridCol w:w="733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дисциплины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 2201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Профессиональный казахский (русский) язык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 1203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 1(2)204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Полифония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AMP 2205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музыкальных произведений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IZM 1206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зарубежной музыки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IKM 2207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казахской музыки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 1(2)208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Фортепиано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MHNIR 3(4)301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и практика написания исследовательской работы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MPMTID 2302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музыкально- теоретических и исторических дисциплин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 (по видам)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не менее двух государственных экзаменов по профилирующим дисциплинам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5В040200 – Инструментальное исполнительство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42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искусства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5В040200 – "Инструментальное исполнительство"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5659"/>
        <w:gridCol w:w="2035"/>
        <w:gridCol w:w="1610"/>
        <w:gridCol w:w="1468"/>
        <w:gridCol w:w="765"/>
      </w:tblGrid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дисциплины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(R)Ya 1104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 (R)Ya 2201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 1203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 2204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музыки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IsII 1205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исполнительского искусства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MPSD 2206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специальных дисциплин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 1207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Специальность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 3301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Камерный ансамбль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 3302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Струнный квартет*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 3302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Концертмейстерский класс**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 3302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Родственный инструмент***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практика (по видам)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по выбору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не менее двух государственных экзаменов по профилирующим дисциплинам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146 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5В040300 – Вокальное искусство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искусства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5В040300 – "Вокальное искусство"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5832"/>
        <w:gridCol w:w="1982"/>
        <w:gridCol w:w="1568"/>
        <w:gridCol w:w="1429"/>
        <w:gridCol w:w="745"/>
      </w:tblGrid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вида деятельности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Fil2104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IYa1103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 2202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 1(2,3,4) 203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IsII 1204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исполнительского искусства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 2205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Камерное пение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 2206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Оперная подготовка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MPSD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специальных дисциплини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 3301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Камерный класс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 3302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Оперный класс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по выбору 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не менее двух государственных экзаменов по профилирующим дисциплинам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5В040400 – Традиционное музыкальное искусство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44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Присуждаемая степень: бакалавр искусства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5В040400 – "Традиционное музыкальное искусство"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9"/>
        <w:gridCol w:w="5657"/>
        <w:gridCol w:w="3"/>
        <w:gridCol w:w="3"/>
        <w:gridCol w:w="2031"/>
        <w:gridCol w:w="1610"/>
        <w:gridCol w:w="1468"/>
        <w:gridCol w:w="7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дисциплины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(R)Ya 1104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 (RYa) 2201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 1203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 2204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казахской музыки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IsII 1205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исполнительского искусства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Ans 1206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Ансамбль *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PG1206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голоса 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 1207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Специальность 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MPSD 3301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специальных дисциплин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IKRI 4302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концертный репертуар исполнителя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практика (по видам)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не менее двух государственных экзаменов по профилирующим дисциплинам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5В040500 – Дирижирование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45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искусства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5В040500 – Дирижирование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5418"/>
        <w:gridCol w:w="2395"/>
        <w:gridCol w:w="1568"/>
        <w:gridCol w:w="1430"/>
        <w:gridCol w:w="745"/>
      </w:tblGrid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дисциплины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вида деятельности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IYa1103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 2201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Sрe 1(2,3,4) 203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H(О)K-1(2,3,4)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Хоровой (Оркестровый) класс - 1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исполнительского искусства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MPSD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3(4)302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специальных дисциплин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Педагогическое мастерство дирижера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по выбору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не менее двух государственных экзаменов по профилирующим дисциплинам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5В040600 – Режиссура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5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искусства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5В040600 – "Режиссура"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412"/>
        <w:gridCol w:w="2588"/>
        <w:gridCol w:w="1601"/>
        <w:gridCol w:w="1390"/>
        <w:gridCol w:w="761"/>
      </w:tblGrid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IYa1103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1104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 – коммуникационных технологии (на англ.языке)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базовых дисциплин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ORezh 1203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режиссуры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Rezh 2204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Режиссура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MRezh 3205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Мастерство режиссуры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RRIRPG 4206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режиссера с исполнителями и режиссерско-постановочной группой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PRezh 5207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режиссура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Dramat 3301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Драматургия (сценарное мастерство / либретто)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 4302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режиссуры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виды обучения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практика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178 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5B040700 Актерское искусство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47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искусства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5B040700-"Aктерское искусство"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4832"/>
        <w:gridCol w:w="2311"/>
        <w:gridCol w:w="1430"/>
        <w:gridCol w:w="2370"/>
        <w:gridCol w:w="679"/>
      </w:tblGrid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IYa1103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1104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 – коммуникационные технологии (на англ.языке)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 1(2)203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Мастерство актера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ТAM 3204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актерского мастерства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 1205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Сценическая речь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OSD 1206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сценического движения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Тan 1207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Танец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IAM 3(4)301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Искусство актерского мастерства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теоретического обучения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виды обучения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практика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Преддипломная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5В040800 – Искусство эстрады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48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степень::бакалавр искусства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5В040800 – "Искусство эстрады"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479"/>
        <w:gridCol w:w="1895"/>
        <w:gridCol w:w="1173"/>
        <w:gridCol w:w="3795"/>
        <w:gridCol w:w="557"/>
      </w:tblGrid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Академический период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IYa1103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1104 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 – коммуникационных технологии (на англ.языке)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 1(2.3.4)203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Специальность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1,2,3,4,5,6,7,8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OAI 3204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ансамблевого исполнительства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 1(2)205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 (джазовое)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Ans 4301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Ансамбль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виды обучения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5В040900 – Хореография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искусства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5В040900 – "Хореография"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6160"/>
        <w:gridCol w:w="3331"/>
        <w:gridCol w:w="1029"/>
        <w:gridCol w:w="939"/>
        <w:gridCol w:w="489"/>
      </w:tblGrid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IYa1103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1104 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 – коммуникационных технологии (на англ.языке)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PK(R)Ya2201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MОPKТ 1(2)203 //МОРST 1(2)203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основы преподавания классического танца //стандартных танцев ("Е", "D" классы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MPKТ 3204 //MPST 3204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Методика преподавания классического танца //стандартных танцев ("С" класс)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MОPNSТ 1(2)205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// MOPLT 1(2)205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основы преподавания народно-сценического танца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//латиноамериканских танцев ("Е", "D" классы)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МPNSТ 3206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// MPLT 3206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народно-сценического танца // латиноамериканских танцев ("С" класс)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MОPKzT 3207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основы преподавания казахского танца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TMPKzT 4208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Теория и методика преподавания казахского танца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TMPKТ 4301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//TMPST 4301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Теория и методика преподавания классического танца //стандартных танцев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("С", "В" классы)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TMPNSТ 4302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//TMPLT 4302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преподавания народно-сценического танца //латиноамериканских танцев ("В" класс)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bookmarkStart w:name="z2452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5B041000 – Сценография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50 в редакции приказа Министра образования и науки РК от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53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5 лет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бакалавр искусства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5В041000– "Сценография"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9"/>
        <w:gridCol w:w="5572"/>
        <w:gridCol w:w="2084"/>
        <w:gridCol w:w="1649"/>
        <w:gridCol w:w="3"/>
        <w:gridCol w:w="1428"/>
        <w:gridCol w:w="78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дисциплин</w:t>
            </w:r>
          </w:p>
          <w:bookmarkEnd w:id="194"/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95"/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ООД 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 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БД 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IIIKZS 1203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изобразительного искусства Казахстана и зарубежных стран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 1204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рисунок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SZh 1205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живопись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 1206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композиции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 3207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графика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TPP 3208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по профилю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ПД </w:t>
            </w:r>
          </w:p>
          <w:bookmarkEnd w:id="2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2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Kom 4301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Композиция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Proekt 5302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2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теоретического обучения:</w:t>
            </w:r>
          </w:p>
          <w:bookmarkEnd w:id="205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 </w:t>
            </w:r>
          </w:p>
          <w:bookmarkEnd w:id="2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2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ФК</w:t>
            </w:r>
          </w:p>
          <w:bookmarkEnd w:id="2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  <w:bookmarkEnd w:id="2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 (по видам)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  <w:bookmarkEnd w:id="2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  <w:bookmarkEnd w:id="2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-178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5B041100 – Композиция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51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искусства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5B041100 – "Композиция"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5750"/>
        <w:gridCol w:w="1964"/>
        <w:gridCol w:w="1554"/>
        <w:gridCol w:w="3"/>
        <w:gridCol w:w="1554"/>
        <w:gridCol w:w="738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 3201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Профессиональный казахский (русский) язык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Р-оIYa 3202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Gar 1203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 2204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Полифония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 1205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композиции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Ie 1206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Инструментоведение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ChP 1207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партитур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Ia 1(2)208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Инструментовка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MPKMTD 2209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композиции и музыкально-теоретических дисциплин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Sре (2,3,4)301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(педагогическая)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5B041200 – Операторское искусство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искусства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5B041200 – "Операторское искусство"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9"/>
        <w:gridCol w:w="5173"/>
        <w:gridCol w:w="2013"/>
        <w:gridCol w:w="1593"/>
        <w:gridCol w:w="3"/>
        <w:gridCol w:w="2007"/>
        <w:gridCol w:w="7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ООМ 1203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операторского мастерства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MО 2204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Мастерство оператора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ОK 1205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кинокомпозиции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COI 2206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Цифровая обработка изображения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 3(4)301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 кинооператора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5,6.7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 (по видам)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5B041300 – Живопись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53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5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искусства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5B041300 – "Живопись"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4740"/>
        <w:gridCol w:w="2227"/>
        <w:gridCol w:w="1378"/>
        <w:gridCol w:w="2828"/>
        <w:gridCol w:w="655"/>
      </w:tblGrid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IYa1103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1104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 – коммуникационных технологии (на англ.языке)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III1(2)203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изобразительного искусства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 2204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анатомия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АR1205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Академический рисунок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PZh 1206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Портретная живопись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АZh 1(2)207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Академическая живопись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2.3,4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OKom 1(2)208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композиции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Zhiv 3(4,5)301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Живопись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5,6,7,8,9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виды обучения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178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5B041400 – Графика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54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5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искусства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5B041400 – "Графика"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8"/>
        <w:gridCol w:w="5039"/>
        <w:gridCol w:w="1884"/>
        <w:gridCol w:w="1491"/>
        <w:gridCol w:w="2"/>
        <w:gridCol w:w="2470"/>
        <w:gridCol w:w="7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Ris 1203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Рисунок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АR 2204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Академический рисунок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 1205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Живопись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АZh 2206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Академическая живопись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Kom 1207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Композиция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 3208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материалов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 3(4)301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Специальный рисунок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5,6,7,8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SZh 3302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Специальная живопись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 (по видам)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5B041500 – Скульптура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55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5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искусства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5B041500 – "Скульптура"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8"/>
        <w:gridCol w:w="5039"/>
        <w:gridCol w:w="1884"/>
        <w:gridCol w:w="1491"/>
        <w:gridCol w:w="2"/>
        <w:gridCol w:w="2470"/>
        <w:gridCol w:w="7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Sku 1(2)203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Скульптура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Sku 3204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Станковая скульптура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SR 3205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рисунок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Kom 1(2)206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Композиция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МS 4(5)301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Монументальная скульптура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 3302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Скульптурная композиция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 (по видам)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-178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bookmarkStart w:name="z2682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5B041600 – Искусствоведение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56 в редакции приказа Министра образования и науки РК от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83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4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бакалавр искусства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 по специальности 5B04100 – "Искусствоведение"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5039"/>
        <w:gridCol w:w="1884"/>
        <w:gridCol w:w="1491"/>
        <w:gridCol w:w="2471"/>
        <w:gridCol w:w="708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дисциплин</w:t>
            </w:r>
          </w:p>
          <w:bookmarkEnd w:id="214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15"/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ООД </w:t>
            </w:r>
          </w:p>
          <w:bookmarkEnd w:id="2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2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 </w:t>
            </w:r>
          </w:p>
          <w:bookmarkEnd w:id="2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БД </w:t>
            </w:r>
          </w:p>
          <w:bookmarkEnd w:id="2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2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  <w:bookmarkEnd w:id="221"/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МK 1(2)203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Мастерство критики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 3204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 по критике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IIK 2205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искусства Казахстана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IMI 1206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мирового искусства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2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ПД </w:t>
            </w:r>
          </w:p>
          <w:bookmarkEnd w:id="2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2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 4301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Современная критика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 4302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Современное искусствоведение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2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теоретического обучения:</w:t>
            </w:r>
          </w:p>
          <w:bookmarkEnd w:id="226"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 </w:t>
            </w:r>
          </w:p>
          <w:bookmarkEnd w:id="2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2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ФК</w:t>
            </w:r>
          </w:p>
          <w:bookmarkEnd w:id="2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  <w:bookmarkEnd w:id="2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  <w:bookmarkEnd w:id="2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  <w:bookmarkEnd w:id="2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5В041700 – Декоративное искусство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57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искусства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5В041700 – "Декоративное искусство"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5062"/>
        <w:gridCol w:w="8"/>
        <w:gridCol w:w="2415"/>
        <w:gridCol w:w="1499"/>
        <w:gridCol w:w="1893"/>
        <w:gridCol w:w="712"/>
      </w:tblGrid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IYa1103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 – коммуникационных технологии (на англ.языке)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 1203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композиции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1204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1205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технологии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 2(3)206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3,4,5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 3(4)301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обучение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5В041900 – Музейное дело и охрана памятников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58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 - 4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Присуждаемая степень: бакалавр искусства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5В041900 –Музейное дело и охрана памятников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5165"/>
        <w:gridCol w:w="2209"/>
        <w:gridCol w:w="1748"/>
        <w:gridCol w:w="1518"/>
        <w:gridCol w:w="831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РK(R)Ya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русский язык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2203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Всемирная история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2204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Мировые музеи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 2205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Историческое краеведение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VM 2206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музееведение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OPIK 2207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памятников истории и культуры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NFRM3301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Научно-фондовая работа музея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 3302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Музейная экспозиция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5B042000 - Архитектура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59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5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Присуждаемаястепень: бакалавр искусства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5В042000 – "Архитектура"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9"/>
        <w:gridCol w:w="5572"/>
        <w:gridCol w:w="2084"/>
        <w:gridCol w:w="1649"/>
        <w:gridCol w:w="1431"/>
        <w:gridCol w:w="78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Ris(I) 1203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Рисунок I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IG(I) 1204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графика 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 1205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 композиция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Arch(I) 2206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 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 2207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Архитектурный рисунок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VIA 2208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 архитектуры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IAK 3209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архитектуры Казахстана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SK(I) 3210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конструкции 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OG 3211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градостроительства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ISZS 3212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Инженерные системы зданий и сооружений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AP(I) 1301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Архитектурное проектирование I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AP(II) 2302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Архитектурное проектирование II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AP(III) 2303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Архитектурное проектирование III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178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5B042100 - Дизайн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60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5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искусства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5В042100 – "Дизайн"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8"/>
        <w:gridCol w:w="5094"/>
        <w:gridCol w:w="2367"/>
        <w:gridCol w:w="1507"/>
        <w:gridCol w:w="1902"/>
        <w:gridCol w:w="71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1,2,3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 (I) 1203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графика I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(I) 1204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искусств I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OD (I) 1205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дизайна I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Cve 1206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Цветоведение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 1207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графика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Shri 2208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Шрифт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Коm (I) 2209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 I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IMKD 2210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материальной культуры и дизайна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Kom (II) 4211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 II (по профилю)*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SpRis 3301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рисунок I (по профилю)*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EPPD 4302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материалы в дизайне (по профилю)*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SD 5303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Современный дизайн (по профилю)*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178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5В042200 – Издательское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61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искусства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5В042200 – "Издательское дело"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10"/>
        <w:gridCol w:w="5299"/>
        <w:gridCol w:w="2168"/>
        <w:gridCol w:w="1716"/>
        <w:gridCol w:w="1489"/>
        <w:gridCol w:w="81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KK(O)T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KBShT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IOZID 1203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отечественного и зарубежного издательского дела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 1204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книговедение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SID 1205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Современное издательское дело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R.OK 1206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Редактирование. Общий курс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SKD 2207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 в книжном деле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RPI 3208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Редакторская подготовка изданий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MMKD 3301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и маркетинг книжного дела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POKD 2302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Правовые основы книжного дела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(педагогическая)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5В042300 – Арт-менеджмент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62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искусства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5В042300 – "Арт-менеджмент"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5361"/>
        <w:gridCol w:w="2470"/>
        <w:gridCol w:w="1586"/>
        <w:gridCol w:w="1377"/>
        <w:gridCol w:w="754"/>
      </w:tblGrid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 1104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(русский)язык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 1201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культуры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1202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2203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Fan 2205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Фандрайзинг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Mark2206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PТ 2207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Проектные технологии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FSAI 2208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 в сфере арт-индустрии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UChR 3209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человеческими ресурсами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по выбору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RPRAI 3314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и PR в арт-индустрии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 4315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Продюсирование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Компонентповыбору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 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Итоговая аттестация 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не менее двух государственных экзаменов по профилирующим дисциплинам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146 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5В050100 – Социология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63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социальных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5В050100 – "Социология"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5425"/>
        <w:gridCol w:w="2129"/>
        <w:gridCol w:w="1684"/>
        <w:gridCol w:w="1463"/>
        <w:gridCol w:w="800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(R) Ya1104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(R) 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 1203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социологии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SSSS 1204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структура и социальная стратификация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MMS 1205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и методы социологии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DSS 2206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Демография и социальная статистика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SEA 2207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и экономическая антропология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 2208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Экономическая социология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OPSI 3301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планирование социологического исследования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PPO 3302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Прикладное программное обеспечение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(педагогическая)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5В050200 - Политология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64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социальных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5B050200 - "Политология"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5297"/>
        <w:gridCol w:w="2168"/>
        <w:gridCol w:w="1716"/>
        <w:gridCol w:w="1490"/>
        <w:gridCol w:w="815"/>
      </w:tblGrid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дисциплины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 2201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 2202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 1203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политики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IPU 1204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политических учений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PSR 2205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Политические системы и режимы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MPP 3206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Мировой политический процесс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TMO3207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международных отношений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 3301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Сравнительная политология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PР 3302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Прикладная политология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менее-6*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(педагогическая)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bookmarkStart w:name="z2899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5В050300 – Психология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65 в редакции приказа Министра образования и науки РК от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900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4 года</w:t>
      </w:r>
      <w:r>
        <w:br/>
      </w:r>
      <w:r>
        <w:rPr>
          <w:rFonts w:ascii="Times New Roman"/>
          <w:b/>
          <w:i w:val="false"/>
          <w:color w:val="000000"/>
        </w:rPr>
        <w:t xml:space="preserve"> Присуждаемая степень: бакалавр социальных знаний</w:t>
      </w:r>
      <w:r>
        <w:br/>
      </w:r>
      <w:r>
        <w:rPr>
          <w:rFonts w:ascii="Times New Roman"/>
          <w:b/>
          <w:i w:val="false"/>
          <w:color w:val="000000"/>
        </w:rPr>
        <w:t xml:space="preserve"> по специальности 5В050300 – "Психология"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2699"/>
        <w:gridCol w:w="2726"/>
        <w:gridCol w:w="2129"/>
        <w:gridCol w:w="1684"/>
        <w:gridCol w:w="1463"/>
        <w:gridCol w:w="800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дисциплин</w:t>
            </w:r>
          </w:p>
          <w:bookmarkEnd w:id="2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</w:t>
            </w:r>
          </w:p>
          <w:bookmarkEnd w:id="2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2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1102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(R) Ya1104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Информационно-коммуникационные технологии (на английском языке)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2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</w:t>
            </w:r>
          </w:p>
          <w:bookmarkEnd w:id="2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2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(R) Ya 2201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VP 1203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в специальность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 1204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психология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 1105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развития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DP 2206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Дифференциальная психология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VSP 2207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социальную психологию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VPL 2208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психологию личности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2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</w:t>
            </w:r>
          </w:p>
          <w:bookmarkEnd w:id="2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2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OPK 3301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психологического консультирования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 3302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психология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2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теоретического обучения:</w:t>
            </w:r>
          </w:p>
          <w:bookmarkEnd w:id="246"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</w:t>
            </w:r>
          </w:p>
          <w:bookmarkEnd w:id="2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2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ФК</w:t>
            </w:r>
          </w:p>
          <w:bookmarkEnd w:id="2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  <w:bookmarkEnd w:id="2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–6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(педагогическая)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  <w:bookmarkEnd w:id="2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5B050400 - Журналистика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66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социальных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5B050400 –" Журналистика"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5625"/>
        <w:gridCol w:w="2067"/>
        <w:gridCol w:w="1636"/>
        <w:gridCol w:w="1420"/>
        <w:gridCol w:w="777"/>
      </w:tblGrid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VZh 1203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журналистику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ZhFFSZh 2204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Жанровые формы и функции современной журналистики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IKZh 1205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казахской журналистики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YaSMK 2206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и стиль массовых коммуникаций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SZZh 1207 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Зарубежная журналистика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POZh 3208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Правовые основы журналистики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 3301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Мультимедийная журналистика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Tel 1302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Телерадиожурналистика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– 6*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5В050500 – Регионоведение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67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социальных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5В050500 – "Регионоведение"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5651"/>
        <w:gridCol w:w="2059"/>
        <w:gridCol w:w="1629"/>
        <w:gridCol w:w="1415"/>
        <w:gridCol w:w="774"/>
      </w:tblGrid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(R) 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VR 1203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регионоведение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SIMO 1204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Cистемная история международных отношений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ОDS 1205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дипломатической службы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VTMO 2206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в теории международных отношений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GKRM 2207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Геополитические концепции регионов мира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MPP 2208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Мировой политический процесс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KSRO 3301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системе региональных отношений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SPRSMO 3302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Современные проблемы регионов в системе международных отношений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–6*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5В050600-Экономика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68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Срок обучения: 4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экономики и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5В050600 – "Экономика"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5199"/>
        <w:gridCol w:w="2129"/>
        <w:gridCol w:w="1685"/>
        <w:gridCol w:w="1688"/>
        <w:gridCol w:w="800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(R) 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Профессинально-ориентированный иностранный язык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 2203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экономика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 1204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в экономике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2205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1206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теория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Miс 1207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Микроэкономика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Maс 2208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EP 3301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предприятия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 3302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Предпринимательство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менее-6*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5В050700 – Менеджмент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69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экономики и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5В050700 - "Менеджмент"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5070"/>
        <w:gridCol w:w="2395"/>
        <w:gridCol w:w="1716"/>
        <w:gridCol w:w="1490"/>
        <w:gridCol w:w="815"/>
      </w:tblGrid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IYa1103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 языке)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PK(Р)Y 2201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 2202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 1203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теория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Mik 1204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Микроэкономика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Mak 2205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 2206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Cтатистика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 2207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BUA 2208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Бухгалтерский учет и аудит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 2209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 2210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бизнеса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Mеn 3301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 3302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персоналом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5В050800 – Учет и аудит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70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экономики и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5В050800 – "Учет и аудит"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5572"/>
        <w:gridCol w:w="2083"/>
        <w:gridCol w:w="1649"/>
        <w:gridCol w:w="1431"/>
        <w:gridCol w:w="783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 Ya 1101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(Русский)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по выбору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Профессиональный казахский (русский) язык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 1203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в экономике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 1204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теория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Mik 1205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Микроэкономика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Mak 2206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OBU 2207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бухгалтерского учета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BF 2208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финансы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FU1 2301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учет 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UU1 3302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учет 1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менее-6*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Написание и защита дипломной работы (проекта) Государственный экзамен по профилирующим дисциплинам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5В050900 – Финансы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71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экономики и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5В050900 – "Финансы"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5079"/>
        <w:gridCol w:w="2236"/>
        <w:gridCol w:w="1769"/>
        <w:gridCol w:w="1537"/>
        <w:gridCol w:w="840"/>
      </w:tblGrid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IK1103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 Ya 1101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(Русский) язык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по выбору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 (R) 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Профессиональный казахский (русский) язык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POIYa2202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 1203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в экономике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 1204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теория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Mik 1205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Микроэкономика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Mak 2206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 2207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Бухгалтерский учет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VF 2208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в финансы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по выбору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3301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Корпоративные финансы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 3302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менеджмент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по выбору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менее-6*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Написание и защита дипломной работы (проекта)/ Государственный экзамен по профилирующим дисциплинам 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5В051000 – Государственное и местное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72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экономики и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5В051000 – "Государственное и местное управление"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5159"/>
        <w:gridCol w:w="6"/>
        <w:gridCol w:w="2209"/>
        <w:gridCol w:w="1748"/>
        <w:gridCol w:w="1518"/>
        <w:gridCol w:w="831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PK(Р)Y 2201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 2202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 1203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теория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Mik 1204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Микроэкономика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Mak 2205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 2206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регулирование экономики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2206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 2207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TGU 3301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государственного управления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REU 3302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Региональная экономика и управление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5В051100 – Маркетинг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73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экономики и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5В051100 - "Маркетинг"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5165"/>
        <w:gridCol w:w="2209"/>
        <w:gridCol w:w="1748"/>
        <w:gridCol w:w="1518"/>
        <w:gridCol w:w="831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PK(Р)Y 2201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 2202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 1203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теория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Mik 1204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Микроэкономика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Mak 2205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Mar 2206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BUA 2207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Бухгалтерский учет и аудит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 2208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2209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 3301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Маркетинговые исследования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UM3302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маркетингом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5В051200 - Статистика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74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экономики и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5В051200 – "Статистика"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451"/>
        <w:gridCol w:w="2121"/>
        <w:gridCol w:w="1678"/>
        <w:gridCol w:w="1457"/>
        <w:gridCol w:w="797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по выбору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базовых дисциплин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Профессиональный казахский (русский) язык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 2202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 1203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в экономике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TViMS 1204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вероятностей и математическая статистика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1205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теория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 2206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статистики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экзамен,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AVRiOP3207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временных рядов и основы прогнозирования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 2208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Бухгалтерский учет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профилирующих дисциплин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MikES 2301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Микроэкономическая статистика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SNS 3302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национальных счетов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практика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менее-6*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Преддипломная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Написание и защита дипломной работы (проекта) / Государственный экзамен по профилирующим дисциплинам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5В051300 – Мировая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75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Присуждаемая степень: бакалавр экономики и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по специальности 5В051300 – "Мировая экономика"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5165"/>
        <w:gridCol w:w="2209"/>
        <w:gridCol w:w="1748"/>
        <w:gridCol w:w="1518"/>
        <w:gridCol w:w="831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(R) 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 1203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в экономике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1204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теория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Miс 1205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Микроэкономика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Maс 2206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Stat 2207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 2208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экономика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MЕ 3301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экономика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MB 3302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бизнес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5В051400 – Связь с общественностью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76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социальных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5В051400 –"Связь с общественностью"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5270"/>
        <w:gridCol w:w="2313"/>
        <w:gridCol w:w="1674"/>
        <w:gridCol w:w="1454"/>
        <w:gridCol w:w="795"/>
      </w:tblGrid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(R) 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PRT 1203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PR-технологии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SBMPR 1204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Страновой брендинг и международный PR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PRSMК 1205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PR и средства массовой коммуникации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TPPR 2206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Теория и практика паблик рилейшнз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Rec 2207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Реклама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OPRP 2208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PR-проектов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Imid 3301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Имиджелогия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SAPR 3302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Ситуационный анализ в PR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– 6*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5В051500 – Архивоведение, документоведение и</w:t>
      </w:r>
      <w:r>
        <w:br/>
      </w:r>
      <w:r>
        <w:rPr>
          <w:rFonts w:ascii="Times New Roman"/>
          <w:b/>
          <w:i w:val="false"/>
          <w:color w:val="000000"/>
        </w:rPr>
        <w:t>документационное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77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социальных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5В051500 – "Архивоведение, документоведение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документационное обеспечение"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5188"/>
        <w:gridCol w:w="2592"/>
        <w:gridCol w:w="1604"/>
        <w:gridCol w:w="1393"/>
        <w:gridCol w:w="762"/>
      </w:tblGrid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1102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(R)Ya1104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 – коммуникационные технологии (на англ.языке)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дсциплин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(R) 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Arh 1203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Архивоведение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2204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Документоведение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TMArh 3205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архивоведения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Arheo 2206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Археография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IGU 3207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государственных учреждений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ID 1208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делопроизводства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профилирующихдисциплин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OTDOU 3301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технология документационного обеспечения управления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POUD 2302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Правовые основы управления документацией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–6*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5В051900–Организация и нормирование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78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экономики и бизнеса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5В051900 – "Организация и нормирование труда"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9"/>
        <w:gridCol w:w="4899"/>
        <w:gridCol w:w="2043"/>
        <w:gridCol w:w="1617"/>
        <w:gridCol w:w="1404"/>
        <w:gridCol w:w="768"/>
      </w:tblGrid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(русский) язык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по выбору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(R) 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P-OIYa 2202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 1203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в экономике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1204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теория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Miс 1205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Микроэкономика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Maс 2206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Макроэкономика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2208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 2209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труда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по выбору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UP 4301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персоналом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NT 6302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Нормирование труда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по выбору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- 6*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Преддипломная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5В060100 – Математика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79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естествознания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5В060100 – "Математика"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299"/>
        <w:gridCol w:w="2168"/>
        <w:gridCol w:w="1716"/>
        <w:gridCol w:w="1489"/>
        <w:gridCol w:w="815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(R)Ya1104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(R) 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MA(I) 1203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Математический анализ - I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MA(II) 1204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Математический анализ - II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 1205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Линейная алгебра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 1206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геометрия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DU 2207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Дифференциальные уравнения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 2208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TVMS 3301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вероятностей и математическая статистика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 3302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Функциональный анализ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–6*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5В060200 – Информатика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80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"Бакалавр естествознания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5В060200 – "Информатика"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5062"/>
        <w:gridCol w:w="2241"/>
        <w:gridCol w:w="1774"/>
        <w:gridCol w:w="1540"/>
        <w:gridCol w:w="842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(R) 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MА1203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Математический анализ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ASD 1204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Алгоритмы и структуры данных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YaTP 1205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Языки и технологии программирования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 2206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Операционные системы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 3207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 сети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TBD 3208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баз данных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профилирующихдисциплин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BShK 3301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человека с компьютером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APB 3302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 систем параллельных вычислений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–6*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5В060300 – Механика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81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естествознания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5В060300 – "Механика"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5183"/>
        <w:gridCol w:w="2204"/>
        <w:gridCol w:w="1744"/>
        <w:gridCol w:w="1514"/>
        <w:gridCol w:w="828"/>
      </w:tblGrid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(R) Ya 2201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MA(I) 1203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Математический анализ - I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MA(II) 1204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Математический анализ-II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AAG 1205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Алгебра и аналитическая геометрия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DU2206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Дифференциальные уравнения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UMF 2207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Уравнения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математической физики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MV 2208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вычислений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 2301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Теоретическая механика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VMSS 2302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механику сплошной среды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–6*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Зачет 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5В060400 - Физика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82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Присуждаемая степень: бакалавр естествознания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"5В060400 - Физика"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"/>
        <w:gridCol w:w="5183"/>
        <w:gridCol w:w="2204"/>
        <w:gridCol w:w="1744"/>
        <w:gridCol w:w="1514"/>
        <w:gridCol w:w="828"/>
      </w:tblGrid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1102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(R) Ya 2201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Meh 1203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MF 1204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Молекулярная физика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 2205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Электричество и магнетизм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Opt 2206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AF 3206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Атомная физика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YaF 3207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физика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 3301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Электродинамика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 3302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Квантовая механика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–6*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Зачет 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bookmarkStart w:name="z3138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 xml:space="preserve"> 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5В060500 – Ядерная физика</w:t>
      </w:r>
    </w:p>
    <w:bookmarkEnd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83 в редакции приказа Министра образования и науки РК от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39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5 лет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бакалавр естествознания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"5В060500 – Ядерная физика"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5425"/>
        <w:gridCol w:w="2129"/>
        <w:gridCol w:w="1684"/>
        <w:gridCol w:w="1463"/>
        <w:gridCol w:w="800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дисциплин</w:t>
            </w:r>
          </w:p>
          <w:bookmarkEnd w:id="254"/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55"/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</w:t>
            </w:r>
          </w:p>
          <w:bookmarkEnd w:id="2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2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1102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(R)Ya 1104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2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</w:t>
            </w:r>
          </w:p>
          <w:bookmarkEnd w:id="2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2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(R) 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  <w:bookmarkEnd w:id="261"/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 1203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Математический анализ 1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 1204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геометрия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Meh 1205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MF 1206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Молекулярная физика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 1207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Математический анализ 2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 2208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Электричество и магнетизм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DIU 2209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Дифференциальные и интегральные уравнения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TV 2210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вероятности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TFKP 2211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функций комплексных переменных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Opt 2212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 2213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Теоретическая механика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MMF 2214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математической физики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OE 3215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электроники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AF 3216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Атомная физика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 3217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Электродинамика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VFAYa 3218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физику атомного ядра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 3219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Квантовая механика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OTSF 4220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термодинамики и статистической физики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FKS 4221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конденсированного состояния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2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</w:t>
            </w:r>
          </w:p>
          <w:bookmarkEnd w:id="2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2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EMYaF 4301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Экспериментальные методы ядерной физики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YaFNE 4302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Ядерная физика при низких энергиях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VIV 4303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излучения с веществом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 4304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поля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SAYa 4305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атомного ядра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TYaR 5306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Теория ядерных реакции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ARYaE 5307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Атомные реакторы и ядерная энергетика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DYaI 5308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Детекторы ядерных излучений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2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теоретического обучения:</w:t>
            </w:r>
          </w:p>
          <w:bookmarkEnd w:id="267"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</w:t>
            </w:r>
          </w:p>
          <w:bookmarkEnd w:id="2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2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ФК</w:t>
            </w:r>
          </w:p>
          <w:bookmarkEnd w:id="2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  <w:bookmarkEnd w:id="2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–6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  <w:bookmarkEnd w:id="2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- 188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5В060600 - Химия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84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естествознания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5В060600- "Химия"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4937"/>
        <w:gridCol w:w="2684"/>
        <w:gridCol w:w="1661"/>
        <w:gridCol w:w="1442"/>
        <w:gridCol w:w="789"/>
      </w:tblGrid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 – коммуникационные технологии (на англ.языке)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(R) Ya 2201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Маt 1203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1204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 1205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Неорганическая химия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OH 1206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Органическая химия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FH 2207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химия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AH 2301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химия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FMI 2302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методы исследований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–6*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практика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практика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 практика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5В060700 – Биология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85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естествознания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5В060700 – "Биология"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4789"/>
        <w:gridCol w:w="2712"/>
        <w:gridCol w:w="1678"/>
        <w:gridCol w:w="1529"/>
        <w:gridCol w:w="797"/>
      </w:tblGrid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 – коммуникационные технологии (на англ.языке)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(R) 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2203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Him 2204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2205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Zoo 1206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Зоология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Bot 1207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Ботаника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Mik 3301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BK 2302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клетки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–6*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практика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практика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 практика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5В060800 – Экология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86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Присуждаемая степень: бакалавр естествознания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"5В060800 – Экология"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4817"/>
        <w:gridCol w:w="2728"/>
        <w:gridCol w:w="1688"/>
        <w:gridCol w:w="1465"/>
        <w:gridCol w:w="802"/>
      </w:tblGrid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1102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 – коммуникационные технологии (на англ.языке)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(R) 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EAE1203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Экологические аспекты естествознания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ЕH2204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Экологическая химия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EB2205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Экологическая биогеография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P3206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Почвоведение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EZhR2207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Экология животных и растений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Geo3301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Геоэкология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EM3302</w:t>
            </w:r>
          </w:p>
        </w:tc>
        <w:tc>
          <w:tcPr>
            <w:tcW w:w="2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Экологический мониторинг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–6*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5В060900 – География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87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естествознания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5В060900 – "География"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5107"/>
        <w:gridCol w:w="2622"/>
        <w:gridCol w:w="1623"/>
        <w:gridCol w:w="1409"/>
        <w:gridCol w:w="770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1102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 – коммуникационные технологии (на англ.языке)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(R) Ya 2201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OZ 1203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землеведение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TOG 1204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Топография с основами геодезии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VESPG 1205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в экономическую, социальную и политическую географию 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 2206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Геоморфология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FGK 2207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география Казахстана 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EGK 2208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и социальная география Казахстана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профилирующихдисциплин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FGMO 3301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география материков и океанов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ESPGM 3302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Экономическая, социальная и политическая география мира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–6*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5В061000 – Гидрология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88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естествознания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5В061000 – "Гидрология"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5572"/>
        <w:gridCol w:w="2083"/>
        <w:gridCol w:w="1649"/>
        <w:gridCol w:w="1431"/>
        <w:gridCol w:w="783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1102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Информационно-коммуникационные технологии (на англ.языке)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(R) Ya 2201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3202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 2203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метеорология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OG 2204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гидрологии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 2205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Гидрология рек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GmR 2206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Гидрометрия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 3207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Гидрологические расчеты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профилирующихдисциплин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 2301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и речная гидравлика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SMSOGI 3302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методы статистической обработки гидрологической информации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–6*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5В061100 –Физика и астрономия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89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естествознания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5В061100 –"Физика и астрономия"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5356"/>
        <w:gridCol w:w="2150"/>
        <w:gridCol w:w="1702"/>
        <w:gridCol w:w="1477"/>
        <w:gridCol w:w="808"/>
      </w:tblGrid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1102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(R)Ya1104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(R) 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 1203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Математический анализ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MMF 1204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молекулярная физика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EMОAF 2206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Электричество и магнетизм, Оптика Атомная физика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ORE 2208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радиофизики и электроники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TMPFA 3209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обучения физике и астрономии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OA 1301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астрономия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 2302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Астрометрия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–6*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5В061200 – Метеорология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90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естествознания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5В061200 – "Метеорология"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5062"/>
        <w:gridCol w:w="2241"/>
        <w:gridCol w:w="1774"/>
        <w:gridCol w:w="1540"/>
        <w:gridCol w:w="842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Информационно-коммуникационные технологии (на англ.языке) 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(R) 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 1203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метеорология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 2204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Синоптическая метеорология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OG 2205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гидрология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GSM 3206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Геоинформационные системы в метеорологии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Kli 3301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Климатология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 4302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метеорология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–6*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Зачет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5В070100 – Биотехнология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91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техники и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5В070100 – "Биотехнология"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5297"/>
        <w:gridCol w:w="2168"/>
        <w:gridCol w:w="1716"/>
        <w:gridCol w:w="1490"/>
        <w:gridCol w:w="815"/>
      </w:tblGrid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Информационно-коммуникационные технологии (на англ.языке)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базовых дисциплин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 2201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Р-оIYa 2202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Fiz1203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NAH1204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Неорганическая и аналитическая химия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Mat 1205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 2206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биотехнологии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BCh 2207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Биохимия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профилирующих дисциплин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 2301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биотехнологии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PB 3302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биотехнология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–6*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Зачет 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bookmarkStart w:name="z3515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5B070200 –Автоматизация и управление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92 в редакции приказа Министра образования и науки РК от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516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обучения:4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бакалавр техники и технологий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5B070200 – "Автоматизация и управление"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9"/>
        <w:gridCol w:w="5563"/>
        <w:gridCol w:w="9"/>
        <w:gridCol w:w="2084"/>
        <w:gridCol w:w="1649"/>
        <w:gridCol w:w="1431"/>
        <w:gridCol w:w="78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дисциплин</w:t>
            </w:r>
          </w:p>
          <w:bookmarkEnd w:id="2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ООД </w:t>
            </w:r>
          </w:p>
          <w:bookmarkEnd w:id="2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2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 </w:t>
            </w:r>
          </w:p>
          <w:bookmarkEnd w:id="2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БД </w:t>
            </w:r>
          </w:p>
          <w:bookmarkEnd w:id="2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2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  <w:bookmarkEnd w:id="28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(1) 1203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математика 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(2) 1204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математика II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(1) 1205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(2) 1206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II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TOE 2207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основы электротехники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2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ПД </w:t>
            </w:r>
          </w:p>
          <w:bookmarkEnd w:id="2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2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LSAR 3301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системы автоматического регулирования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NSAR 3302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Нелинейные системы автоматического регулирования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2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теоретического обучения:</w:t>
            </w:r>
          </w:p>
          <w:bookmarkEnd w:id="287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 </w:t>
            </w:r>
          </w:p>
          <w:bookmarkEnd w:id="2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2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ФК</w:t>
            </w:r>
          </w:p>
          <w:bookmarkEnd w:id="2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  <w:bookmarkEnd w:id="2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  <w:bookmarkEnd w:id="2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  <w:bookmarkEnd w:id="2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93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5B070300 – Информационные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техники и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5B070300 – "Информационные системы"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451"/>
        <w:gridCol w:w="2121"/>
        <w:gridCol w:w="1678"/>
        <w:gridCol w:w="1457"/>
        <w:gridCol w:w="797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Fiz1201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I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Mat1202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Mat1203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II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Mat2205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III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ASDiP1204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Алгоритмы, структуры данных и программирование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ITI3208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IT-инфраструктура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OIS1301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информационных систем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BDIS2302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данных в ИС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5В070400 – Вычислительная техника и программное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94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 –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степень:бакалавр техники и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5В070400 –"Вычислительная техника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программное обеспечение"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9"/>
        <w:gridCol w:w="5572"/>
        <w:gridCol w:w="2084"/>
        <w:gridCol w:w="1649"/>
        <w:gridCol w:w="1431"/>
        <w:gridCol w:w="78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2203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 3210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Электроника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DD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Цифровая схемотехника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AOCS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 и организация компьютерных систем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 1204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Алгоритмизация и программирование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SP2301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Системное программирование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ISRP 3302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Инструментальные средства разработки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5В070500 – Математическое и компьютерное моделирование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95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 –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Присуждаемая степень: бакалавр техники и технологии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5В070500 – "Математическое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компьютерное моделирование"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5317"/>
        <w:gridCol w:w="2435"/>
        <w:gridCol w:w="1614"/>
        <w:gridCol w:w="1402"/>
        <w:gridCol w:w="767"/>
      </w:tblGrid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 (R) 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 1203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Математический анализ 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 1204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Математический анализ 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 1205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Линейная алгебра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OOPC 2206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Объектно-ориентированное программирование на языке С++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ChMAA 2207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Численные методы анализа и алгебры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DU 2208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Дифференциальные уравнения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OMM 3301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математического моделирования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MKMFP 3302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и компьютерное моделирование физических процессов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5В070600 – Геология и разведка месторождений полезных</w:t>
      </w:r>
      <w:r>
        <w:br/>
      </w:r>
      <w:r>
        <w:rPr>
          <w:rFonts w:ascii="Times New Roman"/>
          <w:b/>
          <w:i w:val="false"/>
          <w:color w:val="000000"/>
        </w:rPr>
        <w:t>ископаемых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96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Присуждаемаястепень: бакалавртехники и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5B070600 – "Геология и разведка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месторождений полезных ископаемых"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10"/>
        <w:gridCol w:w="5165"/>
        <w:gridCol w:w="3"/>
        <w:gridCol w:w="2206"/>
        <w:gridCol w:w="1731"/>
        <w:gridCol w:w="17"/>
        <w:gridCol w:w="1518"/>
        <w:gridCol w:w="83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OiIG 1203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и историческая геология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SG 1204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Структурная геология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 2206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Кристаллография и минералогия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Petr 2207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Петрография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GMPI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 месторождений полезных ископаемых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 3202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недропользования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5B070700 – Горное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97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техники и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"5B070700 – Горное дело"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295"/>
        <w:gridCol w:w="2168"/>
        <w:gridCol w:w="1716"/>
        <w:gridCol w:w="1719"/>
        <w:gridCol w:w="815"/>
      </w:tblGrid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дисциплины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IКТ 1104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 1202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OG 2204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геологии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 2205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 2206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OGP 1301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горного производства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EGP 3302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горного производства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6*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5В070800 – Нефтегазовое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98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 –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техники и технологии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5В070800 – "Нефтегазовое дело"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21"/>
        <w:gridCol w:w="5098"/>
        <w:gridCol w:w="6"/>
        <w:gridCol w:w="3"/>
        <w:gridCol w:w="1986"/>
        <w:gridCol w:w="1556"/>
        <w:gridCol w:w="15"/>
        <w:gridCol w:w="1365"/>
        <w:gridCol w:w="7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(I)1203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(II)1204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(I) 1205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Mat(II) 1206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Mat(III)2207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Him 1208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ONGD 2301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нефтегазового дела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TTDN 2302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 техника добычи нефти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5В070900 – Металлургия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99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 –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техники и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5В070900 –"Металлургия"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4841"/>
        <w:gridCol w:w="2059"/>
        <w:gridCol w:w="1630"/>
        <w:gridCol w:w="1415"/>
        <w:gridCol w:w="774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Him 1201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Fiz1 1202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I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Fiz1 2203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II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Mat1 1204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Mat2 1205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II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 – ориентированный иностранный язык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ТМР 2208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металлургических процессов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TеhMP 3301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металлургического производства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TepMP 3302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Теплоэнергетика металлургических процессов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5В071000 – Материаловедение и технология новых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100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 –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техники и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5В071000 – "Материаловедение и технология новых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4"/>
        <w:gridCol w:w="4825"/>
        <w:gridCol w:w="2064"/>
        <w:gridCol w:w="1633"/>
        <w:gridCol w:w="1418"/>
        <w:gridCol w:w="776"/>
      </w:tblGrid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МСМТ 1203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 технология конструкционных материалов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1111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1109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1110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1112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DTPM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технологических процессов и материалов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Термическая обработка материалов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выбора материалов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5В071100 – Геодезия и картография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101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Присуждаемаястепень: бакалавртехники и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5B071100 – "Геодезия и картография"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5572"/>
        <w:gridCol w:w="2083"/>
        <w:gridCol w:w="1649"/>
        <w:gridCol w:w="1431"/>
        <w:gridCol w:w="783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 дисциплины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 1205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 2206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VG 2207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геодезия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Fot 2301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Фотограмметрия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AKMS 3302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Аэрокосмические методы съемки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практика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5B071200 – Машиностроение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102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техники и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"5B071200 – Машиностроение"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295"/>
        <w:gridCol w:w="2168"/>
        <w:gridCol w:w="1716"/>
        <w:gridCol w:w="1719"/>
        <w:gridCol w:w="815"/>
      </w:tblGrid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дисциплины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IКТ 1104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 2203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 2204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KMT 2205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Конструкционные материалы и термообработка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OV 2206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взаимозаменяемости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OKDM 3207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конструирования и детали машин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ТPМР 3301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процессы машиностроительного производства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 3302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Машинная графика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5В071300 - Транспорт, транспортная техника и технологии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103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Присуждаемаястепень: бакалавр техники и технологий по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5В071300 - "Транспорт, транспортная техника и технологии"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5297"/>
        <w:gridCol w:w="2168"/>
        <w:gridCol w:w="1716"/>
        <w:gridCol w:w="1490"/>
        <w:gridCol w:w="815"/>
      </w:tblGrid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 2201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Р-оIYa 2202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ориентированный 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VM I 1203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математика I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VM II 1204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математика II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I 1205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I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II 1206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II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EOE 2207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основы электроники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DM2208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машин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EUTT 3302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Энергетические установки транспортной техники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OTETT 3301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технической эксплуатации транспортной техники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практика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5В071400 – Авиационная техника и технологии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104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Присуждаемаястепень: бакалавр техники и технологий по специальности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5В071400 – "Авиационная техника и технологии"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5669"/>
        <w:gridCol w:w="2032"/>
        <w:gridCol w:w="1608"/>
        <w:gridCol w:w="1465"/>
        <w:gridCol w:w="764"/>
      </w:tblGrid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VM 2101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Высшая математика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2102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ТОАТ 2203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Теоретические основы авиационной техники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P-ol YA 2205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 – ориентированный иностранный язык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KLA 3301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летательных аппаратов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NAT 3402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Надежность авиационной техники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практика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bookmarkStart w:name="z3757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5В071500-Морская техника и технологии</w:t>
      </w:r>
    </w:p>
    <w:bookmarkEnd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105 в редакции приказа Министра образования и науки РК от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758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обучения:5 лет</w:t>
      </w:r>
      <w:r>
        <w:br/>
      </w:r>
      <w:r>
        <w:rPr>
          <w:rFonts w:ascii="Times New Roman"/>
          <w:b/>
          <w:i w:val="false"/>
          <w:color w:val="000000"/>
        </w:rPr>
        <w:t>Присуждаемая квалификация: специалист по техники и технологий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5В071500 – "Морская техника и технологии"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5366"/>
        <w:gridCol w:w="3"/>
        <w:gridCol w:w="2078"/>
        <w:gridCol w:w="1644"/>
        <w:gridCol w:w="1648"/>
        <w:gridCol w:w="781"/>
      </w:tblGrid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дисциплин</w:t>
            </w:r>
          </w:p>
          <w:bookmarkEnd w:id="2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</w:t>
            </w:r>
          </w:p>
          <w:bookmarkEnd w:id="2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  <w:bookmarkEnd w:id="299"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3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БВ</w:t>
            </w:r>
          </w:p>
          <w:bookmarkEnd w:id="3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3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NGIG 1201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Начертательная геометрия и инженерная графика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Mat(I) 1202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Mat(II) 1203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II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2204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EOE 3205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основы электроники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 1206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Теоретическая механика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 2207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Сопротивление материалов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3208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(русский)язык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4209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3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8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</w:t>
            </w:r>
          </w:p>
          <w:bookmarkEnd w:id="3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3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TUS 3301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устройство судна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 3302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судовождения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SDBS 3303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Судовые двигатели внутреннего сгорания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3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теоретического обучения:</w:t>
            </w:r>
          </w:p>
          <w:bookmarkEnd w:id="307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2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</w:t>
            </w:r>
          </w:p>
          <w:bookmarkEnd w:id="3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 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3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ФК</w:t>
            </w:r>
          </w:p>
          <w:bookmarkEnd w:id="3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  <w:bookmarkEnd w:id="3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практика (плавательная практика, получение сертификатов согласно Международной конвенции о подготовке и дипломировании моряков и несении вахты)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(плавательная практика, преддипломная практика, получение сертификатов согласно Международной конвенции о подготовке и дипломировании моряков и несении вахты)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6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3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  <w:bookmarkEnd w:id="3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Итоговая аттестация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8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3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bookmarkEnd w:id="3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  <w:bookmarkEnd w:id="3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- 178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5B071600 – Приборостроение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106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техники и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"5B071600 – Приборостроение"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295"/>
        <w:gridCol w:w="2168"/>
        <w:gridCol w:w="1716"/>
        <w:gridCol w:w="1719"/>
        <w:gridCol w:w="815"/>
      </w:tblGrid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дисциплины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IКТ 1104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 2203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 2204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электроники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 2205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 2206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IMS 3301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микропроцессорная схемотехника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OIIT 3302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информационно-измерительных технологий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5В071700 - Теплоэнергетика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107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техники и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5В071700 -"Теплоэнергетика"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295"/>
        <w:gridCol w:w="2168"/>
        <w:gridCol w:w="1716"/>
        <w:gridCol w:w="1719"/>
        <w:gridCol w:w="815"/>
      </w:tblGrid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дисциплины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IКТ 1104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РK(R)Ya3201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Р-оIYa 3202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Mat(I) 1203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Mat(II)1204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II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TOT 2206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основы теплотехники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Him 1207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KUP3301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Котельные установки и парогенераторы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NTD3302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Нагнетатели и тепловые двигатели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5В071800 - Электроэнергетика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108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техники и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5В071800 -"Электроэнергетика"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"/>
        <w:gridCol w:w="5451"/>
        <w:gridCol w:w="2120"/>
        <w:gridCol w:w="1677"/>
        <w:gridCol w:w="1681"/>
        <w:gridCol w:w="797"/>
      </w:tblGrid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дисциплины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IКТ 1104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РK(R)Ya3201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Р-оIYa 3202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ориентированный иностранный язык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Mat(I) 1203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Mat(II)1204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II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TOE (I) 2206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основы электротехники I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TOE (II) 2207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основы электротехники II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 3301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машины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 2302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электроника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5В071900 –Радиотехника, электроника и телекоммуникации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109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техники и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5В071900 -"Радиотехника, электроника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телекоммуникации"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295"/>
        <w:gridCol w:w="2168"/>
        <w:gridCol w:w="1716"/>
        <w:gridCol w:w="1719"/>
        <w:gridCol w:w="815"/>
      </w:tblGrid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дисциплины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IКТ 1104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Р-оIYa 3202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Mat(I) 1203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Mat(II)1204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II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TEC2206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электрических цепей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TES3207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электрической связи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OEIT2301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электронной и измерительной техники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ORT2302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радиотехники и телекоммуникаций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5В072000 - Химическая технология неорганических веществ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110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техники и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5В072000-"Химическая технология неорганических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веществ"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571"/>
        <w:gridCol w:w="2083"/>
        <w:gridCol w:w="1648"/>
        <w:gridCol w:w="1651"/>
        <w:gridCol w:w="783"/>
      </w:tblGrid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дисциплины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IКТ 1104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3201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Профессиональный казахский (русский) язык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4202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Профессионально-ориентированный иностранный язык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BMat 1203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Высшая математика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2204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Him 1201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 1205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Неорганическая химия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BS 1206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в специальность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HTNV 3301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и технология неорганических веществ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5В072100 - Химическая технология органических веществ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111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техники и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5В072100-"Химическая технология органических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веществ"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571"/>
        <w:gridCol w:w="2083"/>
        <w:gridCol w:w="1648"/>
        <w:gridCol w:w="1651"/>
        <w:gridCol w:w="783"/>
      </w:tblGrid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дисциплины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IКТ 1104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3201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Профессиональный казахский (русский) язык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Профессионально-ориентированный иностранный язык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VM 1203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математика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2204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Him 1205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2206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Органическая химия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VS 1207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в специальность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TPUS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переработки углево-дородного сырья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5В072200 – Полиграфия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112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 –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техники и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5В072200 – "Полиграфия"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0"/>
        <w:gridCol w:w="5225"/>
        <w:gridCol w:w="1953"/>
        <w:gridCol w:w="1546"/>
        <w:gridCol w:w="1342"/>
        <w:gridCol w:w="734"/>
      </w:tblGrid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Mat(1)1201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Математика1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Mat(2)1202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Fiz(1)1203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Fiz(2)2204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Chem1205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NGKG1206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Начертательная геометрия и инженерная графика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OPP2301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полиграфического производства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PPP2302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процессы полиграфии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5В072300 – Техническая физика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113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Присуждаемаястепень: бакалавр техники и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5В072300 – "Техническая физика"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451"/>
        <w:gridCol w:w="2121"/>
        <w:gridCol w:w="1678"/>
        <w:gridCol w:w="1457"/>
        <w:gridCol w:w="797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FOM1203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основы механики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FPM1204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Физический практикум по механике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MFT1205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Молекулярная физика и термодинамика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Mat(1)1206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Mat(2)1207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II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МЕ2208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Микроэлектроника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FKS 3301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конденсированного состояния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SFT 3302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физика и термодинамика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5B072400 – Технологические машины и оборудование (по отраслям)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114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техники и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"5B072400 – Технологические машины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оборудование (по отраслям)"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295"/>
        <w:gridCol w:w="2168"/>
        <w:gridCol w:w="1716"/>
        <w:gridCol w:w="1719"/>
        <w:gridCol w:w="815"/>
      </w:tblGrid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дисциплины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IКТ 1104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 2203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 2204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TKM 2205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конструкционных материалов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VSTI 2206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Взаимозаменяемость, стандартизация и технические измерения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OKDM 3207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конструирования и детали машин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МЕТМ 3301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технологических машин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RTM 3302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технологических машин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5B072500 - Технология деревообработки и изделий</w:t>
      </w:r>
      <w:r>
        <w:br/>
      </w:r>
      <w:r>
        <w:rPr>
          <w:rFonts w:ascii="Times New Roman"/>
          <w:b/>
          <w:i w:val="false"/>
          <w:color w:val="000000"/>
        </w:rPr>
        <w:t>из дерева (по областям применения)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115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техники и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специальности "5В072500 – Технология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деревообработки и изделий из дерева" (по областям применения)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451"/>
        <w:gridCol w:w="2121"/>
        <w:gridCol w:w="1678"/>
        <w:gridCol w:w="1457"/>
        <w:gridCol w:w="797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 (I) 1203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графика I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(I) 1204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 (I) 2205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Деревообрабатывающее оборудование I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 2206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в деревообработке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Drev 2207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Древесиноведение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ТКДК 2208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клееных деревянных конструкций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TID (I) 3301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изделий из древесины I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TID (II) 3302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изделий из древесины II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bookmarkStart w:name="z4014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5В072600- Технология и конструирование изделий легкой промышленности</w:t>
      </w:r>
    </w:p>
    <w:bookmarkEnd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116 в редакции приказа Министра образования и науки РК от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015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обучения:4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бакалавр техники и технологий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5В072600 – "Технология и конструирование изделий легкой промышленности"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10"/>
        <w:gridCol w:w="5297"/>
        <w:gridCol w:w="2168"/>
        <w:gridCol w:w="1716"/>
        <w:gridCol w:w="3"/>
        <w:gridCol w:w="1487"/>
        <w:gridCol w:w="81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дисциплин</w:t>
            </w:r>
          </w:p>
          <w:bookmarkEnd w:id="319"/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20"/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ООД </w:t>
            </w:r>
          </w:p>
          <w:bookmarkEnd w:id="3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6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3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7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 </w:t>
            </w:r>
          </w:p>
          <w:bookmarkEnd w:id="3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БД </w:t>
            </w:r>
          </w:p>
          <w:bookmarkEnd w:id="3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9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3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  <w:bookmarkEnd w:id="326"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Р-OIYa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  <w:bookmarkEnd w:id="327"/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Нim 1205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 2206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графика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MILP 2207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Материаловедение изделий легкой промышленности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3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ПД </w:t>
            </w:r>
          </w:p>
          <w:bookmarkEnd w:id="3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3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TILP 3301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изделий легкой промышленности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3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теоретического обучения:</w:t>
            </w:r>
          </w:p>
          <w:bookmarkEnd w:id="332"/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 </w:t>
            </w:r>
          </w:p>
          <w:bookmarkEnd w:id="3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3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ФК</w:t>
            </w:r>
          </w:p>
          <w:bookmarkEnd w:id="3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  <w:bookmarkEnd w:id="3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  <w:bookmarkEnd w:id="3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  <w:bookmarkEnd w:id="3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5В072700 - Технология продовольственных продуктов</w:t>
      </w:r>
      <w:r>
        <w:br/>
      </w:r>
      <w:r>
        <w:rPr>
          <w:rFonts w:ascii="Times New Roman"/>
          <w:b/>
          <w:i w:val="false"/>
          <w:color w:val="000000"/>
        </w:rPr>
        <w:t>(по отраслям)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117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техники и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5В072700 -"Технология продовольственных продуктов"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5134"/>
        <w:gridCol w:w="2196"/>
        <w:gridCol w:w="1737"/>
        <w:gridCol w:w="1584"/>
        <w:gridCol w:w="825"/>
      </w:tblGrid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(русский)язык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Р-ОIYa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1203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Him 1205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ТОТРР 2206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основы технологий пищевых продуктов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ОТРР 3301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технология пищевых производств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bookmarkStart w:name="z4249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5В072800 - Технология перерабатывающих производств (по отраслям)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118 в редакции приказа Министра образования и науки РК от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250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обучения:4 года</w:t>
      </w:r>
      <w:r>
        <w:br/>
      </w:r>
      <w:r>
        <w:rPr>
          <w:rFonts w:ascii="Times New Roman"/>
          <w:b/>
          <w:i w:val="false"/>
          <w:color w:val="000000"/>
        </w:rPr>
        <w:t xml:space="preserve">Присуждаемая степень: бакалавр техники и технологий 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5В072800-"Технология перерабатывающих производств"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0"/>
        <w:gridCol w:w="5265"/>
        <w:gridCol w:w="3"/>
        <w:gridCol w:w="2152"/>
        <w:gridCol w:w="1706"/>
        <w:gridCol w:w="3"/>
        <w:gridCol w:w="1552"/>
        <w:gridCol w:w="81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дисциплин</w:t>
            </w:r>
          </w:p>
          <w:bookmarkEnd w:id="3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ООД </w:t>
            </w:r>
          </w:p>
          <w:bookmarkEnd w:id="3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3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 </w:t>
            </w:r>
          </w:p>
          <w:bookmarkEnd w:id="3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БД </w:t>
            </w:r>
          </w:p>
          <w:bookmarkEnd w:id="3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3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  <w:bookmarkEnd w:id="348"/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Р-ОIYa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  <w:bookmarkEnd w:id="349"/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3203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1204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Him 1205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ОНРR 2206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хранение продукции растениеводства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3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ПД </w:t>
            </w:r>
          </w:p>
          <w:bookmarkEnd w:id="3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3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TPP 3301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перерабатывающих производств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3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теоретического обучения:</w:t>
            </w:r>
          </w:p>
          <w:bookmarkEnd w:id="354"/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 </w:t>
            </w:r>
          </w:p>
          <w:bookmarkEnd w:id="3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3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ФК</w:t>
            </w:r>
          </w:p>
          <w:bookmarkEnd w:id="3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  <w:bookmarkEnd w:id="3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  <w:bookmarkEnd w:id="3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  <w:bookmarkEnd w:id="3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5В072900 - Строительство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119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Присуждаемая степень: бакалавр техники и технологий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"5В072900 – Строительство"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451"/>
        <w:gridCol w:w="2121"/>
        <w:gridCol w:w="1678"/>
        <w:gridCol w:w="1457"/>
        <w:gridCol w:w="797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 (I) 1203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графика I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(I) 1204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Piz 1205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 (I) 2206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механика I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 2207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Строительные материалы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Arh(I) 2208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 I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 (I) 2209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конструкции I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 (I) 3301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Геотехника I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TSP (I) 3302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строительного производства I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5В073000 – Производство строительных материалов, </w:t>
      </w:r>
      <w:r>
        <w:br/>
      </w:r>
      <w:r>
        <w:rPr>
          <w:rFonts w:ascii="Times New Roman"/>
          <w:b/>
          <w:i w:val="false"/>
          <w:color w:val="000000"/>
        </w:rPr>
        <w:t>изделий и конструкций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120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Присуждаемая степень: бакалавр техники и технологий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специальности "5В073000 –Производство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строительных материалов, изделий и конструкций"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451"/>
        <w:gridCol w:w="2121"/>
        <w:gridCol w:w="1678"/>
        <w:gridCol w:w="1457"/>
        <w:gridCol w:w="797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 (I) 1203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графика I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(I) 1204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Him 1206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 1207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материалы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 2208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Процессы и аппараты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SK(I) 3301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керамика I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TB (I) 3302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бетона I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5B073100 – Безопасность жизнедеятельности</w:t>
      </w:r>
      <w:r>
        <w:br/>
      </w:r>
      <w:r>
        <w:rPr>
          <w:rFonts w:ascii="Times New Roman"/>
          <w:b/>
          <w:i w:val="false"/>
          <w:color w:val="000000"/>
        </w:rPr>
        <w:t>и защита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121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техники и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"5B073100 – Безопасность жизнедеятельности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защита окружающей среды"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295"/>
        <w:gridCol w:w="2168"/>
        <w:gridCol w:w="1716"/>
        <w:gridCol w:w="1719"/>
        <w:gridCol w:w="815"/>
      </w:tblGrid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дисциплины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IКТ 1104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 1201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графика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BZh 1204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жизнедеятельности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 2205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 2206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 3207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труда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TRPB 3301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регулирование промышленной безопасности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ORB 3302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радиационной безопасности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5B073200 – Стандартизация и сертификация (по отраслям)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122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техники и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"5B073200 – Стандартизация и сертификация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 отраслям)"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295"/>
        <w:gridCol w:w="2168"/>
        <w:gridCol w:w="1716"/>
        <w:gridCol w:w="1719"/>
        <w:gridCol w:w="815"/>
      </w:tblGrid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дисциплины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IКТ 1104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 1203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Стандартизация и сертификация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 2204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 2205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OTI 2206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теория измерений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Kva 3207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Квалиметрия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IKBP 3301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Испытание, контроль и безопасность продукции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 3302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качества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5В073300 -Технология и проектирование текстильных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123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техники и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5В073300 - "Технология и проектирование текстильных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295"/>
        <w:gridCol w:w="2168"/>
        <w:gridCol w:w="1716"/>
        <w:gridCol w:w="1719"/>
        <w:gridCol w:w="815"/>
      </w:tblGrid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дисциплины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IКТ 1104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Р-ОIYa 2202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Нim 1205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IКG 1206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и компьютерная графика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 2207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Текстильное материаловедение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TTP 3301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текстильных производств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5В073700 – Обогащение полезных ископаемых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124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 –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техники и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5В073700 – "Обогащение полезных ископаемых"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5"/>
        <w:gridCol w:w="5105"/>
        <w:gridCol w:w="1986"/>
        <w:gridCol w:w="1572"/>
        <w:gridCol w:w="1365"/>
        <w:gridCol w:w="747"/>
      </w:tblGrid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Fiz(1) 1201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(1) 1203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(2) 2204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II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Xim 1205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 1105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и устойчивое развитие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OBZh 1106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безопасности жизнедеятельности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FMO 3301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Флотационные методы обогащения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 4302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и управление производством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5B073800 –Технология обработки материалов давлением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125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техники и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"5B073800 –Технология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обработки материалов давлением"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5513"/>
        <w:gridCol w:w="2035"/>
        <w:gridCol w:w="1610"/>
        <w:gridCol w:w="1614"/>
        <w:gridCol w:w="765"/>
      </w:tblGrid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IYa1103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(Русский)язык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РK(R)Ya2201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(I) 1203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(II) 1204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II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(I)1205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I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(II) 2206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II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Нim1207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NGIG 1208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Начертательная геометрия и инженерная графика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VTOMD 3301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технологию обработки материалов давлением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OTzOMD3302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цехов обработки материалов давлением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6*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5В074300 - Летная эксплуатация летательных аппаратов и</w:t>
      </w:r>
      <w:r>
        <w:br/>
      </w:r>
      <w:r>
        <w:rPr>
          <w:rFonts w:ascii="Times New Roman"/>
          <w:b/>
          <w:i w:val="false"/>
          <w:color w:val="000000"/>
        </w:rPr>
        <w:t>двигателей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126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 –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техники и технологии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5В074300 "Летная эксплуатация летательных аппаратов и двигателей"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7"/>
        <w:gridCol w:w="5245"/>
        <w:gridCol w:w="2045"/>
        <w:gridCol w:w="1512"/>
        <w:gridCol w:w="1313"/>
        <w:gridCol w:w="718"/>
      </w:tblGrid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Проф. ориентированный казахский (русский язык) язык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Aer 2202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Аэродинамика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KVS 2203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летательных аппаратов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P-oIYa 2204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Проф. ориентированный английский язык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AMMMP 2205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метеорология и метеообеспечение международных полетов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VN 2306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Воздушная навигация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KAD 2307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авиационных двигателей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PAD 3301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аэродинамика самолетов и вертолетов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BPRA 3402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полетов и расследование авиационных происшествий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5В074500 – Транспортное строительство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127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 –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техники и технологий по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5В074500 – Транспортное строительство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0"/>
        <w:gridCol w:w="5225"/>
        <w:gridCol w:w="1953"/>
        <w:gridCol w:w="1546"/>
        <w:gridCol w:w="1342"/>
        <w:gridCol w:w="734"/>
      </w:tblGrid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P-oIYa 2202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VM I 1203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математика I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VM II 1204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математика II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I 1205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I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II 1206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II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IG 1207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геодезия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 1208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материалы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TSP 3301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строительного производства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OPSTS 4302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планирование строительства транспортных сооружений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5В074600 – Космическая техника и технологии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128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 –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техники и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5В074600 – "Космическая техника и технологии"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1"/>
        <w:gridCol w:w="5225"/>
        <w:gridCol w:w="1954"/>
        <w:gridCol w:w="1546"/>
        <w:gridCol w:w="1342"/>
        <w:gridCol w:w="73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VvS 1301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специальность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 2204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процессами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Mat(1)1203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Mat(2)1204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II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 2206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Электротехника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Bal 2207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Баллистика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OTPP 4322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технологии подготовки и пуска ракет космического назначения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SSS 4319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Спутниковые системы связи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5В074800 – Технология фармацевтического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129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 –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техники и технологии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5В074800 – "Технология фармацевтического производства"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3"/>
        <w:gridCol w:w="21"/>
        <w:gridCol w:w="5104"/>
        <w:gridCol w:w="3"/>
        <w:gridCol w:w="3"/>
        <w:gridCol w:w="1983"/>
        <w:gridCol w:w="1572"/>
        <w:gridCol w:w="1365"/>
        <w:gridCol w:w="74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Mat(I)1201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Часть I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Mat(II)1202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Математика. Часть II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РAHFP2203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Процессы и аппараты химико-фармацевтического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PK(R)Ya3204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Профессиональный казахский (русский) язык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POIYa3205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OFT3206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фармацевтической технологии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OPOFP3207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проектирования и оснащения фармацевтических производств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HTSLV 3301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и технология синтетических лекарственных веществ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PTL3302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технология лекарств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5В075200 – Инженерные системы и сети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130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 –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техники и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5В075200 – "Инженерные системы и сети"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1"/>
        <w:gridCol w:w="5207"/>
        <w:gridCol w:w="18"/>
        <w:gridCol w:w="1954"/>
        <w:gridCol w:w="1546"/>
        <w:gridCol w:w="1342"/>
        <w:gridCol w:w="73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I 1202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II 1203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II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 3217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Микроэлектроника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IKG 1203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и компьютерная графика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 2211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материалы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Санитарно-технические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зданий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TSMR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строительно-монтажных работ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5В075300- Химическая технология тугоплавких неметаллических и</w:t>
      </w:r>
      <w:r>
        <w:br/>
      </w:r>
      <w:r>
        <w:rPr>
          <w:rFonts w:ascii="Times New Roman"/>
          <w:b/>
          <w:i w:val="false"/>
          <w:color w:val="000000"/>
        </w:rPr>
        <w:t>силикатных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131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 –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техники и технологии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5В075300- "Химическая технология тугоплавких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неметаллических и силикатных материалов"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1"/>
        <w:gridCol w:w="5225"/>
        <w:gridCol w:w="1954"/>
        <w:gridCol w:w="1546"/>
        <w:gridCol w:w="1342"/>
        <w:gridCol w:w="73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Профессиональный казахский язык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P-oIYa 3202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 ориентированный иностранный язык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VM 1203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Высшая математика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2204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 2205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Аналитическая химия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 2106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Неорганическая химия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HSM 1207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 силикатных материалов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OK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FHS 2301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химия силикатов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5В080100 - Агрономия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132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"5В080100 –Агрономия"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9"/>
        <w:gridCol w:w="5571"/>
        <w:gridCol w:w="3"/>
        <w:gridCol w:w="3"/>
        <w:gridCol w:w="2080"/>
        <w:gridCol w:w="1648"/>
        <w:gridCol w:w="3"/>
        <w:gridCol w:w="1428"/>
        <w:gridCol w:w="78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 1203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Агрометеорология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 1204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растений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Poch 2205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Почвоведение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SSSK 3206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 и семеноводства сельскохозяйственных культур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THPRP 4207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хранения и переработки растениеводческой продукции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Rast 3301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Растениеводство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Zem 3302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Земледелие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(технологическая)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5В080200 - Технология производства продуктов животноводства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133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"5В080200 –Технология производства продуктов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животноводства"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5545"/>
        <w:gridCol w:w="2092"/>
        <w:gridCol w:w="1655"/>
        <w:gridCol w:w="3"/>
        <w:gridCol w:w="1434"/>
        <w:gridCol w:w="786"/>
      </w:tblGrid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Gen 2203 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Генетика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Bh 2204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Биохимия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OV 2205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ветеринарии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ZOPZhO 3206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Зоогигиена с основами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проектирования животноводческих объектов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KSZh 3207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Кормление сельскохозяйственных животных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RSSZh 3208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Разведение и селекция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TPPZh 3301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производства продукции животноводства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BZh 3302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 животных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5В080300 - Охотоведение и звероводство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134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"5В080300 - Охотоведение и звероводство"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9"/>
        <w:gridCol w:w="5451"/>
        <w:gridCol w:w="2121"/>
        <w:gridCol w:w="1678"/>
        <w:gridCol w:w="1458"/>
        <w:gridCol w:w="79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ОPD 2203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предпринимательской деятельности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Orn 2204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Орнитология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 2205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Териология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PDOH 3206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Природоохранная деятельность в охотничьем хозяйстве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TDZP 3207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добычи зверей и птиц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UOZh 3208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охотничьих животных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 3301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Биотехния и дичеразведение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OU 3302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Охотоустройство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5В080400 – Рыбное хозяйство и промышленное рыболовство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135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"5В080400 –Рыбное хозяйство и промышленное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рыболовство"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9"/>
        <w:gridCol w:w="5451"/>
        <w:gridCol w:w="2121"/>
        <w:gridCol w:w="1678"/>
        <w:gridCol w:w="3"/>
        <w:gridCol w:w="1455"/>
        <w:gridCol w:w="79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Zoo 1203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Зоология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Gen 1204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Генетика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Gid 2205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Гидробиология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Iht 2206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Ихтиология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Bio3207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Биометрия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Akva 3301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Аквакультура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Ryb 3302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Рыболовство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5В080500 - Водные ресурсы и водопользование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136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"5В080500 - Водные ресурсы и водопользование"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5450"/>
        <w:gridCol w:w="3"/>
        <w:gridCol w:w="2120"/>
        <w:gridCol w:w="1678"/>
        <w:gridCol w:w="3"/>
        <w:gridCol w:w="1454"/>
        <w:gridCol w:w="797"/>
      </w:tblGrid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Gid 2205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Гидравлика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GRS2206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Гидрология и регулирование стока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KIVR 3207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использование водных ресурсов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 4301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Гидротехнические сооружения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SVOP 4302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Сельскохозяйственное водоснабжение и обводнение пастбищ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5В080600 – Аграрная техника и технология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137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"5В080600 –Аграрная техника и технология"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9"/>
        <w:gridCol w:w="5466"/>
        <w:gridCol w:w="2116"/>
        <w:gridCol w:w="1675"/>
        <w:gridCol w:w="3"/>
        <w:gridCol w:w="1451"/>
        <w:gridCol w:w="79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Маt1203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Fiz1204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TPM 2205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Теоретическая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прикладная механика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3206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Тракторы и автомобили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SHM 3207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машины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ATMZH 3301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Агротехнологические машины животноводства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 4302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Машиноиспользование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(технологическая)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5В080700 – Лесные ресурсы и лесоводство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138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"5В080700 –Лесные ресурсы и лесоводство"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9"/>
        <w:gridCol w:w="5451"/>
        <w:gridCol w:w="3"/>
        <w:gridCol w:w="2118"/>
        <w:gridCol w:w="1678"/>
        <w:gridCol w:w="3"/>
        <w:gridCol w:w="1455"/>
        <w:gridCol w:w="79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ОPD 2203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предпринимательской деятельности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LD 2204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Лесосеменное дело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BM 2205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Биометрия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 2206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Лесоводство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LP 2207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Лесные питомники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LK 3301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Лесные культуры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Lu 3302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Лесоустройство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5В080800 – Почвоведение и агрохимия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139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"5В080800 –Почвоведение и агрохимия"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9"/>
        <w:gridCol w:w="5451"/>
        <w:gridCol w:w="2121"/>
        <w:gridCol w:w="1678"/>
        <w:gridCol w:w="1458"/>
        <w:gridCol w:w="79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Him 1203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 1204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Физиология растений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ОG1205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геология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 2206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почвоведения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Rаs 2207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Растениеводство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АР3301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Агропочвоведение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Agr3302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(технологическая)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5В080900 – Плодоовощеводство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140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"5В080900 – Плодоовощеводство"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9"/>
        <w:gridCol w:w="5445"/>
        <w:gridCol w:w="6"/>
        <w:gridCol w:w="2121"/>
        <w:gridCol w:w="1678"/>
        <w:gridCol w:w="3"/>
        <w:gridCol w:w="1455"/>
        <w:gridCol w:w="79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 1203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Him 1204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Ovo 2207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Овощеводство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Plo 3206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Плодоводство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ZPKVB 3207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Защита плодоовощных культур от вредителей и болезней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THPPO 3301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хранения и переработки плодов и овощей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TPO 3302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Тепличное производство овощей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(технологическая)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5В081000 - Мелиорация, рекультивация и охрана земель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141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"5В081000 - Мелиорация, рекультивация и охрана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9"/>
        <w:gridCol w:w="5450"/>
        <w:gridCol w:w="3"/>
        <w:gridCol w:w="2120"/>
        <w:gridCol w:w="1678"/>
        <w:gridCol w:w="3"/>
        <w:gridCol w:w="1454"/>
        <w:gridCol w:w="79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Him 1204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МP 2205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Мелиоративное почвоведение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МZ 2206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Мелиоративное земледелие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 3207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Оросительные мелиорации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PMS 4301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мелиоративных систем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ROZ 4302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Рекультивация и охрана земель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5В081100 – Защита и карантин растений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142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"5В081100 –Защита и карантин растений"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451"/>
        <w:gridCol w:w="2121"/>
        <w:gridCol w:w="1678"/>
        <w:gridCol w:w="1457"/>
        <w:gridCol w:w="797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NOН 1203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Неорганическая и органическая химия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BR 1204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 растений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PM 3205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менеджмент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ОЕ 2206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энтомология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OF 2207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фитопотология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НZR 3301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защита растений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BZR 3302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защита растений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5В081200 – "Энергообеспечение сельского хозяйства"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143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Присуждаемая степень: бакалавр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"5В081200 –Энергообеспечение сельского хозяйства"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9"/>
        <w:gridCol w:w="5451"/>
        <w:gridCol w:w="2121"/>
        <w:gridCol w:w="1678"/>
        <w:gridCol w:w="1458"/>
        <w:gridCol w:w="79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ТВЕU 2203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 безопасности в энергетических установках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TOE 2204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Теоретические основы электротехники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TOT 2205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основы теплотехники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ETSH 3301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Электротехнологии в сельском хозяйстве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IVIE 3302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возобновляемых источников энергии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(технологическая)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5B090100– Организация перевозок, движения и эксплуатация</w:t>
      </w:r>
      <w:r>
        <w:br/>
      </w:r>
      <w:r>
        <w:rPr>
          <w:rFonts w:ascii="Times New Roman"/>
          <w:b/>
          <w:i w:val="false"/>
          <w:color w:val="000000"/>
        </w:rPr>
        <w:t>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144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в области услуг по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5В090100 – "Организация перевозок, движения и эксплуатация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5572"/>
        <w:gridCol w:w="2083"/>
        <w:gridCol w:w="1649"/>
        <w:gridCol w:w="1431"/>
        <w:gridCol w:w="783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Ко-во кредитов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SIK1101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IYa1103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казахский(русский)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PОIYa2202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VM1203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математика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Fiz1204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Gruz2205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Грузоведение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VVT2206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видов транспорта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OPUD2207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OGKR3301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грузовой и коммерческой работы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OBDT3302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движения на транспорте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практика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– 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специальности 5В090200 – Туризм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145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 - 4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Присуждаемая степень: бакалавр в области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5В090200 –"Туризм"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5297"/>
        <w:gridCol w:w="2168"/>
        <w:gridCol w:w="1716"/>
        <w:gridCol w:w="1490"/>
        <w:gridCol w:w="815"/>
      </w:tblGrid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дисциплины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 2201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Р-оIYa 3202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1203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туризмологии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 2104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туризма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MnT 2205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туризма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MrT 3106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туризма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GMT 3207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международного туризма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ТТAVТ 1301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 и тактика активных видов туризма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EV 3302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Экскурсоведение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(педагогическая)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5В090300 – Землеустройство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146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в области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5В090300 –"Землеустройство"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451"/>
        <w:gridCol w:w="2121"/>
        <w:gridCol w:w="1678"/>
        <w:gridCol w:w="1457"/>
        <w:gridCol w:w="797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 1203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TOZ 2204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основы землеустройства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Poch 2205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Почвоведение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FDZ 2206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Фотограмметрия и дистанционное зондирование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 3207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GKIOZ 3208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контроль за использованием и охраной земель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 3301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Межхозяйственное землеустройство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VZA 3302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Внутрихозяйственное землеустройство агроформирований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5В090500 – "Социальная работа"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147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в области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5В090500-"Социальная работа"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5199"/>
        <w:gridCol w:w="2129"/>
        <w:gridCol w:w="1685"/>
        <w:gridCol w:w="1688"/>
        <w:gridCol w:w="800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дисциплины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1103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TSR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Теория социальной работы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ОUASR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 управление и администрирование в социальной работе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OSМ 1205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социальной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POSR3206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Правовое обеспечение социальной работы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EOSR 3207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Экономические основы социальной работы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MTSR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 технологии социальной работы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EOSR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Этические основы социальной работы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практика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типовых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 по специальностям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</w:tbl>
    <w:bookmarkStart w:name="z315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5В012500 – Химия-Биология</w:t>
      </w:r>
    </w:p>
    <w:bookmarkEnd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148 в редакции приказа Министра образования и науки РК от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478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4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бакалавр образования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5В012500 – "Химия-Биология"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5123"/>
        <w:gridCol w:w="3"/>
        <w:gridCol w:w="3"/>
        <w:gridCol w:w="2216"/>
        <w:gridCol w:w="1759"/>
        <w:gridCol w:w="1527"/>
        <w:gridCol w:w="835"/>
      </w:tblGrid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дисциплин</w:t>
            </w:r>
          </w:p>
          <w:bookmarkEnd w:id="3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ООД </w:t>
            </w:r>
          </w:p>
          <w:bookmarkEnd w:id="3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Общеобразовательные дисциплины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 </w:t>
            </w:r>
          </w:p>
          <w:bookmarkEnd w:id="3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K(R)Yа 1103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Информационно-комуникационные технологии (на английском языке)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 </w:t>
            </w:r>
          </w:p>
          <w:bookmarkEnd w:id="3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БД </w:t>
            </w:r>
          </w:p>
          <w:bookmarkEnd w:id="3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3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FRSh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  <w:bookmarkEnd w:id="3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Физиология развития школьников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2202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2203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2204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образовании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TKO 2205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критериального оценивания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  <w:bookmarkEnd w:id="3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  <w:bookmarkEnd w:id="3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 3208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образование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TMVR 2209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воспитательной работы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 </w:t>
            </w:r>
          </w:p>
          <w:bookmarkEnd w:id="3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ПД </w:t>
            </w:r>
          </w:p>
          <w:bookmarkEnd w:id="3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 </w:t>
            </w:r>
          </w:p>
          <w:bookmarkEnd w:id="3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MPH 3301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химии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MPB 3302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биологии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 </w:t>
            </w:r>
          </w:p>
          <w:bookmarkEnd w:id="3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теоретического обучения:</w:t>
            </w:r>
          </w:p>
          <w:bookmarkEnd w:id="377"/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 </w:t>
            </w:r>
          </w:p>
          <w:bookmarkEnd w:id="3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3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3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ФК</w:t>
            </w:r>
          </w:p>
          <w:bookmarkEnd w:id="3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  <w:bookmarkEnd w:id="3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Педагогическая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3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  <w:bookmarkEnd w:id="3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</w:t>
            </w:r>
          </w:p>
          <w:bookmarkEnd w:id="384"/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  <w:bookmarkEnd w:id="3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- 146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bookmarkStart w:name="z4736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5В090600 – Культурно-досуговая работа</w:t>
      </w:r>
    </w:p>
    <w:bookmarkEnd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149 в редакции приказа Министра образования и науки РК от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737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4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бакалавр в области услуг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5В090600 – "Культурно-досуговая работа"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5705"/>
        <w:gridCol w:w="2321"/>
        <w:gridCol w:w="1517"/>
        <w:gridCol w:w="1317"/>
        <w:gridCol w:w="721"/>
      </w:tblGrid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дисциплин</w:t>
            </w:r>
          </w:p>
          <w:bookmarkEnd w:id="388"/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389"/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ООД</w:t>
            </w:r>
          </w:p>
          <w:bookmarkEnd w:id="3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3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3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</w:t>
            </w:r>
          </w:p>
          <w:bookmarkEnd w:id="3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3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  <w:bookmarkEnd w:id="395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  <w:bookmarkEnd w:id="397"/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Профессионально-ориентированный иностранный язык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ITKDD 1204 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История, теория культурно – досуговой деятельности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 2205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Художественное творчество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MMSKDD 4206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Менеджмент, маркетинг в сфере культурно – досуговой деятельности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ОКК 2207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коммуникативной культуры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TMRKDR 3208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методического руководства культурно-досуговой деятельности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КВ</w:t>
            </w:r>
          </w:p>
          <w:bookmarkEnd w:id="3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</w:t>
            </w:r>
          </w:p>
          <w:bookmarkEnd w:id="3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4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HMOD 2301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Художественно – массовая организация досуга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4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теоретического обучения</w:t>
            </w:r>
          </w:p>
          <w:bookmarkEnd w:id="402"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5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</w:t>
            </w:r>
          </w:p>
          <w:bookmarkEnd w:id="4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4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ФК</w:t>
            </w:r>
          </w:p>
          <w:bookmarkEnd w:id="4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  <w:bookmarkEnd w:id="4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практика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4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  <w:bookmarkEnd w:id="4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(творческой) работы или сдача государственных экзаменов по двум профилирующим дисциплинам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  <w:bookmarkEnd w:id="4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менее- 146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bookmarkStart w:name="z4972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5В090700 –Кадастр</w:t>
      </w:r>
    </w:p>
    <w:bookmarkEnd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150 в редакции приказа Министра образования и науки РК от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973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обучения:4 года</w:t>
      </w:r>
      <w:r>
        <w:br/>
      </w:r>
      <w:r>
        <w:rPr>
          <w:rFonts w:ascii="Times New Roman"/>
          <w:b/>
          <w:i w:val="false"/>
          <w:color w:val="000000"/>
        </w:rPr>
        <w:t xml:space="preserve">Присуждаемая степень: бакалавр в области услуг 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5В090700 –"Кадастр"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5562"/>
        <w:gridCol w:w="9"/>
        <w:gridCol w:w="2084"/>
        <w:gridCol w:w="1649"/>
        <w:gridCol w:w="3"/>
        <w:gridCol w:w="1428"/>
        <w:gridCol w:w="783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4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дисциплин</w:t>
            </w:r>
          </w:p>
          <w:bookmarkEnd w:id="4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8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ООД </w:t>
            </w:r>
          </w:p>
          <w:bookmarkEnd w:id="4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4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4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5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 </w:t>
            </w:r>
          </w:p>
          <w:bookmarkEnd w:id="4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БД </w:t>
            </w:r>
          </w:p>
          <w:bookmarkEnd w:id="4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4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1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  <w:bookmarkEnd w:id="41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 1203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Геодезия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ZK 2204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кадастр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Poch 2205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Почвоведение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FDZ 2206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Фотограмметрия и дистанционное зондирование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UZR 3207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земельными ресурсами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GKIOZ 3208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контроль за использованием и охраной земель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4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6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ПД </w:t>
            </w:r>
          </w:p>
          <w:bookmarkEnd w:id="4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4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GRUZ 3301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и учет земель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KOZZ 3302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Кадастровая оценка и зонирование земель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4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8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теоретического обучения:</w:t>
            </w:r>
          </w:p>
          <w:bookmarkEnd w:id="424"/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 </w:t>
            </w:r>
          </w:p>
          <w:bookmarkEnd w:id="4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4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4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ФК</w:t>
            </w:r>
          </w:p>
          <w:bookmarkEnd w:id="4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0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  <w:bookmarkEnd w:id="4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  <w:bookmarkEnd w:id="4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  <w:bookmarkEnd w:id="4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5B090800 - Оценка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151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в области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5B090800 - "Оценка"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5572"/>
        <w:gridCol w:w="2083"/>
        <w:gridCol w:w="1649"/>
        <w:gridCol w:w="1431"/>
        <w:gridCol w:w="783"/>
      </w:tblGrid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 2203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 2204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EUN 2205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и управление недвижимостью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BUA 3206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Бухгалтерский учет и аудит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TOO 3207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основы оценки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NSORK3301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Национальные стандарты оценки Республики Казахстан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OB4302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бизнеса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5B090900–Логистика (по отраслям)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152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в области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5В090900 – "Логистика" (по отраслям)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451"/>
        <w:gridCol w:w="2121"/>
        <w:gridCol w:w="1678"/>
        <w:gridCol w:w="1457"/>
        <w:gridCol w:w="797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дисциплины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IK1101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IYa1103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IКT1105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VM1201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математика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ET1202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теория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OL2203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логистики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P-olYa2205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IL3206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логистика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MML3207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Математическое моделирование в логистике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LT3208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Логистика товародвижения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UZP3301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цепями поставок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TL3302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логистика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практика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5В091000 – Библиотечное дело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153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в области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5В091000 – "Библиотечное дело"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5199"/>
        <w:gridCol w:w="2129"/>
        <w:gridCol w:w="1685"/>
        <w:gridCol w:w="1688"/>
        <w:gridCol w:w="800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дисциплины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1103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Bv 1203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Библиотековедение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Bgv 2204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Библиографоведение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MBID 3205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библиотечно-информационной деятельности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DRBIS 2206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Документные ресурсы библиотек и информационных служб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 2301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обслуживание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BDB 3302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Библиографическая деятельность библиотек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практика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bookmarkStart w:name="z5221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5B091200 - Ресторанное дело и гостиничный бизнес</w:t>
      </w:r>
    </w:p>
    <w:bookmarkEnd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154 в редакции приказа Министра образования и науки РК от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222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обучения:4 года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бакалавр в области услуг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5B091200 – "Ресторанное дело и гостиничный бизнес"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9"/>
        <w:gridCol w:w="5751"/>
        <w:gridCol w:w="2030"/>
        <w:gridCol w:w="1604"/>
        <w:gridCol w:w="3"/>
        <w:gridCol w:w="1390"/>
        <w:gridCol w:w="76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дисциплин</w:t>
            </w:r>
          </w:p>
          <w:bookmarkEnd w:id="433"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34"/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7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ООД </w:t>
            </w:r>
          </w:p>
          <w:bookmarkEnd w:id="4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3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4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4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 </w:t>
            </w:r>
          </w:p>
          <w:bookmarkEnd w:id="4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БД </w:t>
            </w:r>
          </w:p>
          <w:bookmarkEnd w:id="4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6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4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  <w:bookmarkEnd w:id="440"/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1203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Математика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OIG 1204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индустрии гостеприимства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BUARGB 3205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Бухгалтерский учет и аудит в ресторанном и гостиничном бизнесе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OPDRGB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  <w:bookmarkEnd w:id="441"/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Основы предпринимательской деятельности в ресторанном и гостиничном бизнесе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TORG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2207</w:t>
            </w:r>
          </w:p>
          <w:bookmarkEnd w:id="442"/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обслуживания в ресторанах и гостиницах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EPG 2208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предприятий гостеприимства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4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ПД </w:t>
            </w:r>
          </w:p>
          <w:bookmarkEnd w:id="4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4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RGM 3301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Ресторанный и гостиничный маркетинг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MGR 3302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гостиниц и ресторанов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3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4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9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теоретического обучения:</w:t>
            </w:r>
          </w:p>
          <w:bookmarkEnd w:id="447"/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 </w:t>
            </w:r>
          </w:p>
          <w:bookmarkEnd w:id="44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4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ФК</w:t>
            </w:r>
          </w:p>
          <w:bookmarkEnd w:id="4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  <w:bookmarkEnd w:id="4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(педагогическая)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0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  <w:bookmarkEnd w:id="4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8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  <w:bookmarkEnd w:id="4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-146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5B100100 - Пожарная безопасность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155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военного дела и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"5B100100 - Пожарная безопасность"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565"/>
        <w:gridCol w:w="9"/>
        <w:gridCol w:w="2075"/>
        <w:gridCol w:w="1650"/>
        <w:gridCol w:w="1653"/>
        <w:gridCol w:w="784"/>
      </w:tblGrid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по выбору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1201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TOPGTP 2204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основы процессов горения и тушения пожаров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ЕРРЕ 2205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пожарная профилактика в электроустановках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по выбору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 3301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тактика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РВОЕ 3302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 отраслей экономики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по выбору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теоретического обучения: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5B100200 - Системы информационной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156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военного дела и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5B100200 – "Системы информационной безопасности"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451"/>
        <w:gridCol w:w="2121"/>
        <w:gridCol w:w="1678"/>
        <w:gridCol w:w="1457"/>
        <w:gridCol w:w="797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Fil2102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по выбору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(I)1201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Mat (II)1202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II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DiM 2203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Дискретная математика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Fiz 1204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 2205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Цифровая схемотехника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IOZI 2206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основы защиты информации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по выбору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операционных систем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TZKI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защиты компьютерной информации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по выбору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теоретического обучения: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bookmarkStart w:name="z5472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5В120100 – Ветеринарная медицина</w:t>
      </w:r>
    </w:p>
    <w:bookmarkEnd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157 в редакции приказа Министра образования и науки РК от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473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5 лет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специалист по ветеринарии</w:t>
      </w:r>
      <w:r>
        <w:br/>
      </w:r>
      <w:r>
        <w:rPr>
          <w:rFonts w:ascii="Times New Roman"/>
          <w:b/>
          <w:i w:val="false"/>
          <w:color w:val="000000"/>
        </w:rPr>
        <w:t xml:space="preserve"> по специальности 5В120100 – "Ветеринарная медицина"</w:t>
      </w:r>
      <w:r>
        <w:br/>
      </w:r>
      <w:r>
        <w:rPr>
          <w:rFonts w:ascii="Times New Roman"/>
          <w:b/>
          <w:i w:val="false"/>
          <w:color w:val="000000"/>
        </w:rPr>
        <w:t>Квалификация: Ветеринарный врач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9"/>
        <w:gridCol w:w="5371"/>
        <w:gridCol w:w="1957"/>
        <w:gridCol w:w="1548"/>
        <w:gridCol w:w="3"/>
        <w:gridCol w:w="1951"/>
        <w:gridCol w:w="7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4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дисциплин</w:t>
            </w:r>
          </w:p>
          <w:bookmarkEnd w:id="456"/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1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57"/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ООД </w:t>
            </w:r>
          </w:p>
          <w:bookmarkEnd w:id="4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4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4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1105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английском языке)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5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 </w:t>
            </w:r>
          </w:p>
          <w:bookmarkEnd w:id="4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БД </w:t>
            </w:r>
          </w:p>
          <w:bookmarkEnd w:id="4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7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4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 2201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 1203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Морфология животных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FBZh 2204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Физиология и биохимия животных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ZhKZh 2205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Животноводство и кормление животных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VMV 2206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микробиология и вирусология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VGS 3207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гигиена и санитария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VFT 3208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фармакология и токсикология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PZh 3209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 животных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5,6,7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4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2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ПД </w:t>
            </w:r>
          </w:p>
          <w:bookmarkEnd w:id="4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8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4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VBZhKD 3301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с 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диагностикой</w:t>
            </w:r>
          </w:p>
          <w:bookmarkEnd w:id="466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6,7,8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VH 3302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хирургия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6,7,8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VAG 3303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Ветеринарное акушерство и гинекология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VR 4304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радиобиология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EIBZh 4305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6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</w:t>
            </w:r>
          </w:p>
          <w:bookmarkEnd w:id="467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PIB 4306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Паразитология и инвазионные болезни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MV 4307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ветеринарии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VSE 4308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Ветеринарно-санитарная экспертиза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4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теоретического обучения:</w:t>
            </w:r>
          </w:p>
          <w:bookmarkEnd w:id="469"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5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 </w:t>
            </w:r>
          </w:p>
          <w:bookmarkEnd w:id="4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0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4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5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ФК</w:t>
            </w:r>
          </w:p>
          <w:bookmarkEnd w:id="4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  <w:bookmarkEnd w:id="4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  <w:bookmarkEnd w:id="4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  <w:bookmarkEnd w:id="4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- 178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5В120200 – Ветеринарная санитария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158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5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специалист по ветеринарии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5В120200 – "Ветеринарная санитария"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Квалификация: Ветеринарный санитарный врач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5597"/>
        <w:gridCol w:w="2204"/>
        <w:gridCol w:w="1401"/>
        <w:gridCol w:w="1768"/>
        <w:gridCol w:w="666"/>
      </w:tblGrid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Общеобразовательные дисциплины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SIK1101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2102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K(R)Ya1104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(русский) язык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IKT1105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дисциплины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PK(R)Ya2201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2202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MZh 1203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Морфология животных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FBZh 2204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Физиология и биохимия животных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VMV 2205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микробиология и вирусология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PZh 3206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 животных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6,7,8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FTTA 3207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Фармакология, токсикология и токсикологический анализ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VGS 3208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гигиена и санитария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VSEPZh 3209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Ветеринарно-санитарная экспертиза продуктов животноводства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PVP 3210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ветеринарная помощь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Профилирующие дисциплины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KPD 3301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и прикладная диагностика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VR 3302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радиобиология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VSKGT 3303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Ветеринарно-санитарный контроль на границе и транспорте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VSEPRRPP 4304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Ветеринарно-санитарная экспертиза продуктов растениеводства, рыбоводства, пчеловодства и птицеводства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VSP 4305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Ветеринарная санитарная паразитология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EIBZh 4306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Эпизоотология и инфекционные болезни животных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MV 4307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в ветеринарии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TGSVMMP 4308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Технология, гигиена, санитария и ветсанэкспертиза мясо-молочных продуктов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7,8,9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 специализации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Учебная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(технологическая)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Преддипломная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экзамен по специальности 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-175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специального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5В140100 –Исполнительское искусство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159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5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искусства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"5В140100 –Исполнительское искусство"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5959"/>
        <w:gridCol w:w="1956"/>
        <w:gridCol w:w="1403"/>
        <w:gridCol w:w="1650"/>
        <w:gridCol w:w="667"/>
      </w:tblGrid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дисциплины 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креди-тов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(R)Ya 1102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2105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 (R)Ya 2201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P-oIYa 2202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 1203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музыки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 2204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музыки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IsII 1205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исполнительского искусства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MPSD 2206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специальных дисциплин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ChP 1(2,3)207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Чтение партитур*</w:t>
            </w:r>
          </w:p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 3(4,5)207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Камерный ансамбль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HK 1(2,3,4,5)208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Хоровой (оркестровый) класс*</w:t>
            </w:r>
          </w:p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SK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(3,4,5)208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Струнный квартет**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KK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(3,4,5)208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Концертмейстерский класс***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(3,4,5)208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Родственный инструмент****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ONI 4209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научного исследования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 1 (2,3,4,5) 207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Специальность 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практика (ПП)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видам)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6 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161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специального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5В140200 – Народные инструменты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160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5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искусства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"5В140200 – Народные инструменты"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5850"/>
        <w:gridCol w:w="1857"/>
        <w:gridCol w:w="1470"/>
        <w:gridCol w:w="1728"/>
        <w:gridCol w:w="698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дисциплины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(R)Ya 1102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2105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 1201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Гармония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Esol 1(2) 202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Этносольфеджио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IsII 1203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исполнительского искусства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IКM 2204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казахской музыки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PK (RYa) 2205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POIYa 2206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ориентированный иностранный язык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MPSD 2(3)207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специальных дисциплин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KAI 2(3,4,5)207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Концертно-ансамблевое искусство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ONI 4209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научного исследования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 1(2,3,4,5)307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Специальность 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Профессиональная практика (ПП) (по видам)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6 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161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специального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5В140300 – Искусство пения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161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5 лет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бакалавр искусства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"5В140300 – Искусство пения"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5950"/>
        <w:gridCol w:w="1829"/>
        <w:gridCol w:w="1447"/>
        <w:gridCol w:w="1701"/>
        <w:gridCol w:w="687"/>
      </w:tblGrid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дисциплины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 и вида деятельности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1101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история Казахстана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Гос. экзамен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K(R)Ya 1102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(Русский) язык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1103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Fil 2104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Философия 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IKT 2105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(на англ.языке)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IsII 1201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исполнительского искусства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Sol 1(2)202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Сольфеджио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 1(2)203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музыки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РK(R)Ya 2204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казахский (русский) язык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Р-оIYa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Профессионально-ориентированный иностранный язык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MPSD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спец.дисциплини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Dom 1(2)207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Домбыра *</w:t>
            </w:r>
          </w:p>
        </w:tc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KP 3(4)207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Камерный класс**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MKI 3(4,5)208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Мастерство концертного исполнителя*</w:t>
            </w:r>
          </w:p>
        </w:tc>
        <w:tc>
          <w:tcPr>
            <w:tcW w:w="1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 3(4,5)208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Оперный класс**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ONI 4209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научного исследования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 1(2,3,4,5) 301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практика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6 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зачет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экзамен по специальности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Написание и защита дипломной работы (проекта) или сдача государственных экзаменов по двум профилирующим дисциплинам*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161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6M010100 – Дошкольное обучение и воспитание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162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 -2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педагогических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6M010100 – "Дошкольное обучение и воспитание"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5557"/>
        <w:gridCol w:w="2044"/>
        <w:gridCol w:w="1825"/>
        <w:gridCol w:w="1176"/>
        <w:gridCol w:w="850"/>
      </w:tblGrid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TMPDO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Теоретико-методологические проблемы дошкольного образования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 - исследовательская работа магистранта, включая выполнение магистерской диссертации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магистерской диссертации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4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6M010100 – Дошкольное обучение и воспитание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обучения- 1,5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 по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6M010100 – "Дошкольное обучение и воспитание"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5390"/>
        <w:gridCol w:w="1996"/>
        <w:gridCol w:w="1787"/>
        <w:gridCol w:w="1149"/>
        <w:gridCol w:w="830"/>
      </w:tblGrid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Men5202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Психология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по выбору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TMPDO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Теоретико-методологические проблемы дошкольного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MMPI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и методика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педагогических исследований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виды обучения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выполнение магистерского проекта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Итоговая аттестация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Комплексный экзамен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6M010100 - Дошкольное обучение и воспитание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 по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6M010100 – "Дошкольное обучение и воспитание"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5533"/>
        <w:gridCol w:w="2050"/>
        <w:gridCol w:w="1835"/>
        <w:gridCol w:w="1179"/>
        <w:gridCol w:w="852"/>
      </w:tblGrid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дисцлин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Men5202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Психология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TMPDO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Теоретико-методологические проблемы дошкольного образования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виды обучения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Итоговая аттестация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Комплексный экзамен 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6М010200 – Педагогика и методика начального обучения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163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педагогических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6М010200 – "Педагогика и методика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обучения"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5507"/>
        <w:gridCol w:w="2137"/>
        <w:gridCol w:w="1808"/>
        <w:gridCol w:w="1165"/>
        <w:gridCol w:w="842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 и видов деятельности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компонент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SPNNO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проблемы науки и начального образования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 по выбору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 - исследовательская работа магистранта, включая выполнение магистерской диссертации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7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Итоговая аттестация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Оформлениеи защита магистерской диссертации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6М010200 - Педагогика и методика начального обучения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1,5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6М010200 – "Педагогика и методика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начального обучения"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5711"/>
        <w:gridCol w:w="1997"/>
        <w:gridCol w:w="1783"/>
        <w:gridCol w:w="1149"/>
        <w:gridCol w:w="831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ММPI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и методика педагогических исследований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Экспериментально- исследовательская работа магистранта, включая выполнение магистерского проекта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Оформлениеи защита магистерского проекта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6М010200 - Педагогика и методика начального обучения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6М010200 – "Педагогика и методика начального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5257"/>
        <w:gridCol w:w="1838"/>
        <w:gridCol w:w="1645"/>
        <w:gridCol w:w="2032"/>
        <w:gridCol w:w="765"/>
      </w:tblGrid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ММPI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и методика педагогических исследований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Экспериментально- исследовательская работа магистранта, включая выполнение магистерского проекта 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Оформлениеи защита магистерского проекта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6М010300 – Педагогика и психология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164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педагогических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6М010300 –"Педагогика и психология"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063"/>
        <w:gridCol w:w="2956"/>
        <w:gridCol w:w="1662"/>
        <w:gridCol w:w="1072"/>
        <w:gridCol w:w="774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KIDPPO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Культурно-исторический и деятельностный подходы в психологии и образовании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 - исследовательская работа магистранта, включая выполнение магистерской диссертации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магистерскойдиссертации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неменее 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6М010300 – Педагогика и психология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1,5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–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6М010300 – "Педагогика и психология"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5711"/>
        <w:gridCol w:w="1997"/>
        <w:gridCol w:w="1783"/>
        <w:gridCol w:w="1149"/>
        <w:gridCol w:w="831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ММPI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и методы педагогических исследований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6М010300 – Педагогика и психология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–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6М010300 – "Педагогика и психология"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5711"/>
        <w:gridCol w:w="1997"/>
        <w:gridCol w:w="1783"/>
        <w:gridCol w:w="1149"/>
        <w:gridCol w:w="831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ММPI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и методы педагогических исследований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6М010400 – Начальная военная подготовка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165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педагогических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6М010400 – "Начальная военная подготовка"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6164"/>
        <w:gridCol w:w="2120"/>
        <w:gridCol w:w="1562"/>
        <w:gridCol w:w="1004"/>
        <w:gridCol w:w="726"/>
      </w:tblGrid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ТMРNVP 5301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преподавания начальной военной подготовки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 - исследовательская работа магистранта, включая выполнение магистерской диссертации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магистерской диссертации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6М010400 – Начальная военная подготовка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1,5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6М010400 –"Начальная военная подготовка"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6166"/>
        <w:gridCol w:w="2121"/>
        <w:gridCol w:w="1558"/>
        <w:gridCol w:w="1004"/>
        <w:gridCol w:w="726"/>
      </w:tblGrid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ТMРNVP 5301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преподавания начальной военной подготовки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выполнение магистерского проекта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магистерского проекта 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6М010400 – Начальная военная подготовка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6М010400 – "Начальная военная подготовка"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6164"/>
        <w:gridCol w:w="2120"/>
        <w:gridCol w:w="1562"/>
        <w:gridCol w:w="1004"/>
        <w:gridCol w:w="726"/>
      </w:tblGrid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ТMРNVP 5301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и методика преподавания начальной военной подготовки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выполнение магистерского проекта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магистерского проекта 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6М010500 – Дефектология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166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педагогических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6М010500 – "Дефектология"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6629"/>
        <w:gridCol w:w="2122"/>
        <w:gridCol w:w="1378"/>
        <w:gridCol w:w="888"/>
        <w:gridCol w:w="642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MOМNISPP5301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Методологические основы и методы научныхисследований в специальнойпедагогике ипсихологии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 - исследовательская работа магистранта, включая выполнение магистерской диссертации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магистерскойдиссертации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неменее 59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6М010500 – Дефектология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обучения:1,5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–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6М010500 – "Дефектология"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496"/>
        <w:gridCol w:w="2322"/>
        <w:gridCol w:w="1354"/>
        <w:gridCol w:w="871"/>
        <w:gridCol w:w="629"/>
      </w:tblGrid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MOМNISPP5301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Методологические основы и методы научных исследований в специальнойпедагогике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психологии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6М010500 – Дефектология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–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6М010500 – "Дефектология"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6371"/>
        <w:gridCol w:w="2514"/>
        <w:gridCol w:w="1328"/>
        <w:gridCol w:w="854"/>
        <w:gridCol w:w="617"/>
      </w:tblGrid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MOМNISPP5301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Методологические основы и методы научных исследований в специальнойпедагогике и психологии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августа 2013 года № 343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6М010600 – Музыкальное образование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167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педагогических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6М010600 –"Музыкальное образование"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5555"/>
        <w:gridCol w:w="2043"/>
        <w:gridCol w:w="1829"/>
        <w:gridCol w:w="1175"/>
        <w:gridCol w:w="850"/>
      </w:tblGrid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дисцлин 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Кол-ство кредитов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IYa5202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Иностранный язык (профессиональный)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Психология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по выбору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ПД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музыкального образования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магистранта, включая выполнение магистерской диссертации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и защита магистерской диссертации 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6М010600 – Музыкальное образование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1,5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Присуждаемая степень: магистр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6М010600 – "Музыкальное образование"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5344"/>
        <w:gridCol w:w="1980"/>
        <w:gridCol w:w="1772"/>
        <w:gridCol w:w="1139"/>
        <w:gridCol w:w="82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дис-лин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кредит.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Базовыедисциплины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Обязательныйкомпонент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IYa5201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Men5202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Психология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экзамен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по выбору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SD 5301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дисциплина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экзамен,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выполнение магистерского проекта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Комплексный экзамен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6М010600 – Музыкальное образование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специальности6М010600 – "Музыкальное образование"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5344"/>
        <w:gridCol w:w="1980"/>
        <w:gridCol w:w="1772"/>
        <w:gridCol w:w="1139"/>
        <w:gridCol w:w="82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дисц-лин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кредит.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Обязательныйкомпонент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IYa5201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Men5202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Психология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по выбору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SD 5301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дисциплина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виды обучения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выполнение магистерского проекта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Итоговая аттестация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Комплексный экзамен 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20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6М010700 – Изобразительное искусство и черчение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168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педагогических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6М010700 – "Изобразительное искусство и черчение"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6578"/>
        <w:gridCol w:w="1919"/>
        <w:gridCol w:w="1718"/>
        <w:gridCol w:w="1104"/>
        <w:gridCol w:w="491"/>
      </w:tblGrid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MPSD 5301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дисциплин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 - исследовательская работа магистранта, включая выполнение магистерской диссертации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6М010700 – Изобразительное искусство и черчение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1,5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 –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"6М010700 – Изобразительное искусство и черчение"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6022"/>
        <w:gridCol w:w="2106"/>
        <w:gridCol w:w="1885"/>
        <w:gridCol w:w="1211"/>
        <w:gridCol w:w="539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 5202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SD5301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6М010700 – Изобразительное искусство и черчение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6М010700 – "Изобразительное искусство и черчение"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5864"/>
        <w:gridCol w:w="2050"/>
        <w:gridCol w:w="1831"/>
        <w:gridCol w:w="1180"/>
        <w:gridCol w:w="524"/>
      </w:tblGrid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 5202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SD5301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дисциплины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26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6М010800 – Физическая культура и спорт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169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педагогических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6М010800 – "Физическая культура и спорт"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5457"/>
        <w:gridCol w:w="2544"/>
        <w:gridCol w:w="1797"/>
        <w:gridCol w:w="1155"/>
        <w:gridCol w:w="514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NPOFKS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Научно-педагогические основы  физической культуры и спорта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 - исследовательская работа магистранта, включая выполнение магистерской диссертации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6М010800 – Физическая культура и спорт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1,5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 по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6М010800 – "Физическая культура и спорт"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6935"/>
        <w:gridCol w:w="1924"/>
        <w:gridCol w:w="1554"/>
        <w:gridCol w:w="1000"/>
        <w:gridCol w:w="444"/>
      </w:tblGrid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OMOUS 5301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  методические основы управления спортом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 исследовательская работа магистранта, включая выполнение магистерского проекта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6М010800 – Физическая культура и спорт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6М010800 – "Физическая культура и спорт"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6782"/>
        <w:gridCol w:w="1881"/>
        <w:gridCol w:w="1520"/>
        <w:gridCol w:w="977"/>
        <w:gridCol w:w="435"/>
      </w:tblGrid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дисциплин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 5202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OMOUS 5301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  методические основы управления спортом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 исследовательская работа магистранта, включая выполнение магистерского проекта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32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6М010900 – Математика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170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педагогических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6М010900 – "Математика"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6686"/>
        <w:gridCol w:w="8"/>
        <w:gridCol w:w="2132"/>
        <w:gridCol w:w="1567"/>
        <w:gridCol w:w="1010"/>
        <w:gridCol w:w="449"/>
      </w:tblGrid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FVAGL 5301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Фундаментальные вопросы алгебры, геометрии и логики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 - исследовательская работа магистранта, включая выполнение магистерской диссертации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6М010900 – Математика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обучения:1,5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"6М010900 – Математика"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6132"/>
        <w:gridCol w:w="2069"/>
        <w:gridCol w:w="1852"/>
        <w:gridCol w:w="1190"/>
        <w:gridCol w:w="529"/>
      </w:tblGrid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FVA 5301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Фундаментальные вопросы анализа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выполнение магистерского проекта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6М010900 – Математика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6М010900 – "Математика"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6132"/>
        <w:gridCol w:w="2069"/>
        <w:gridCol w:w="1852"/>
        <w:gridCol w:w="1190"/>
        <w:gridCol w:w="529"/>
      </w:tblGrid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 5202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FVA 5301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Фундаментальные вопросы анализа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 исследовательская работа магистранта, включая выполнение магистерского проекта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38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6М011000 – Физика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171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педагогических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"6М011000 – Физика"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6065"/>
        <w:gridCol w:w="1985"/>
        <w:gridCol w:w="1777"/>
        <w:gridCol w:w="1142"/>
        <w:gridCol w:w="825"/>
      </w:tblGrid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APSF5301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Актуальные проблемы современной физики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 - исследовательская работа магистранта, включая выполнение магистерской диссертации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6М011000 – Физика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обучения:1,5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 –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6М011000 – "Физика"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6382"/>
        <w:gridCol w:w="1985"/>
        <w:gridCol w:w="1777"/>
        <w:gridCol w:w="1142"/>
        <w:gridCol w:w="508"/>
      </w:tblGrid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 5202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APSF 5301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Актуальные проблемы современной физики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6М011000 – Физика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 –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6М011000 – "Физика"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6380"/>
        <w:gridCol w:w="4"/>
        <w:gridCol w:w="1984"/>
        <w:gridCol w:w="1776"/>
        <w:gridCol w:w="1142"/>
        <w:gridCol w:w="508"/>
      </w:tblGrid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 5202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APSF 5301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Актуальные проблемы современной физики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44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6М011100– Информатика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172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педагогических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6М011100 – "Информатика"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6345"/>
        <w:gridCol w:w="1997"/>
        <w:gridCol w:w="1788"/>
        <w:gridCol w:w="1149"/>
        <w:gridCol w:w="511"/>
      </w:tblGrid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IOPO 5301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образования и проблемы обучения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 - исследовательская работа магистранта, включая выполнение магистерской диссертации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 магистерской диссертации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6М011100– Информатика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обучения:1,5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–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"6М011100 – Информатика"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527"/>
        <w:gridCol w:w="2252"/>
        <w:gridCol w:w="1591"/>
        <w:gridCol w:w="1022"/>
        <w:gridCol w:w="455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 5202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KSIMT 5301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 сети, Интернет и мультимедиа-технологии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6М011100– Информатика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–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"6М011100 – Информатика"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6527"/>
        <w:gridCol w:w="2252"/>
        <w:gridCol w:w="1591"/>
        <w:gridCol w:w="1022"/>
        <w:gridCol w:w="455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 5202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KSIMT 5301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 сети, Интернет и мультимедиа-технологии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50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6М011200 – Химия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173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педагогических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6М011200 – "Химия"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5496"/>
        <w:gridCol w:w="2970"/>
        <w:gridCol w:w="1732"/>
        <w:gridCol w:w="1113"/>
        <w:gridCol w:w="495"/>
      </w:tblGrid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МSTOONH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и современные технологии обучения общей и неорганической химии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 - исследовательская работа магистранта, включая выполнение магистерской диссертации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6М011200 – Химия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обучения:1,5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6М011200 – "Химия"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6068"/>
        <w:gridCol w:w="2553"/>
        <w:gridCol w:w="1662"/>
        <w:gridCol w:w="1068"/>
        <w:gridCol w:w="475"/>
      </w:tblGrid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 5202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SMOPFKH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методологические основы преподавания физической и коллоидной химии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практика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Экспериментально- исследовательская работа магистранта, включая выполнение магистерского проекта 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6М011200 – Химия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6М011200 – "Химия"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7177"/>
        <w:gridCol w:w="2099"/>
        <w:gridCol w:w="1366"/>
        <w:gridCol w:w="878"/>
        <w:gridCol w:w="391"/>
      </w:tblGrid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 5202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SMOPFKH 5301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методологические основы преподавания физической и коллоидной химии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 исследовательская работа магистранта, включая выполнение магистерского проекта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56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6М011300 – Биология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174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педагогических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6М011300–"Биология"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866"/>
        <w:gridCol w:w="2158"/>
        <w:gridCol w:w="1932"/>
        <w:gridCol w:w="1241"/>
        <w:gridCol w:w="552"/>
      </w:tblGrid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EВ 5301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Эволюционная биология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 - исследовательская работа магистранта, включая выполнение магистерской диссертации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6М011300 – Биология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обучения:1,5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6М011300 – "Биология"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6022"/>
        <w:gridCol w:w="2106"/>
        <w:gridCol w:w="1885"/>
        <w:gridCol w:w="1211"/>
        <w:gridCol w:w="539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EВ 5301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Эволюционная биология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практика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 исследовательская работа магистранта, включая выполнение магистерского проекта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6М011300 – Биология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"6М011300 – Биология"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6022"/>
        <w:gridCol w:w="2106"/>
        <w:gridCol w:w="1885"/>
        <w:gridCol w:w="1211"/>
        <w:gridCol w:w="539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EВ 5301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Эволюционная биология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 исследовательская работа магистранта, включая выполнение магистерского проекта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 магистерского проекта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62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6М011400 – История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175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педагогических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6М011400 –"История"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6379"/>
        <w:gridCol w:w="1986"/>
        <w:gridCol w:w="1778"/>
        <w:gridCol w:w="1142"/>
        <w:gridCol w:w="508"/>
      </w:tblGrid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NNZI 5301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направления в зарубежной историографии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магистранта, включая выполнение магистерской диссертации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6М011400 – История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1,5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6М011400 –"История"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6132"/>
        <w:gridCol w:w="2345"/>
        <w:gridCol w:w="1727"/>
        <w:gridCol w:w="1110"/>
        <w:gridCol w:w="494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ITIIO 5301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 в исследовании истории и образовании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6М011400 – История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6М011400 –"История"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6132"/>
        <w:gridCol w:w="2345"/>
        <w:gridCol w:w="1727"/>
        <w:gridCol w:w="1110"/>
        <w:gridCol w:w="494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ITIIO 5301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технологии в исследовании истории и образовании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выполнение магистерского проекта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68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6M011500 – Основы права и экономики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176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педагогических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6M011500 – "Основы права и экономики"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866"/>
        <w:gridCol w:w="2158"/>
        <w:gridCol w:w="1932"/>
        <w:gridCol w:w="1241"/>
        <w:gridCol w:w="552"/>
      </w:tblGrid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APEO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Актуальные проблемы экономического образования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 - исследовательская работа магистранта, включая выполнение магистерской диссертации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магистерскойдиссертации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</w:tr>
    </w:tbl>
    <w:bookmarkStart w:name="z70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6M011500 – Основы права и экономики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обучения:1,5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–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6M011500 – "Основы права и экономики"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6022"/>
        <w:gridCol w:w="2106"/>
        <w:gridCol w:w="1885"/>
        <w:gridCol w:w="1211"/>
        <w:gridCol w:w="539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APEO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Актуальные проблемы экономического образования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6M011500 – Основы права и экономики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6M011500 – "Основы права и экономики"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6022"/>
        <w:gridCol w:w="2106"/>
        <w:gridCol w:w="1885"/>
        <w:gridCol w:w="1211"/>
        <w:gridCol w:w="539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APEO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Актуальные проблемы экономического образования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Экспериментально - исследовательская работа магистранта, включая выполнение магистерского проекта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74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6М011600 – География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177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педагогических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6М011600 – "География"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5236"/>
        <w:gridCol w:w="3607"/>
        <w:gridCol w:w="1562"/>
        <w:gridCol w:w="1004"/>
        <w:gridCol w:w="446"/>
      </w:tblGrid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TOG 5301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обучения географии в CCУЗе и ВУЗе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 - исследовательская работа магистранта, включая выполнение магистерской диссертации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Оформлениеи защита магистерской диссертации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6М011600 - География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1,5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6М011600 – "География"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5236"/>
        <w:gridCol w:w="8"/>
        <w:gridCol w:w="3599"/>
        <w:gridCol w:w="1562"/>
        <w:gridCol w:w="1004"/>
        <w:gridCol w:w="446"/>
      </w:tblGrid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TOG 5301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обучения географии в CCУЗе и ВУЗе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выполнение магистерского проекта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Оформлениеи защита магистерского проекта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6М011600 - География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обучения: 1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6М011600 – "География"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5236"/>
        <w:gridCol w:w="3607"/>
        <w:gridCol w:w="1562"/>
        <w:gridCol w:w="1004"/>
        <w:gridCol w:w="446"/>
      </w:tblGrid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TOG 5301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обучения географии в CCУЗе и ВУЗе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 исследовательская работа магистранта, включая выполнение магистерского проекта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Оформлениеи защита магистерского проекта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80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6M011700 – Казахский язык и литература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178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педагогических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6М011700 – "Казахский язык и литература"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866"/>
        <w:gridCol w:w="2158"/>
        <w:gridCol w:w="1932"/>
        <w:gridCol w:w="1241"/>
        <w:gridCol w:w="552"/>
      </w:tblGrid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TTDTN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основы периодизации истории языка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 исследовательская работа магистранта, включая выполнение магистерской диссертации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менеее 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6M011700 – Казахский язык и литература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1,5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6М011700 – "Казахский язык и литература"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6875"/>
        <w:gridCol w:w="1820"/>
        <w:gridCol w:w="1629"/>
        <w:gridCol w:w="1047"/>
        <w:gridCol w:w="465"/>
      </w:tblGrid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TTDTN 5301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основы периодизации истории языка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 исследовательская работа магистранта, включая выполнение магистерского проекта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6M011700 – Казахский язык и литература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6М011700 – "Казахский язык и литература"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6822"/>
        <w:gridCol w:w="1805"/>
        <w:gridCol w:w="1711"/>
        <w:gridCol w:w="1039"/>
        <w:gridCol w:w="462"/>
      </w:tblGrid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TTDTN 5301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основы периодизации истории языка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6-кем емес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2-кем емес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 исследовательская работа магистранта, включая выполнение магистерского проекта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4-кем емес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86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6М011800 – Русский язык и литература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179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педагогических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6М011800 – "Русский язык и литература"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6414"/>
        <w:gridCol w:w="1974"/>
        <w:gridCol w:w="1767"/>
        <w:gridCol w:w="1136"/>
        <w:gridCol w:w="505"/>
      </w:tblGrid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APYa 5301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Актуальные проблемы языкознания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 - исследовательская работа магистранта, включая выполнение магистерской диссертации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</w:tr>
    </w:tbl>
    <w:bookmarkStart w:name="z88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6М011800 – Русский язык и литература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обучения:1,5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6М011800 – "Русский язык и литература"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6414"/>
        <w:gridCol w:w="1974"/>
        <w:gridCol w:w="1767"/>
        <w:gridCol w:w="1136"/>
        <w:gridCol w:w="505"/>
      </w:tblGrid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APYa 5301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Актуальные проблемы языкознания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 исследовательская работа магистранта, включая выполнение магистерского проекта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6М011800 – Русский язык и литература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6М011800 – "Русский язык и литература"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6414"/>
        <w:gridCol w:w="1974"/>
        <w:gridCol w:w="1767"/>
        <w:gridCol w:w="1136"/>
        <w:gridCol w:w="505"/>
      </w:tblGrid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APYa 5301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Актуальные проблемы языкознания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 исследовательская работа магистранта, включая выполнение магистерского проекта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92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6M011900 – Иностранный язык: два иностранных языка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педагогическоенаправление)</w:t>
      </w:r>
    </w:p>
    <w:bookmarkEnd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180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педагогических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6M011900 – "Иностранный язык: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 иностранных языка"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6136"/>
        <w:gridCol w:w="1868"/>
        <w:gridCol w:w="2266"/>
        <w:gridCol w:w="1075"/>
        <w:gridCol w:w="478"/>
      </w:tblGrid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дисцлин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IYa5202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по выбору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SMIO 5301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методология иноязычного образования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магистранта, включая выполнение магистерской диссертации (НИРМ)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6M011900 – Иностранный язык: два иностранных языка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1,5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6M011900 – "Иностранный язык: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 иностранных языка"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6236"/>
        <w:gridCol w:w="1899"/>
        <w:gridCol w:w="1699"/>
        <w:gridCol w:w="1092"/>
        <w:gridCol w:w="486"/>
      </w:tblGrid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дис-лин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кредит.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Обязательныйкомпонент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IYa5201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Men5202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по выбору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SMIO 5301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методология иноязычного образования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виды обучения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выполнение магистерского проекта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6M011900 – Иностранный язык: два иностранных языка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6M011900 – "Иностранный язык: два иностранных языка"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6236"/>
        <w:gridCol w:w="1899"/>
        <w:gridCol w:w="1699"/>
        <w:gridCol w:w="1092"/>
        <w:gridCol w:w="486"/>
      </w:tblGrid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дисц-лин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кредит.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Обязательныйкомпонент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IYa5201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Men5202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по выбору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SMIO 5301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методология иноязычного образования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выполнение магистерского проекта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98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6M012000– Профессиональное обучение (по отраслям)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180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педагогических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6M012000 – "Профессиональное обучение"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 отраслям)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7364"/>
        <w:gridCol w:w="7"/>
        <w:gridCol w:w="2019"/>
        <w:gridCol w:w="1314"/>
        <w:gridCol w:w="845"/>
        <w:gridCol w:w="376"/>
      </w:tblGrid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NOOUPVSh 5301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основы организации учебного процесса в высшей школе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магистранта, включая выполнение магистерской диссертации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6M012000– Профессиональное обучение (по отраслям)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обучения:1,5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6M012000 – "Профессиональное обучение" (по отраслям)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7371"/>
        <w:gridCol w:w="2019"/>
        <w:gridCol w:w="1314"/>
        <w:gridCol w:w="845"/>
        <w:gridCol w:w="376"/>
      </w:tblGrid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Psi 5203 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NOOUPVSh 5301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основы организации учебного процесса в высшей школе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практика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выполнение магистерского проекта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</w:tr>
    </w:tbl>
    <w:bookmarkStart w:name="z102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6M012000– Профессиональное обучение (по отраслям)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6M012000 – "Профессиональное обучение"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 отраслям)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7371"/>
        <w:gridCol w:w="2019"/>
        <w:gridCol w:w="1314"/>
        <w:gridCol w:w="845"/>
        <w:gridCol w:w="376"/>
      </w:tblGrid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NOOUPVSh 5301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основы организации учебного процесса в высшей школе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03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6M012100– Казахский язык и литература в школах</w:t>
      </w:r>
      <w:r>
        <w:br/>
      </w:r>
      <w:r>
        <w:rPr>
          <w:rFonts w:ascii="Times New Roman"/>
          <w:b/>
          <w:i w:val="false"/>
          <w:color w:val="000000"/>
        </w:rPr>
        <w:t>с неказахским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182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педагогических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6M012100– Казахский язык и литература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школах с неказахским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856"/>
        <w:gridCol w:w="10"/>
        <w:gridCol w:w="2158"/>
        <w:gridCol w:w="1932"/>
        <w:gridCol w:w="1241"/>
        <w:gridCol w:w="552"/>
      </w:tblGrid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SL 5301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лингвистика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исследоваельская)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 - исследовательская работа магистранта, включая выполнение магистерской диссертации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5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6M012100– Казахский язык и литература в школах</w:t>
      </w:r>
      <w:r>
        <w:br/>
      </w:r>
      <w:r>
        <w:rPr>
          <w:rFonts w:ascii="Times New Roman"/>
          <w:b/>
          <w:i w:val="false"/>
          <w:color w:val="000000"/>
        </w:rPr>
        <w:t>с неказахским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обучения:1,5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6M012100– Казахский язык и литература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школах с неказахским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6022"/>
        <w:gridCol w:w="2106"/>
        <w:gridCol w:w="1885"/>
        <w:gridCol w:w="1211"/>
        <w:gridCol w:w="539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AРL 5301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Актуальные проблемы литературы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практика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выполнение магистерского проекта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</w:tr>
    </w:tbl>
    <w:bookmarkStart w:name="z106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6M012100– Казахский язык и литература в школах</w:t>
      </w:r>
      <w:r>
        <w:br/>
      </w:r>
      <w:r>
        <w:rPr>
          <w:rFonts w:ascii="Times New Roman"/>
          <w:b/>
          <w:i w:val="false"/>
          <w:color w:val="000000"/>
        </w:rPr>
        <w:t>с неказахским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6M012100– Казахский язык и литература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школах с неказахским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6007"/>
        <w:gridCol w:w="15"/>
        <w:gridCol w:w="2106"/>
        <w:gridCol w:w="1885"/>
        <w:gridCol w:w="1211"/>
        <w:gridCol w:w="539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AРL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Актуальные проблемы литературы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08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6М012200 – Русский язык и литература в школах</w:t>
      </w:r>
      <w:r>
        <w:br/>
      </w:r>
      <w:r>
        <w:rPr>
          <w:rFonts w:ascii="Times New Roman"/>
          <w:b/>
          <w:i w:val="false"/>
          <w:color w:val="000000"/>
        </w:rPr>
        <w:t>с нерусским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183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педагогических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6М012200 –"Русский язык и литература в школах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нерусским языком обучения"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6313"/>
        <w:gridCol w:w="2008"/>
        <w:gridCol w:w="1798"/>
        <w:gridCol w:w="1155"/>
        <w:gridCol w:w="514"/>
      </w:tblGrid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SSYa 5301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современного языкознания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 - исследовательская работа магистранта, включая выполнение магистерской диссертации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9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6М012200 – Русский язык и литература в школах</w:t>
      </w:r>
      <w:r>
        <w:br/>
      </w:r>
      <w:r>
        <w:rPr>
          <w:rFonts w:ascii="Times New Roman"/>
          <w:b/>
          <w:i w:val="false"/>
          <w:color w:val="000000"/>
        </w:rPr>
        <w:t>с нерусским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обучения:1,5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6М012200 – "Русский язык и литература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школах с нерусским языком обучения"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6022"/>
        <w:gridCol w:w="2106"/>
        <w:gridCol w:w="1885"/>
        <w:gridCol w:w="1211"/>
        <w:gridCol w:w="539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PL5301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Прикладная лингвистика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 исследовательская работа магистранта, включая выполнение магистерского проекта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1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6М012200 – Русский язык и литература в школах</w:t>
      </w:r>
      <w:r>
        <w:br/>
      </w:r>
      <w:r>
        <w:rPr>
          <w:rFonts w:ascii="Times New Roman"/>
          <w:b/>
          <w:i w:val="false"/>
          <w:color w:val="000000"/>
        </w:rPr>
        <w:t>с нерусским языком обучения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6М012200 – "Русский язык и литература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школах с нерусским языком обучения"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6022"/>
        <w:gridCol w:w="2106"/>
        <w:gridCol w:w="1885"/>
        <w:gridCol w:w="1211"/>
        <w:gridCol w:w="539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PL5301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Прикладная лингвистика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 исследовательская работа магистранта, включая выполнение магистерского проекта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12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6M012300 – Социальная педагогика и самопознание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184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 -2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педагогических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6M012300 – "Социальная педагогика и самопознание"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7172"/>
        <w:gridCol w:w="1720"/>
        <w:gridCol w:w="1539"/>
        <w:gridCol w:w="990"/>
        <w:gridCol w:w="440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Педагогика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TMOSPS 5301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Теоретико-методологические основы социальной педагогики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 - исследовательская работа магистранта, включая выполнение магистерской диссертации 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6M012300 – Социальная педагогика и самопознание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обучения- 1,5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 по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6M012300 – "Социальная педагогика и самопознание"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5573"/>
        <w:gridCol w:w="2038"/>
        <w:gridCol w:w="1824"/>
        <w:gridCol w:w="1172"/>
        <w:gridCol w:w="521"/>
      </w:tblGrid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дислин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кредит.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Обязательныйкомпонент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IYa5201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Men5202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по выбору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TMOSPS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Теоретико-методологические основы социальной педагогики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MMPI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и методика педагогических исследований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выполнение магистерского проекта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6" w:id="5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6M012300 – Социальная педагогика и самопознание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 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 по специальности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6M012300 – "Социальная педагогика и самопознание"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5573"/>
        <w:gridCol w:w="2038"/>
        <w:gridCol w:w="1824"/>
        <w:gridCol w:w="1172"/>
        <w:gridCol w:w="521"/>
      </w:tblGrid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дисц-лин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кредит.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IYa5201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Men5202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по выбору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TMOSPS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Теоретико-методологические основы социальной педагогики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выполнение магистерского проекта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17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6М012400 – Педагогические измерения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185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педагогических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6М012400 – "Педагогические измерения"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866"/>
        <w:gridCol w:w="2158"/>
        <w:gridCol w:w="1932"/>
        <w:gridCol w:w="1241"/>
        <w:gridCol w:w="552"/>
      </w:tblGrid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MMPI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и методика педагогических исследований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 - исследовательская работа магистранта, включая выполнение магистерской диссертации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9" w:id="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6М012400 – Педагогические измерения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обучения:1,5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6М012400 – "Педагогические измерения"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6546"/>
        <w:gridCol w:w="1930"/>
        <w:gridCol w:w="1728"/>
        <w:gridCol w:w="1110"/>
        <w:gridCol w:w="494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дислин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IYa5201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Men5202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по выбору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MMPI 5302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и методика педагогических исследований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выполнение магистерского проекта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0" w:id="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высшего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6М012400 – Педагогические измерения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6М012400 – "Педагогические измерения"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6546"/>
        <w:gridCol w:w="1930"/>
        <w:gridCol w:w="1728"/>
        <w:gridCol w:w="1110"/>
        <w:gridCol w:w="494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дисцлин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кредит.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Обязательныйкомпонент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IYa5201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 (профессиональный)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Men5202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 по выбору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MMPI 5302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и методика педагогических исследований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обучения: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Экспериментально-исследовательская работа магистранта, включая выполнение магистерскогопроекта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22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6М020100 – Философия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186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6М020100 – "Философия"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6022"/>
        <w:gridCol w:w="2106"/>
        <w:gridCol w:w="1885"/>
        <w:gridCol w:w="1211"/>
        <w:gridCol w:w="539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SKF 5301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казахская философия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магистранта, включая выполнение магистерской диссертации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</w:tr>
    </w:tbl>
    <w:bookmarkStart w:name="z123" w:id="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6М020100 – Философия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обучения:1,5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6М020100 – "Философия"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6022"/>
        <w:gridCol w:w="2106"/>
        <w:gridCol w:w="1885"/>
        <w:gridCol w:w="1211"/>
        <w:gridCol w:w="539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Psi 5203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5301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практика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</w:tr>
    </w:tbl>
    <w:bookmarkStart w:name="z125" w:id="5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6М020100 – Философия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6М020100 – "Философия"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6022"/>
        <w:gridCol w:w="2106"/>
        <w:gridCol w:w="1885"/>
        <w:gridCol w:w="1211"/>
        <w:gridCol w:w="539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5301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26" w:id="5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6М020200 – Международные отношения (научное и педагогическое направление)</w:t>
      </w:r>
    </w:p>
    <w:bookmarkEnd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187 в редакции приказа Министра образования и науки РК от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772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2 года</w:t>
      </w:r>
      <w:r>
        <w:br/>
      </w:r>
      <w:r>
        <w:rPr>
          <w:rFonts w:ascii="Times New Roman"/>
          <w:b/>
          <w:i w:val="false"/>
          <w:color w:val="000000"/>
        </w:rPr>
        <w:t xml:space="preserve">Присуждаемая степень: Магистр гуманитарных наук 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6М020200 – "Международные отношения"</w:t>
      </w:r>
    </w:p>
    <w:bookmarkEnd w:id="5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5966"/>
        <w:gridCol w:w="1920"/>
        <w:gridCol w:w="1714"/>
        <w:gridCol w:w="1105"/>
        <w:gridCol w:w="798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3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дисциплин</w:t>
            </w:r>
          </w:p>
          <w:bookmarkEnd w:id="536"/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0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</w:t>
            </w:r>
          </w:p>
          <w:bookmarkEnd w:id="5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6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5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0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5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6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</w:t>
            </w:r>
          </w:p>
          <w:bookmarkEnd w:id="5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2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5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TMO 5301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международных отношений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5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5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7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</w:t>
            </w:r>
          </w:p>
          <w:bookmarkEnd w:id="5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1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ППИ</w:t>
            </w:r>
          </w:p>
          <w:bookmarkEnd w:id="5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(педагогическая, исследовательская)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3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</w:t>
            </w:r>
          </w:p>
          <w:bookmarkEnd w:id="545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8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НИРМ</w:t>
            </w:r>
          </w:p>
          <w:bookmarkEnd w:id="5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магистранта, включая выполнение магистерской диссертации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0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7</w:t>
            </w:r>
          </w:p>
          <w:bookmarkEnd w:id="547"/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5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  <w:bookmarkEnd w:id="5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1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КЭ</w:t>
            </w:r>
          </w:p>
          <w:bookmarkEnd w:id="5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7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ОиЗМД</w:t>
            </w:r>
          </w:p>
          <w:bookmarkEnd w:id="5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</w:tr>
    </w:tbl>
    <w:bookmarkStart w:name="z5897" w:id="5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6М020200 – Международные отношения (профильное направление) </w:t>
      </w:r>
    </w:p>
    <w:bookmarkEnd w:id="551"/>
    <w:bookmarkStart w:name="z5898" w:id="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обучения:1,5 года 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Магистр гуманитарных знаний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"6М020200 – Международные отношения"</w:t>
      </w:r>
    </w:p>
    <w:bookmarkEnd w:id="5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5964"/>
        <w:gridCol w:w="1919"/>
        <w:gridCol w:w="1718"/>
        <w:gridCol w:w="1104"/>
        <w:gridCol w:w="798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9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дисциплин</w:t>
            </w:r>
          </w:p>
          <w:bookmarkEnd w:id="553"/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6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</w:t>
            </w:r>
          </w:p>
          <w:bookmarkEnd w:id="5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2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5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Psi 5203 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9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5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5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</w:t>
            </w:r>
          </w:p>
          <w:bookmarkEnd w:id="5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1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5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TMO 5201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международных отношений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4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5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</w:t>
            </w:r>
          </w:p>
          <w:bookmarkEnd w:id="5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0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  <w:bookmarkEnd w:id="5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практика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6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ЭИРМ</w:t>
            </w:r>
          </w:p>
          <w:bookmarkEnd w:id="5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2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  <w:bookmarkEnd w:id="5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8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КЭ</w:t>
            </w:r>
          </w:p>
          <w:bookmarkEnd w:id="5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4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ОиЗМП</w:t>
            </w:r>
          </w:p>
          <w:bookmarkEnd w:id="5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</w:tr>
    </w:tbl>
    <w:bookmarkStart w:name="z6014" w:id="5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6М020200 – Международные отношения (профильное направление) </w:t>
      </w:r>
    </w:p>
    <w:bookmarkEnd w:id="566"/>
    <w:bookmarkStart w:name="z6015" w:id="5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обучения:1 год 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Магистр гуманитарных знаний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"6М020200 – Международные отношения"</w:t>
      </w:r>
    </w:p>
    <w:bookmarkEnd w:id="5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802"/>
        <w:gridCol w:w="1968"/>
        <w:gridCol w:w="1762"/>
        <w:gridCol w:w="1132"/>
        <w:gridCol w:w="819"/>
      </w:tblGrid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6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дисциплин</w:t>
            </w:r>
          </w:p>
          <w:bookmarkEnd w:id="568"/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3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</w:t>
            </w:r>
          </w:p>
          <w:bookmarkEnd w:id="5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9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5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6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5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2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</w:t>
            </w:r>
          </w:p>
          <w:bookmarkEnd w:id="5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8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5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TMO5301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международных отношений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1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5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3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</w:t>
            </w:r>
          </w:p>
          <w:bookmarkEnd w:id="5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8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  <w:bookmarkEnd w:id="5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4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ЭИРМ</w:t>
            </w:r>
          </w:p>
          <w:bookmarkEnd w:id="5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0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  <w:bookmarkEnd w:id="5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6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КЭ</w:t>
            </w:r>
          </w:p>
          <w:bookmarkEnd w:id="5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2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ОиЗМП</w:t>
            </w:r>
          </w:p>
          <w:bookmarkEnd w:id="5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31" w:id="5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6М020300 – История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188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6М020300 – "История"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6291"/>
        <w:gridCol w:w="2088"/>
        <w:gridCol w:w="1771"/>
        <w:gridCol w:w="1139"/>
        <w:gridCol w:w="506"/>
      </w:tblGrid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MPSI 6301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Междисциплинарные подходы  в современной исторической науке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магистранта, включая выполнение магистерской диссертации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</w:tr>
    </w:tbl>
    <w:bookmarkStart w:name="z132" w:id="5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6М020300 – История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обучения:1,5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6М020300 – "История"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6291"/>
        <w:gridCol w:w="2088"/>
        <w:gridCol w:w="1771"/>
        <w:gridCol w:w="1139"/>
        <w:gridCol w:w="506"/>
      </w:tblGrid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Psi 5203 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MPSI 6301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Междисциплинарные подходы в современной исторической науке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практика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</w:tr>
    </w:tbl>
    <w:bookmarkStart w:name="z134" w:id="5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6М020300 – История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6М020300 – "История"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6291"/>
        <w:gridCol w:w="2088"/>
        <w:gridCol w:w="1771"/>
        <w:gridCol w:w="1139"/>
        <w:gridCol w:w="506"/>
      </w:tblGrid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MPSI 6301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Междисциплинарные подходы в современной исторической науке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36" w:id="5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6M020400 – Культурология (научное и педагогическое направление)</w:t>
      </w:r>
    </w:p>
    <w:bookmarkEnd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189 в редакции приказа Министра образования и науки РК от 12.06.2017 </w:t>
      </w:r>
      <w:r>
        <w:rPr>
          <w:rFonts w:ascii="Times New Roman"/>
          <w:b w:val="false"/>
          <w:i w:val="false"/>
          <w:color w:val="ff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133" w:id="5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 2 года</w:t>
      </w:r>
      <w:r>
        <w:br/>
      </w:r>
      <w:r>
        <w:rPr>
          <w:rFonts w:ascii="Times New Roman"/>
          <w:b/>
          <w:i w:val="false"/>
          <w:color w:val="000000"/>
        </w:rPr>
        <w:t xml:space="preserve">Присуждаемая степень: Магистр гуманитарных наук 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6M020400 –"Культурология"</w:t>
      </w:r>
    </w:p>
    <w:bookmarkEnd w:id="5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5557"/>
        <w:gridCol w:w="2044"/>
        <w:gridCol w:w="1825"/>
        <w:gridCol w:w="1176"/>
        <w:gridCol w:w="850"/>
      </w:tblGrid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4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дисциплин</w:t>
            </w:r>
          </w:p>
          <w:bookmarkEnd w:id="586"/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1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</w:t>
            </w:r>
          </w:p>
          <w:bookmarkEnd w:id="5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7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5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1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5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7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</w:t>
            </w:r>
          </w:p>
          <w:bookmarkEnd w:id="5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3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5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SIK 5301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исследования культуры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6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5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8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</w:t>
            </w:r>
          </w:p>
          <w:bookmarkEnd w:id="5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2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ППИ</w:t>
            </w:r>
          </w:p>
          <w:bookmarkEnd w:id="5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(педагогическая, исследовательская) 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4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</w:t>
            </w:r>
          </w:p>
          <w:bookmarkEnd w:id="595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9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НИРМ</w:t>
            </w:r>
          </w:p>
          <w:bookmarkEnd w:id="5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магистранта, включая выполнение магистерской диссертации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1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7</w:t>
            </w:r>
          </w:p>
          <w:bookmarkEnd w:id="597"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6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  <w:bookmarkEnd w:id="5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2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КЭ</w:t>
            </w:r>
          </w:p>
          <w:bookmarkEnd w:id="5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8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ОиЗМД</w:t>
            </w:r>
          </w:p>
          <w:bookmarkEnd w:id="6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</w:tr>
    </w:tbl>
    <w:bookmarkStart w:name="z6258" w:id="6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6M020400 – Культурология (профильное направление) </w:t>
      </w:r>
    </w:p>
    <w:bookmarkEnd w:id="601"/>
    <w:bookmarkStart w:name="z6259" w:id="6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обучения:1,5 года 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Магистр гуманитарных знаний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6M020400 –"Культурология"</w:t>
      </w:r>
    </w:p>
    <w:bookmarkEnd w:id="6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5699"/>
        <w:gridCol w:w="9"/>
        <w:gridCol w:w="1997"/>
        <w:gridCol w:w="1787"/>
        <w:gridCol w:w="1149"/>
        <w:gridCol w:w="830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0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дисциплин</w:t>
            </w:r>
          </w:p>
          <w:bookmarkEnd w:id="6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7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</w:t>
            </w:r>
          </w:p>
          <w:bookmarkEnd w:id="6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3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6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Psi 5203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0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6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6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</w:t>
            </w:r>
          </w:p>
          <w:bookmarkEnd w:id="6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2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6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MPI 5301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полевых исследований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5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6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7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</w:t>
            </w:r>
          </w:p>
          <w:bookmarkEnd w:id="6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1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  <w:bookmarkEnd w:id="6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практика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7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ЭИРМ</w:t>
            </w:r>
          </w:p>
          <w:bookmarkEnd w:id="6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3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  <w:bookmarkEnd w:id="6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9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КЭ</w:t>
            </w:r>
          </w:p>
          <w:bookmarkEnd w:id="6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5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ОиЗМП</w:t>
            </w:r>
          </w:p>
          <w:bookmarkEnd w:id="6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</w:tr>
    </w:tbl>
    <w:bookmarkStart w:name="z6375" w:id="6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6M020400 – Культурология (профильное направление) </w:t>
      </w:r>
    </w:p>
    <w:bookmarkEnd w:id="616"/>
    <w:bookmarkStart w:name="z6376" w:id="6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обучения:1 год </w:t>
      </w:r>
      <w:r>
        <w:br/>
      </w:r>
      <w:r>
        <w:rPr>
          <w:rFonts w:ascii="Times New Roman"/>
          <w:b/>
          <w:i w:val="false"/>
          <w:color w:val="000000"/>
        </w:rPr>
        <w:t>Присуждаемая степень: Магистр гуманитарных знаний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"6M020400 - Культурология"</w:t>
      </w:r>
    </w:p>
    <w:bookmarkEnd w:id="6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5699"/>
        <w:gridCol w:w="9"/>
        <w:gridCol w:w="1997"/>
        <w:gridCol w:w="1787"/>
        <w:gridCol w:w="1149"/>
        <w:gridCol w:w="830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7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дисциплин</w:t>
            </w:r>
          </w:p>
          <w:bookmarkEnd w:id="6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4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</w:t>
            </w:r>
          </w:p>
          <w:bookmarkEnd w:id="6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0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6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7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6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3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</w:t>
            </w:r>
          </w:p>
          <w:bookmarkEnd w:id="6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9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</w:p>
          <w:bookmarkEnd w:id="6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MPI 5301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полевых исследований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2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</w:t>
            </w:r>
          </w:p>
          <w:bookmarkEnd w:id="6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4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</w:t>
            </w:r>
          </w:p>
          <w:bookmarkEnd w:id="6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9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  <w:bookmarkEnd w:id="6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5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ЭИРМ</w:t>
            </w:r>
          </w:p>
          <w:bookmarkEnd w:id="6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1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ИА</w:t>
            </w:r>
          </w:p>
          <w:bookmarkEnd w:id="6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7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КЭ</w:t>
            </w:r>
          </w:p>
          <w:bookmarkEnd w:id="6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3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ОиЗМП</w:t>
            </w:r>
          </w:p>
          <w:bookmarkEnd w:id="6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42" w:id="6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6M020500 - Филология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190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6M020500 – "Филология"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6132"/>
        <w:gridCol w:w="2547"/>
        <w:gridCol w:w="1636"/>
        <w:gridCol w:w="1051"/>
        <w:gridCol w:w="468"/>
      </w:tblGrid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АPYa/L 6301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Актуальные проблемы русского языкознания / русского литературоведения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(педагогическая, исследовательская) 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магистранта, включая выполнение магистерской диссертации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</w:tr>
    </w:tbl>
    <w:bookmarkStart w:name="z144" w:id="6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6M020500 - Филология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обучения:1,5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6M020500 –"Филология"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6848"/>
        <w:gridCol w:w="2251"/>
        <w:gridCol w:w="1446"/>
        <w:gridCol w:w="930"/>
        <w:gridCol w:w="413"/>
      </w:tblGrid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Psi 5203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APRYa/L 5301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Актуальные проблемы русского языкознания / русского литературоведения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практика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</w:tr>
    </w:tbl>
    <w:bookmarkStart w:name="z146" w:id="6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6M020500 - Филология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"6M020500 - Филология"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6707"/>
        <w:gridCol w:w="2205"/>
        <w:gridCol w:w="1416"/>
        <w:gridCol w:w="910"/>
        <w:gridCol w:w="658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кредитов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контроля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APRYa/L 5301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Актуальные проблемы русского языкознания / русского литературоведения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48" w:id="6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6М020600 – Религиоведение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191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6М020600 – "Религиоведение"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983"/>
        <w:gridCol w:w="2119"/>
        <w:gridCol w:w="1896"/>
        <w:gridCol w:w="1219"/>
        <w:gridCol w:w="542"/>
      </w:tblGrid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PSR 5301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Проблемы современного религиоведения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(педагогическая, исследовательская) 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магистранта, включая выполнение магистерской диссертации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</w:tr>
    </w:tbl>
    <w:bookmarkStart w:name="z150" w:id="6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6М020600 – Религиоведение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обучения:1,5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6М020600 – "Религиоведение"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6022"/>
        <w:gridCol w:w="2106"/>
        <w:gridCol w:w="1885"/>
        <w:gridCol w:w="1211"/>
        <w:gridCol w:w="539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Семестр 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Psi 5203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MR 5301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религиоведения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практика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</w:tr>
    </w:tbl>
    <w:bookmarkStart w:name="z152" w:id="6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6М020600 – Религиоведение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"6М020600 – Религиоведение"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6903"/>
        <w:gridCol w:w="4"/>
        <w:gridCol w:w="1809"/>
        <w:gridCol w:w="1619"/>
        <w:gridCol w:w="1041"/>
        <w:gridCol w:w="463"/>
      </w:tblGrid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PRDRO 5301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Правовое регулирование деятельности религиозных объединений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54" w:id="6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6M020700-Переводческое дело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192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6M020700-"Переводческое дело"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6764"/>
        <w:gridCol w:w="1923"/>
        <w:gridCol w:w="1632"/>
        <w:gridCol w:w="1049"/>
        <w:gridCol w:w="467"/>
      </w:tblGrid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SMTPP 5301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методология теории и практики перевода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магистранта, включая выполнение магистерской диссертации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</w:tr>
    </w:tbl>
    <w:bookmarkStart w:name="z156" w:id="6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6M020700-Переводческое дело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обучения:1,5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6M020700-"Переводческое дело"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6764"/>
        <w:gridCol w:w="1923"/>
        <w:gridCol w:w="1632"/>
        <w:gridCol w:w="1049"/>
        <w:gridCol w:w="467"/>
      </w:tblGrid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Psi 5203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SMTPP 5301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методология теории и практики перевода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практика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</w:tr>
    </w:tbl>
    <w:bookmarkStart w:name="z158" w:id="6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6M020700-Переводческое дело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6M020700-"Переводческое дело"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6764"/>
        <w:gridCol w:w="1923"/>
        <w:gridCol w:w="1632"/>
        <w:gridCol w:w="1049"/>
        <w:gridCol w:w="467"/>
      </w:tblGrid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SMTPP 5301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методология теории и практики перевода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60" w:id="6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6М020800 – Археология и этнология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193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6М020800 – "Археология и этнология"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6348"/>
        <w:gridCol w:w="2262"/>
        <w:gridCol w:w="1667"/>
        <w:gridCol w:w="1072"/>
        <w:gridCol w:w="476"/>
      </w:tblGrid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OPAEI5305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планирование археологических и этнологических исследовании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магистранта, включая выполнение магистерской диссертации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</w:tr>
    </w:tbl>
    <w:bookmarkStart w:name="z162" w:id="6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6М020800 – Археология и этнология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обучения:1,5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6М020800 – "Археология и этнология"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6566"/>
        <w:gridCol w:w="2503"/>
        <w:gridCol w:w="1460"/>
        <w:gridCol w:w="938"/>
        <w:gridCol w:w="417"/>
      </w:tblGrid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OPNIAE 5301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планирование научных исследовании по археологии и этнологии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практика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</w:tr>
    </w:tbl>
    <w:bookmarkStart w:name="z164" w:id="6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6М020800 – Археология и этнология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6М020800 – "Археология и этнология"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6566"/>
        <w:gridCol w:w="2503"/>
        <w:gridCol w:w="1460"/>
        <w:gridCol w:w="938"/>
        <w:gridCol w:w="417"/>
      </w:tblGrid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OPNIAE 5301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планирование научных исследовании по археологии и этнологии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66" w:id="6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6M020900 – Востоковедение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194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6M020900 – "Востоковедение"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811"/>
        <w:gridCol w:w="2255"/>
        <w:gridCol w:w="1913"/>
        <w:gridCol w:w="1229"/>
        <w:gridCol w:w="547"/>
      </w:tblGrid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SIPSV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исторические процессы в странах Востока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магистранта, включая выполнение магистерской диссертации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</w:tr>
    </w:tbl>
    <w:bookmarkStart w:name="z168" w:id="6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6M020900 – Востоковедение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обучения:1,5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6M020900 – "Востоковедение"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674"/>
        <w:gridCol w:w="1955"/>
        <w:gridCol w:w="1658"/>
        <w:gridCol w:w="1066"/>
        <w:gridCol w:w="474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Psi 5203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OVYaРТs 5301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восточный язык для профессиональных целей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практика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</w:tr>
    </w:tbl>
    <w:bookmarkStart w:name="z170" w:id="6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6M020900 – Востоковедение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"6M020900 – Востоковедение"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674"/>
        <w:gridCol w:w="1955"/>
        <w:gridCol w:w="1658"/>
        <w:gridCol w:w="1066"/>
        <w:gridCol w:w="474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OVYaРТs 5301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восточный язык для профессиональных целей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72" w:id="6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6M021000 - Иностранная филология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195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6M021000 –"Иностранная филология"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6447"/>
        <w:gridCol w:w="1963"/>
        <w:gridCol w:w="1757"/>
        <w:gridCol w:w="1130"/>
        <w:gridCol w:w="502"/>
      </w:tblGrid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SMIU 5301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методология инофилологических учений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магистранта, включая выполнение магистерской диссертации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</w:tr>
    </w:tbl>
    <w:bookmarkStart w:name="z173" w:id="6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6M021000 - Иностранная филология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обучения:1,5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6M021000 –"Иностранная филология"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6447"/>
        <w:gridCol w:w="1963"/>
        <w:gridCol w:w="1757"/>
        <w:gridCol w:w="1130"/>
        <w:gridCol w:w="502"/>
      </w:tblGrid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Psi 5203 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SMIU 5301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методология инофилологических учений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практика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</w:tr>
    </w:tbl>
    <w:bookmarkStart w:name="z175" w:id="6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6M021000 - Иностранная филология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"6M021000 - Иностранная филология"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6447"/>
        <w:gridCol w:w="1963"/>
        <w:gridCol w:w="1757"/>
        <w:gridCol w:w="1130"/>
        <w:gridCol w:w="502"/>
      </w:tblGrid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SMIU 5301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методология инофилологических учений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77" w:id="6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6M021100 - Теология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196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6M021100 –"Теология"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866"/>
        <w:gridCol w:w="2158"/>
        <w:gridCol w:w="1932"/>
        <w:gridCol w:w="1241"/>
        <w:gridCol w:w="552"/>
      </w:tblGrid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MT 5301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теологии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магистранта, включая выполнение магистерской диссертации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</w:tr>
    </w:tbl>
    <w:bookmarkStart w:name="z179" w:id="6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6M021100 - Теология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обучения:1,5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6M021100 –"Теология"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6022"/>
        <w:gridCol w:w="2106"/>
        <w:gridCol w:w="1885"/>
        <w:gridCol w:w="1211"/>
        <w:gridCol w:w="539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MT 5301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Методология теологии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практика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</w:tr>
    </w:tbl>
    <w:bookmarkStart w:name="z181" w:id="6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6M021100 - Теология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"6M021100 - Теология"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6012"/>
        <w:gridCol w:w="10"/>
        <w:gridCol w:w="2106"/>
        <w:gridCol w:w="1885"/>
        <w:gridCol w:w="1211"/>
        <w:gridCol w:w="539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SPT 5301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проблемы теологии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83" w:id="6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6М021200- Тюркология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197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6М021200- "Тюркология"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7081"/>
        <w:gridCol w:w="1750"/>
        <w:gridCol w:w="1567"/>
        <w:gridCol w:w="1007"/>
        <w:gridCol w:w="448"/>
      </w:tblGrid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ThMBAS6301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Теоретико-методологические основы алтаистики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магистранта, включая выполнение магистерской диссертации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</w:tr>
    </w:tbl>
    <w:bookmarkStart w:name="z185" w:id="6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6М021200- Тюркология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обучения:1,5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6М021200- "Тюркология"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7197"/>
        <w:gridCol w:w="1711"/>
        <w:gridCol w:w="1532"/>
        <w:gridCol w:w="985"/>
        <w:gridCol w:w="438"/>
      </w:tblGrid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Psi 5203 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ThMBAS 6301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Теоретико-методологические основы алтаистики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практика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</w:tr>
    </w:tbl>
    <w:bookmarkStart w:name="z187" w:id="6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6М021200- Тюркология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6М021200- "Тюркология"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7197"/>
        <w:gridCol w:w="1711"/>
        <w:gridCol w:w="1532"/>
        <w:gridCol w:w="985"/>
        <w:gridCol w:w="438"/>
      </w:tblGrid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дисциплины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ThMBAS 6301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Теоретико-методологические основы алтаистики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89" w:id="6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6М021300 – Лингвистика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198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6М021300 – "Лингвистика"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6364"/>
        <w:gridCol w:w="1991"/>
        <w:gridCol w:w="1782"/>
        <w:gridCol w:w="1146"/>
        <w:gridCol w:w="509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NPOL6301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парадигмы общей лингвистики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магистранта, включая выполнение магистерской диссертации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</w:tr>
    </w:tbl>
    <w:bookmarkStart w:name="z191" w:id="6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6М021300 – Лингвистика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обучения:1,5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6М021300 – "Лингвистика"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6098"/>
        <w:gridCol w:w="2080"/>
        <w:gridCol w:w="1862"/>
        <w:gridCol w:w="1197"/>
        <w:gridCol w:w="532"/>
      </w:tblGrid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Psi 5203 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TLU 5301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лингвистических учений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практика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</w:tr>
    </w:tbl>
    <w:bookmarkStart w:name="z193" w:id="6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6М021300 – Лингвистика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6М021300 – "Лингвистика"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6022"/>
        <w:gridCol w:w="2106"/>
        <w:gridCol w:w="1885"/>
        <w:gridCol w:w="1211"/>
        <w:gridCol w:w="539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ML 5301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Метаязык лингвистики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августа 2013 года № 343</w:t>
            </w:r>
          </w:p>
        </w:tc>
      </w:tr>
    </w:tbl>
    <w:bookmarkStart w:name="z195" w:id="6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6М021400 – Литературоведение</w:t>
      </w:r>
      <w:r>
        <w:br/>
      </w:r>
      <w:r>
        <w:rPr>
          <w:rFonts w:ascii="Times New Roman"/>
          <w:b/>
          <w:i w:val="false"/>
          <w:color w:val="000000"/>
        </w:rPr>
        <w:t>(научное и педагогическое направление)</w:t>
      </w:r>
    </w:p>
    <w:bookmarkEnd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199 в редакции приказа Министра образования и науки РК от 05.07.2016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Срок обучения: 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6М021400 – "Литературоведение"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866"/>
        <w:gridCol w:w="2158"/>
        <w:gridCol w:w="1932"/>
        <w:gridCol w:w="1241"/>
        <w:gridCol w:w="552"/>
      </w:tblGrid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IFN 5201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и философия науки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5202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Ped 5203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5204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АPL 5301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Актуальные проблемы  литературоведения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13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(педагогическая, исследовательская)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Научно-исследовательская работа магистранта, включая выполнение магистерской диссертации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магистерской диссертации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59</w:t>
            </w:r>
          </w:p>
        </w:tc>
      </w:tr>
    </w:tbl>
    <w:bookmarkStart w:name="z197" w:id="6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6М021400 – Литературоведение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обучения:1,5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6М021400 – "Литературоведение"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6022"/>
        <w:gridCol w:w="2106"/>
        <w:gridCol w:w="1885"/>
        <w:gridCol w:w="1211"/>
        <w:gridCol w:w="539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5202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Psi 5203 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АPL 5201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Актуальные проблемы  литературоведения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Производственная практика  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48</w:t>
            </w:r>
          </w:p>
        </w:tc>
      </w:tr>
    </w:tbl>
    <w:bookmarkStart w:name="z199" w:id="6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УЧЕБНЫЙ ПЛАН</w:t>
      </w:r>
      <w:r>
        <w:br/>
      </w:r>
      <w:r>
        <w:rPr>
          <w:rFonts w:ascii="Times New Roman"/>
          <w:b/>
          <w:i w:val="false"/>
          <w:color w:val="000000"/>
        </w:rPr>
        <w:t>по специальности послевузовского образования</w:t>
      </w:r>
      <w:r>
        <w:br/>
      </w:r>
      <w:r>
        <w:rPr>
          <w:rFonts w:ascii="Times New Roman"/>
          <w:b/>
          <w:i w:val="false"/>
          <w:color w:val="000000"/>
        </w:rPr>
        <w:t>6М021400 – Литературоведение</w:t>
      </w:r>
      <w:r>
        <w:br/>
      </w:r>
      <w:r>
        <w:rPr>
          <w:rFonts w:ascii="Times New Roman"/>
          <w:b/>
          <w:i w:val="false"/>
          <w:color w:val="000000"/>
        </w:rPr>
        <w:t>(профильное направление)</w:t>
      </w:r>
    </w:p>
    <w:bookmarkEnd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обучения:1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Присуждаемая степень: Магистр гуманитарных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6М021400 – "Литературоведение"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6414"/>
        <w:gridCol w:w="1974"/>
        <w:gridCol w:w="1767"/>
        <w:gridCol w:w="1136"/>
        <w:gridCol w:w="505"/>
      </w:tblGrid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дисциплины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Семестр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дисциплины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IYa 5201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 (профессиональный)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  5202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Psi 5203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Профилирующие дисциплины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Обязательный компонент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APPL 5201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Актуальные проблемы поэтики литературы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экзамен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по выбору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теоретического обучения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виды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(производственная)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ЭИРМ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Экспериментально - исследовательская работа магистранта, включая выполнение магистерского проекта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КЭ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Комплексный экзамен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ОиЗМП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и защита магистерского проекта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См.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V13008636_1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