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12d5" w14:textId="9431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форм проверочных листов в сфере частного предпринимательства по проверкам за системой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образования и науки Республики Казахстан от 23 июля 2013 года № 293 и Первого Заместителя Премьер-Министра Республики Казахстан - Министра регионального развития Республики Казахстан от 26 июля 2013 года № 160/7118. Зарегистрирован в Министерстве юстиции Республики Казахстан 27 августа 2013 года № 8641. Утратил силу совместным приказом и.о. Министра образования и науки Республики Казахстан от 24 июля 2015 года № 479 и и.о. Министра национальной экономики Республики Казахстан от 31 июля 2015 года № 583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и.о. Министра образования и науки РК от 24.07.2015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31.07.2015 № 583 (водится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критерии оценки степени риска в сфере частного предпринимательства по проверкам за системой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форму проверочного листа в сфере частного предпринимательства по проверкам за системой начального, основного среднего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форму проверочного листа в сфере частного предпринимательства по проверкам за системой общего среднего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форму проверочного листа в сфере частного предпринимательства по проверкам за системой технического и профессионального, послесреднего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форму проверочного листа в сфере частного предпринимательства по проверкам за системой высшего и послевузовского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контролю в сфере образования и науки Министерства образования и науки Республики Казахстан (Ирсалиев С.А.)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его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совместного приказа на официальном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Не допускается проведение плановых проверок в отношении субъектов малого предпринимательства в течение трех лет со дня государственной регистрации (кроме созданных юридических лиц в порядке реорганизации и правопреемников реорганизованных юридических лиц).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11 февраля 2011 года № 55 и Министра экономического развития и торговли Республики Казахстан от 16 февраля 2011 года № 37 «Об утверждении критериев оценки степени риска и формы проверочного листа в сфере частного предпринимательства по проверкам за системой образования» (зарегистрированный в Реестре государственной регистрации нормативных правовых актов Республики Казахстан от 14 марта 2011 г. № 6803, опубликованный в газете «Казахстанская правда» от 17 августа 2011 г., № 261 (26682), собрание актов центральных исполнительных и иных центральных государственных органов Республики Казахстан № 6 2011 года (дата выхода тиража 14.09.2011 г.), № 12 2011 года (дата выхода тиража 13.10.2011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совместного приказа возложить на вице-министра образования и науки Республики Казахстан Орунханова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8"/>
        <w:gridCol w:w="6532"/>
      </w:tblGrid>
      <w:tr>
        <w:trPr>
          <w:trHeight w:val="30" w:hRule="atLeast"/>
        </w:trPr>
        <w:tc>
          <w:tcPr>
            <w:tcW w:w="65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Б. Жумагулов</w:t>
            </w:r>
          </w:p>
        </w:tc>
        <w:tc>
          <w:tcPr>
            <w:tcW w:w="65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РК - Министр регионального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Б. Сагинтаев</w:t>
            </w:r>
          </w:p>
        </w:tc>
      </w:tr>
    </w:tbl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2013 года № 293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2013 года № 160/7118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риска 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по проверкам за системой образования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Критерии оценки степени риска в сфере частного предпринимательства по проверкам за системой образования (далее - Критерии) разработаны для проведения плановых проверок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снижения качества предоставляемых образовательных услуг организациями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- образовательные учреждения, являющиеся субъектами частного предпринимательства и осуществляющие образовательную деятельность по уровням образования: начальное, основное среднее, среднее (общее среднее, техническое и профессиональное), послесреднее, высшее, послевузовское образование);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весовой коэффициент – коэффициент, задаваемый в зависимости от качественного показателя критерия для оценки степени риска.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и его территориальные органы распределяют проверяемые субъекты по степеням риска с учетом набранных баллов, на основе сведений об их деятельности и результатов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Для оценки степени риска используются критерии,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Бальное значение і-го критерия Пі определяется по формуле: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Пі = Ді х Кij                       (1)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где Ді - доля i-того критерия от их общего показателя (в баллах),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Кij - весовой коэффициент для i-того критерия, где Кij = 0,1; 0,5; 1,0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(при j = 1; 2; 3; 4)ю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Суммарный показатель Pk для оценки уровня рисков k-той организации образования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Рk = </w:t>
      </w:r>
      <w:r>
        <w:drawing>
          <wp:inline distT="0" distB="0" distL="0" distR="0">
            <wp:extent cx="254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Пі = </w:t>
      </w:r>
      <w:r>
        <w:drawing>
          <wp:inline distT="0" distB="0" distL="0" distR="0">
            <wp:extent cx="254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(Ді х Кij)                   (2)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Максимальный балл составляет 100 баллов, минимальный — 10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суммарному показателю Pk определяется степень риска для k-той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Отнесение проверяемых субъектов по степеням рисков для каждого уровня образования определяется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Критериям. </w:t>
      </w:r>
    </w:p>
    <w:bookmarkEnd w:id="3"/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проверкам за системой образования</w:t>
      </w:r>
    </w:p>
    <w:bookmarkEnd w:id="4"/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Для организаций образования, осуществляющих образовательную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деятельность начального, основного среднего образования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4014"/>
        <w:gridCol w:w="1867"/>
        <w:gridCol w:w="4223"/>
        <w:gridCol w:w="2056"/>
      </w:tblGrid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 для оценки степени риска, (Пі)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і-го критерия в баллах, Ді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Качественные показатели для определения весового коэффициента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Весовой коэффициент, Кіj</w:t>
            </w:r>
          </w:p>
        </w:tc>
      </w:tr>
      <w:tr>
        <w:trPr>
          <w:trHeight w:val="27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планам, (П1)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нарушений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менее 30 % требований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более 30 % требований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учителей высшей и первой категорий, (П2) 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Соответствует квалификационным требованиям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квалификационным требованиям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обучающихся, (П4)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Имеется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фонда учебной литературы по отношению к контингенту обучающихся на полный цикл обучения, (П5)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квалификационным требованиям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квалификационным требованиям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обучающихся, (П6)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8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компьютерными классами, подключенными к сети интернет, учебно-лабораторным оборудованием, (П7)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и соответствуют требованиям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и не соблюдены менее 30 % требований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8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организации учебного процесса по дистанционным образовательным технологиям (для организаций, внедривших дистанционные образовательные технологии), (П8)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постановления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менее 30 % требований постановления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 требований постановления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8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правила деятельности организаций образования (по уровням образования), (П9)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постановления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менее 30 % требований постановления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 требований постановления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проверкам за системой образования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Для организаций образования, осуществляющих образовательную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деятельность общего среднего образования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417"/>
        <w:gridCol w:w="1474"/>
        <w:gridCol w:w="4543"/>
        <w:gridCol w:w="1934"/>
      </w:tblGrid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 для оценки степени риска, (Пі)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і-го критерия в баллах, Ді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Качественные показатели для определения весового коэффициента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Весовой коэффициент, Кіj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планам, (П1)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нарушений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менее 30 % требований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 требований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учителей высшей и первой категорий, (П2) 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квалификационным требованиям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квалификационным требованиям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фонда учебной литературы по отношению к контингенту обучающихся на полный цикл обучения, (П3)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квалификационным требованиям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квалификационным требованиям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(П4)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8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обучающихся, (П5)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Имеется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1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питания, (П6)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учебных предметных кабинетов, оснащенных современным оборудованием (средства связи и коммуникации, сетевого взаимодействия, широкополосный интернет, мультимедийные кабинеты, интерактивную доску, аудио- и видеотехнику, цеха и мастерские) (П7)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и соответствуют требованиям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и несоблюдены менее 30 % требований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1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организации учебного процесса по дистанционным образовательным технологиям (для организаций, внедривших дистанционные образовательные технологии), (П8)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постановления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менее 30 % требований постановления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 требований постановления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1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правила деятельности организаций образования (по уровням образования), (П9)</w:t>
            </w:r>
          </w:p>
        </w:tc>
        <w:tc>
          <w:tcPr>
            <w:tcW w:w="1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постановления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менее 30 % требований постановления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 требований постановления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проверкам за системой образования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Для организаций образования, осуществляющих образовательную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деятельность технического и профессионального, послесреднего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образования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3642"/>
        <w:gridCol w:w="1849"/>
        <w:gridCol w:w="4623"/>
        <w:gridCol w:w="2434"/>
      </w:tblGrid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 для оценки степени риска (Пі)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і-го критерия в баллах, Ді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Качественные показатели для определения весового коэффициента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Весовой коэффициент, Кіj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планам, (П1)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нарушений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менее 30 % требований количества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 требований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85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штатных преподавателей от их общего числа, (П2)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квалификационным требованиям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квалификационным требованиям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преподавателей (учителей) высшей и первой категории и (или) магистров, преподавателей с учеными степенями и званиями от их общего числа, (П3) 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квалификационным требованиям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квалификационным требованиям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(П4)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Имеется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85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фонда учебной и учебно-методической литературы,(П5)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квалификационным требованиям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квалификационным требованиям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правила деятельности организаций образования (по уровням образования),(П6)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постановления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менее 30 % требований постановления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 требований постановления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57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правила приема на обучение в организации образования (по уровням образования), (П7)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постановления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менее 30 % требований постановления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 требований постановления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60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организации учебного процесса по дистанционным образовательным технологиям (для организаций, внедривших дистанционные образовательные технологии), (П8)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постановления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менее 30 % требований постановления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 требований постановления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минимальных расходов на один год обучения обучающегося уровню расходов, предусмотренных постановлением Правительства Республики Казахстан, (П9)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обучение 100 % и выше от установленной нормы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обучение в пределах 91-99 % от установленной нормы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менее 90 % от установленной нормы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производственного обучения на производстве,(П10)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предприятиями по производственной практике по всем специальностям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30 % всех специальностей обеспечены договорами с предприятиями по производственной практике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 договора с предприятиями по производственной практике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9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обучающихся, (П11)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15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обучающихся, (П12)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кабинетов, оснащенных учебно-лабораторным оборудованием (П13)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и соответствуют требованиям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и не соблюдены менее 30 % требований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компьютерных классов, подключенных к сети Интернет (П14)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и соответствуют требованиям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и не соблюдены менее 30 % требований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проверкам за системой образования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Для организаций образования, осуществляющих образовательную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деятельность высшего и послевузовского образования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5063"/>
        <w:gridCol w:w="1476"/>
        <w:gridCol w:w="4198"/>
        <w:gridCol w:w="1478"/>
      </w:tblGrid>
      <w:tr>
        <w:trPr>
          <w:trHeight w:val="4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критерия для оценки степени риска (Пі)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і-го критерия в баллах, Ді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Качественные показатели для определения весового коэффициента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Весовой коэффициент, Кіj</w:t>
            </w:r>
          </w:p>
        </w:tc>
      </w:tr>
      <w:tr>
        <w:trPr>
          <w:trHeight w:val="30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правила приема на обучение в организации образования, реализующих профессиональные учебные программы высшего образования,(П1)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постановления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менее 30 % требований постановления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 требований постановления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Типовые правила приема на обучение в организации образования, реализующих профессиональные учебные программы послевузовского образования, (П2)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постановления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менее 30 % требований постановления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 требований постановления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перевода и восстановления обучающихся по типам организации образования, (П3)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постановления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менее 30 % требований постановления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 требований постановления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предоставления академических отпусков обучающимся в организациях образования, (П4)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постановления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менее 30 % требований постановления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 требований постановления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 организации учебного процесса по дистанционным образовательным технологиям (для организаций, внедривших дистанционные образовательные технологии), (П5)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постановления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менее 30 % требований постановления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 требований постановления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услуг, (П6)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обучающихся, (П7)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обучающихся, (П8)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планам, (П9)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нарушений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Несоблюдение менее 30 % требований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 требований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минимальных расходов на один год обучения студента уровню расходов, предусмотренных постановлением Правительства Республики Казахстан, (П10)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обучение соответствуют 100 % и выше от установленной нормы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обучение в пределах 90-99 % от установленной нормы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менее 90 % от установленной нормы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практики, (П11)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по всем специальностям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Обеспечены договорами менее 30 % всех специальностей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договора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специализированной научно-технической, научно-методической, экспериментальной и материально-технической базы по соответствующим научным специальностям подготовки, (П12)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на проведение научно-исследовательских и опытно-конструкторских работ с организациями и предприятиями, кроме военных специальностей, (П13)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по всем специальностям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Обеспечены договорами менее 30 % всех специальностей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Отсутствуют договора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учебно-лабораторным оборудованием, необходимым для реализации образовательных программ (П14)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и соответствуют требованиям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и не соблюдены менее 30 % требований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Оснащенность компьютерными классами, подключенными к сети интернет, (П15) 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Имеются и соответствуют требованиям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соблюдены менее 30 % требований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Библиотечный фонд, (П16) 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квалификационным требованиям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квалификационным требованиям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профессиональных учебных программ высшего образования, (П17)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нарушений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Несоблюдение менее 30 % требований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 требований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преподавателей с учеными степенями и званиями от числа штатных преподавателей, (П18) 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квалификационным требованиям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квалификационным требованиям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штатных преподавателей от их общего числа, (П19)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квалификационным требованиям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квалификационным требованиям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81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контингента студентов (в расчете на преподавателя) государственному общеобязательному стандарту образования, (П20)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квалификационным требованиям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квалификационным требованиям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615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доктора наук или докторов философии (PhD), (П21)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 и соответствует требованию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Имеется, но не состоит в штате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Отсутствует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85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межведомственных соглашений, регламентирующих вопросы научного обмена по соответствующей специальности, (П22)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духовных (религиозных) организаций образования:</w:t>
            </w:r>
          </w:p>
        </w:tc>
      </w:tr>
      <w:tr>
        <w:trPr>
          <w:trHeight w:val="84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штатных преподавателей, имеющих высшее духовное образование по профилю подготовки и соответствующих требованиям, предъявляемым к религиозным объединениям, (П1)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квалификационным требованиям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квалификационным требованиям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645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фонда учебной литературы, прошедшей религиоведческую экспертизу, по отношению к контингенту обучающихся на полный цикл обучения, (П2)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квалификационным требованиям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соответствует квалификационным требованиям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25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ходатайства Республиканского религиозного объединения и регионального религиозного объединения с обоснованием целесообразности функционирования данного учреждения религиозного образования и копии свидетельства о регистрации религиозного объединения на территории Республики Казахстан, (П3) 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18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образовательных программ и учебных планов по профилю подготовки, утвержденных руководством религиозного объединения, (П4) 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Отсутствие нарушений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Несоблюдение менее 30 % требований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Несоблюдение более 30 % требований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40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экспертного заключения Агентства Республики Казахстан по делам религий на заявленные религиозные образовательные программы, (П5) 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15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услуг, (П6)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7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15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обучающихся, (П7)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25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обучающихся, (П8)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15" w:hRule="atLeast"/>
        </w:trPr>
        <w:tc>
          <w:tcPr>
            <w:tcW w:w="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Оснащенность компьютерными классами, подключенными к сети интернет, (П9) </w:t>
            </w:r>
          </w:p>
        </w:tc>
        <w:tc>
          <w:tcPr>
            <w:tcW w:w="1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Имеется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Отсутствует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Критериям оценки степени риска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частного предпринимательства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проверкам за системой образования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Определение степени риска для каждого уровня образования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4548"/>
        <w:gridCol w:w="7648"/>
      </w:tblGrid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Отнесение к степеням риска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Рk, баллы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Вузы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высокой степени риска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10-40 баллов (33,3 %)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средней степени риска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41-70 баллов (33,3 %)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незначительной степени риска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71-100 баллов (33,3 %)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Колледжи и профессиональные лицеи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высокой степени риска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баллов (11,1 %)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средней степени риска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21-40 баллов (22,2 %)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незначительной степени риска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41-100 баллов (66,7 %)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Школы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высокой степени риска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малокомплектных школ: 10-20 баллов (12,2 %);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других школ: 10-30 баллов (22,3 %)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средней степени риска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малокомплектных школ: 21-35 баллов (16,6 %);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других школ: 31-50 баллов (22,2 %)</w:t>
            </w:r>
          </w:p>
        </w:tc>
      </w:tr>
      <w:tr>
        <w:trPr>
          <w:trHeight w:val="27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незначительной степени риска</w:t>
            </w:r>
          </w:p>
        </w:tc>
        <w:tc>
          <w:tcPr>
            <w:tcW w:w="7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малокомплектных школ: 36-100 баллов (72,2 %);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других школ: 51-100 баллов (55, 5 %).</w:t>
            </w:r>
          </w:p>
        </w:tc>
      </w:tr>
    </w:tbl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2013 года № 293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2013 года № 160/7118   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  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по проверкам за системой начального, основного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образования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Орган, назначивший проверку:______________________________________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Наименование субъекта контроля:___________________________________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электронный адрес):_________________________________________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4.РНН (БИН):_________________________________________________________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Акт о назначении проверки: «___»_____ 20__ года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523"/>
        <w:gridCol w:w="481"/>
        <w:gridCol w:w="886"/>
        <w:gridCol w:w="1099"/>
        <w:gridCol w:w="886"/>
        <w:gridCol w:w="1505"/>
      </w:tblGrid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образовательной деятельности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УРП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Квалификационным требованиям, предъявляемым к деятельности организаций образования, реализующих общеобразовательные учебные программы начального образования: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учителей высшей и первой категорий от их общего числа - не менее 20 %;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фонда учебной литературы по отношению к контингенту обучающихся на полный цикл обучения в количестве не менее 15 единиц изданий на одного обучающегося;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Соответствие Квалификационным требованиям, предъявляемым к деятельности организаций образования, реализующих общеобразовательные учебные программы основного среднего образования: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рабочих учебных планов типовым учебным планам; 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учителей высшей и первой категорий от их общего числа - не менее 30 %;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фонда учебной литературы по отношению к контингенту обучающихся на полный цикл обучения в количестве не менее 15 единиц изданий на одного обучающегося; 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компьютерными классами, подключенными к сети интернет, учебно-лабораторным оборудованием.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организации учебного процесса по дистанционным образовательным технологиям (для организаций, внедривших дистанционные образовательные технологии).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Типовых правил деятельности организаций образования (по уровням образования). 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 –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–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УРП – устранены в рабочем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ПН –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УПП — устранение при повторной проверке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 _______________ «__» 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_________________ «__» 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2013 года № 293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2013 года № 160/7118   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Проверочный лист в сфере частного предпринимательства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проверкам за системой общего среднего образования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Орган, назначивший проверку: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Наименование субъекта контроля: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электронный адрес):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4.РНН (БИН):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Акт о назначении проверки: «___» _____20__ года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736"/>
        <w:gridCol w:w="481"/>
        <w:gridCol w:w="886"/>
        <w:gridCol w:w="1099"/>
        <w:gridCol w:w="886"/>
        <w:gridCol w:w="1292"/>
      </w:tblGrid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образовательной деятельности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УРП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1.1.Соответствие Квалификационным требованиям, предъявляемым к деятельности организаций образования, реализующих общеобразовательные учебные программы общего среднего образования:</w:t>
            </w:r>
          </w:p>
        </w:tc>
      </w:tr>
      <w:tr>
        <w:trPr>
          <w:trHeight w:val="54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учителей высшей и первой категорий от их общего числа - не менее 30 %;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фонда учебной литературы по отношению к контингенту обучающихся на полный цикл обучения в количестве не менее 25 единиц изданий на одного обучающегося;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компьютерными классами, подключенными к сети интернет, учебно-лабораторным оборудованием.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организации учебного процесса по дистанционным образовательным технологиям (для организаций, внедривших дистанционные образовательные технологии).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Типовых правил деятельности организаций образования (по уровням образования). 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 –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–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УРП – устранены в рабочем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ПН –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УПП — устранение при повторной проверке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_______________ «__»_______20___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_________________ «__»________20__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          подпись</w:t>
      </w:r>
    </w:p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2013 года № 293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2013 года № 160/7118   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 проверкам за системой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профессионального, послесреднего образования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Орган, назначивший проверку: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Наименование субъекта контроля: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электронный адрес):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РНН (БИН):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Акт о назначении проверки: «___»_____ 20__ года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920"/>
        <w:gridCol w:w="481"/>
        <w:gridCol w:w="885"/>
        <w:gridCol w:w="1098"/>
        <w:gridCol w:w="885"/>
        <w:gridCol w:w="1291"/>
      </w:tblGrid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образовательной деятельности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УРП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Типовых правил приема на обучение в организации образования (по уровням образования). 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Соответствие Квалификационным требованиям, предъявляемым к деятельности организаций образования, реализующих образовательные учебные программы технического и профессионального образования: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рабочих учебных планов типовым учебным планам; 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штатных преподавателей от их общего числа - не менее 70 %;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учителей высшей и первой категории и (или) магистров от их общего числа - не менее 30 %; 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фонда учебной литературы по отношению к контингенту обучающихся на полный цикл обучения в количестве не менее 25 единиц изданий на одного обучающегося; 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оснащенность компьютерными классами, подключенными к сети интернет, учебно-лабораторным оборудованием, специальным учебным оборудованием; 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минимальных расходов на один год обучения обучающегося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техническим и профессиональным образованием на соответствующий учебный год;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медицинского обслуживания обучающихся; 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объекта питания для обучающихся; 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Соответствие Квалификационным требованиям, предъявляемым к деятельности организаций образования, реализующих профессиональные учебные программы послесреднего образования:</w:t>
            </w:r>
          </w:p>
        </w:tc>
      </w:tr>
      <w:tr>
        <w:trPr>
          <w:trHeight w:val="51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штатных преподавателей от их общего числа - не менее 70 %;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преподавателей высшей и первой категории и (или) магистров, преподавателей с учеными степенями и званиями от их общего числа - не менее 40 %;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фонда учебной и учебно-методической литературы по отношению к контингенту обучающихся на полный цикл обучения в количестве не менее 25 единиц изданий на одного обучающегося и на цифровых носителях - не менее 20 % учебного плана (кроме военных специальностей);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компьютерными классами, подключенным к сети интернет, учебно-лабораторным оборудованием, специальным учебным оборудованием;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обучающихся;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собственных,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организации учебного процесса по дистанционным образовательным технологиям (для организаций, внедривших, дистанционные образовательные технологии).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Типовых правил деятельности организаций образования (по уровням образования). 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 –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–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УРП – устранены в рабочем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ПН –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УПП — устранение при повторной проверке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_______________ «__»_______20___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_________________ «__»________20__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          подпись</w:t>
      </w:r>
    </w:p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образования и науки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июля 2013 года № 293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регионального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2013 года № 160/7118   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Проверочный лист 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проверкам за системой высшего и послевузовского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образования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Орган, назначивший проверку: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Наименование субъекта контроля: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Местонахождение организации образования (юридический 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электронный адрес):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4.РНН (БИН):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Акт о назначении проверки: «___» _____ 20__ года № 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7273"/>
        <w:gridCol w:w="673"/>
        <w:gridCol w:w="853"/>
        <w:gridCol w:w="853"/>
        <w:gridCol w:w="544"/>
        <w:gridCol w:w="814"/>
        <w:gridCol w:w="4"/>
        <w:gridCol w:w="753"/>
      </w:tblGrid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 к образовательной деятельности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УПП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Типовых правил приема на обучение в организации образования, реализующих профессиональные учебные программы высшего образования.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Типовых правил приема на обучение в организации образования, реализующих профессиональные учебные программы послевузовского образования.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Правил перевода и восстановления обучающихся по типам организации образования.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предоставления академических отпусков обучающимся в организациях образования.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организации учебного процесса по дистанционным образовательным технологиям (для организаций, внедривших дистанционные образовательные технологии).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6.1. Соответствие Квалификационным требованиям, предъявляемым к образовательной деятельности духовных (религиозных) организаций образования:</w:t>
            </w:r>
          </w:p>
        </w:tc>
      </w:tr>
      <w:tr>
        <w:trPr>
          <w:trHeight w:val="22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штатных преподавателей, имеющих высшее духовное образование по профилю подготовки и соответствующих требованиям, предъявляемым религиозными объединениями;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фонда учебной литературы, прошедшей религиоведческую экспертизу, по отношению к контингенту обучающихся на полный цикл обучения в количестве не менее 50 единиц изданий на одного обучающегося и на цифровых носителях - не менее 20 % учебного плана;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либо, принадлежащих на праве хозяйственного ведения или оперативного управления, учебно-материальных активов;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компьютерными классами, подключенными к сети интернет;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объекта питания для обучающихся;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ходатайства Республиканского религиозного объединения и регионального религиозного объединения с обоснованием целесообразности функционирования данного учреждения религиозного образования и копии свидетельства о регистрации религиозного объединения на территории Республики Казахстан;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образовательных программ и учебных планов по профилю подготовки, утвержденных руководством религиозного объединения;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экспертного заключения Агентства Республики Казахстан по делам религий на заявленные религиозные образовательные программы.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6.2. Соответствие на Квалификационные требования, предъявляемым к деятельности организаций образования, реализующих профессиональные учебные программы высшего образования с присуждением академической степени «бакалавр»:</w:t>
            </w:r>
          </w:p>
        </w:tc>
      </w:tr>
      <w:tr>
        <w:trPr>
          <w:trHeight w:val="3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профессиональных учебных программ высшего образования;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национальных исследовательских университетов, исследовательских университетов, национальных вузов, университетов, академий - проведение научно-исследовательской и педагогической деятельности, повышение квалификации и переподготовка кадров;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институтов (консерваторий, высших школ, высших училищ) - педагогическая деятельность, повышение квалификации и переподготовка кадров;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контингента студентов в расчете на одного преподавателя государственному общеобязательному стандарту образования;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штатных преподавателей от их общего числа, в том числе по циклам базовых и профилирующих дисциплин государственного общеобязательного стандарта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национальных исследовательских университетов, исследовательских университетов, национальных вузов, университетов, академий - не менее 80 %;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институтов (консерваторий, высших школ, высших училищ) - не менее 70 %;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педагогических специальностей - не менее 80 % вне зависимости от вида организации образования;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преподавателей с учеными степенями и званиями от числа штатных преподавателей: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национальных исследовательских университетов, исследовательских университетов - не менее 70 %;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национальных вузов (кроме организаций образования искусства и культуры) - не менее 55 %;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университетов, академий - не менее 50 %;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институтов (высших школ, высших училищ) - не менее 45 %;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педагогических институтов - не менее 50 %;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образования искусства и культуры доля преподавателей с учеными степенями, а также почетными званиями, приравненными к ним - не менее 35 %;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коррупционной преступностью (финансовая полиция), доля преподавателей с учеными степенями и званиями;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фонда учебной и научной литературы по отношению к приведенному контингенту студентов на полный цикл обучения в количестве не менее 140 единиц изданий. При этом издания на казахском и русском языках должны быть пропорциональны контингенту обучающихся по языкам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Библиотечный фонд должен содержать основную учебную литературу по дисциплинам социально-гуманитарного профиля, изданную за последние 5 лет; по естественным, техническим, сельскохозяйственным дисциплинам - за последние 10 лет.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учебной литературой на цифровых носителях - не менее 40 % базовых и профилирующих дисциплин учебного плана специальности (кроме военных специальностей).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другими библиотечными и научными фондами, в том числе с республиканской межвузовской электронной библиотекой;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учебно-лабораторным оборудованием, необходимым для реализации профессиональных учебных программ;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минимальных расходов на один год обучения студента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высшим образованием на соответствующий учебный год;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педагогических специальностей - наличие прямых договоров по базам педагогической практики с организациями дошкольного, начального, основного и общего среднего, технического и профессионального, послесреднего образования;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на проведение научно-исследовательских и опытно-конструкторских работ с организациями и предприятиями, кроме военных специальностей;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медицинского обслуживания обучающихся;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 в каждом учебном корпусе.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6.3. Соответствие Квалификационным требованиям, предъявляемым к деятельности организаций образования и научных организаций, реализующих профессиональные учебные программы послевузовского образования с присуждением академической степени «магистр»:</w:t>
            </w:r>
          </w:p>
        </w:tc>
      </w:tr>
      <w:tr>
        <w:trPr>
          <w:trHeight w:val="25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профессиональных учебных программ высшего образования; для педагогических специальностей - проведение научно-исследовательской работы в области современных педагогических технологий обучения;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специальности подготовки магистрантов темам научных исследований организации образования;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соглашений о сотрудничестве с научными, научно-образовательными, производственными и научно-производственными центрами по соответствующим направлениям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педагогических специальностей - наличие прямых договоров с зарубежными университетами по выполнению совместных образовательных и научных проектов, проведению стажировок преподавателей и магистрантов;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доктора наук или двух докторов философии (PhD), состоящих в штате, по соответствующей специальности;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преподавателей с учеными степенями и званиями от числа штатных преподавателей - не менее 70 %;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образования культуры и искусства, в том числе преподаватели с почетными званиями Республики Казахстан и приравненные к ним, - не менее 60 %: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коррупционной преступностью (финансовая полиция), доля преподавателей с учеными степенями и званиями, в воинском (специальном) звании не ниже полковника, - не менее 60 %;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ведущими специалистами, штатными преподавателями, имеющими ученую степень соответствующего профиля, стаж научно-педагогической работы не менее трех лет, научные публикации в отечественных и зарубежных изданиях, учебные пособия по специальности магистерской подготовки научного руководства магистрантами;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на проведение научно-исследовательских и опытно-конструкторских работ с организациями и предприятиями, кроме военных специальностей;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специализированной научно-технической, научно-методической, клинической, экспериментальной базы по соответствующим научным специальностям подготовки;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минимальных расходов на один год обучения магистранта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послевузовским образованием на соответствующий учебный год;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учебно-лабораторным оборудованием, необходимым для реализации образовательных программ и отвечающим современным требованиям;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практики, в том числе на прохождение зарубежной научной стажировки;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обучающихся.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6.4. Соответствие Квалификационным требованиям, предъявляемым к деятельности организаций образования и научных организаций, реализующих профессиональные учебные программы послевузовского медицинского образования (резидентуры):</w:t>
            </w:r>
          </w:p>
        </w:tc>
      </w:tr>
      <w:tr>
        <w:trPr>
          <w:trHeight w:val="28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двух специалистов с учеными степенями по профилю подготовки, состоящих в штате и имеющих стаж научно-педагогической работы не менее трех лет, научные публикации в отечественных и зарубежных изданиях, в трудах международных конференций по профилю подготовки, учебные пособия;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специализированной научно-методической, клинической, материально-технической базы по соответствующим научным специальностям подготовки;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необходимым оборудованием, лабораториями, библиотекой;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минимальных расходов на один год обучения слушателя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послевузовским образованием на соответствующий учебный год;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 (за исключением научных организаций);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объекта питания для обучающихся;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6.5. Соответствие Квалификационным требованиям, предъявляемым к деятельности организаций образования, подведомственных Министерствам обороны, внутренних дел, по чрезвычайным ситуациям, Комитету национальной безопасности, Агентству по борьбе с экономической и коррупционной преступностью (финансовая академия), а также организаций образования, реализующих профессиональные учебные программы послевузовского военного образования с присуждением ученой степени доктора философии (PhD) и доктора по профилю (адъюнктура):</w:t>
            </w:r>
          </w:p>
        </w:tc>
      </w:tr>
      <w:tr>
        <w:trPr>
          <w:trHeight w:val="7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 менее одного штатного доктора наук по каждой научной специальности подготовки, имеющего стаж научно-педагогической работы не менее трех лет, научные публикации в отечественных и зарубежных изданиях, в трудах международных конференций по профилю подготовки, учебные пособия;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преподавателей с учеными степенями и званиями в воинском (специальном) звании не ниже полковника от числа штатных преподавателей - не менее 100 %;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межведомственных соглашений, регламентирующих вопросы научного обмена по соответствующей специальности;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специализированной научно-технической, научно-методической, экспериментальной и материально-технической базы по соответствующим научным специальностям подготовки;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необходимым оборудованием, лабораториями, библиотекой;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рабочих учебных планов типовым учебным планам;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минимальных расходов на один год обучения слушателя уровню расходов, предусмотренных соответствующими нормативными актами по утверждению государственного заказа на подготовку специалистов с послевузовским образованием на соответствующий учебный год;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с организациями, определенными в качестве баз практики;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объекта питания для обучающихся;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6.6. Соответствие Квалификационным требованиям, предъявляемым к деятельности организаций образования и научных организаций по подготовке научных и научно-педагогических кадров высшей квалификации по программам докторантуры с присуждением ученой степени доктор философии (PhD) и доктор по профилю:</w:t>
            </w:r>
          </w:p>
        </w:tc>
      </w:tr>
      <w:tr>
        <w:trPr>
          <w:trHeight w:val="225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профессиональных учебных программ бакалавриата и магистратуры;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преподавателей с учеными степенями и званиями от числа штатных преподавателей - не менее 100 %;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зарубежных ученых со степенями доктор философии (PhD), доктор по профилю по соответствующей специальности;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соглашений с зарубежными учеными по соответствующей специальности подготовки;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на проведение научно-исследовательских и опытно-конструкторских работ с организациями и предприятиями;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рабочих учебных планов типовым учебным планам;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договоров о научном обмене с аккредитованными зарубежными высшими учебными заведениями и (или) научными организациями, реализующими программы докторантуры;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специализированной научно-технической, научно-методической, клинической, экспериментальной и материально-технической базы по соответствующим научным специальностям подготовки;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компьютерными классами с доступом в информационные сети, библиотечный фонд с электронной базой данных по соответствующей специальности, наличие учебных лабораторий и мультимедийных учебных материалов, необходимых для реализации образовательных программ по специальностям докторантуры;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договоров с организациями, определенными в качестве баз практики, в том числе на прохождение зарубежной научной стажировки;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обслуживания обучающихся;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объекта питания для обучающихся;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собственных либо принадлежащих на праве хозяйственного ведения или оперативного управления материальных и нематериальных активов, обеспечивающих качество образовательных услуг.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Типовых правил деятельности организаций образования, реализующих профессиональные учебные программы высшего образования.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Типовых правил деятельности организаций образования, реализующих образовательные программы послевузовского профессионального образования.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 – имеются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– отсутствуют нарушения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УРП – устранены в рабочем порядке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ПН – повторное нарушение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УПП — устранение при повторной проверке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_______________ «__» _______20___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проверяемого субъекта: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_________________ «__» ________20__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         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