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4816" w14:textId="4ea4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персональных данных, необходимого и достаточного для выполнения осуществляемых задач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12 августа 2013 года № 493. Зарегистрирован в Министерстве юстиции Республики Казахстан от 27 августа 2013 года № 8649.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25 Закона Республики Казахстан от 21 мая 2013 года "О персональных данных и их защите"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персональных данных, необходимый и достаточный для выполнения осуществляемых задач.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Министерства внутренних дел Республики Казахстан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финансовой полиции Кененбаева Е.А., Юридический департамент (Пономарев С.В.), Комитет административной полиции (Лепеха И.В.), Комитет дорожной полиции (Кусаинов Е.Б.), Комитет криминальной полиции (Сулейменов Ж.К.), Комитет по борьбе с наркобизнесом (Выборов А.Н.), Департамент кадровой работы (Абдигалиев А.У.), Департамент миграционной полиции (Саинов С.С.), Оперативно-криминалистический департамент (Аманкулов К.К.) и Департамент финансового обеспечения (Исенова Б.Ш.).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26 ноября 2013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2013 года № 493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персональных данных, необходимый</w:t>
      </w:r>
      <w:r>
        <w:br/>
      </w:r>
      <w:r>
        <w:rPr>
          <w:rFonts w:ascii="Times New Roman"/>
          <w:b/>
          <w:i w:val="false"/>
          <w:color w:val="000000"/>
        </w:rPr>
        <w:t>и достаточный для выполнения осуществляемых задач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приказом Министра внутренних дел РК от 14.01.2021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10874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персональных данных, необходимый и достаточный для выполнения осуществляемых задач Министерством внутренних дел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смене фамилии, имени, отчества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Транскрипция фамилии и имени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рождении: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рождения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Расовая и национальная принадлежность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Вероисповедание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семейном положении: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в браке;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заключении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свидетельства о расторжении брака;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супруги(а);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супруги(а);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фамилии, имена, отчества и даты рождения других членов семьи, иждивенцев;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детей (в т.ч. усыновленных, находящихся на попечении) и их возраст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гражданстве: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(прежнее гражданство);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приобретения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утраты гражданства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восстановления в гражданстве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восстановления в гражданстве Республики Казахстан;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номере, серии и дате выдачи трудовой книжки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трудовой деятельности на текущее время: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указание должности, структурного подразделения, организации ее наименование;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и непрерывный стаж работы;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и телефоны, а также реквизиты других организаций с полным наименованием занимаемых ранее в них должностей и времени работы в этих организациях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квалификации и о наличии специальных знаний или специальной подготовки: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в учебное заведение (отчисления из учебного заведения);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диплома, свидетельства, аттестата или другого документа об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 или отделение, квалификация и специальность по окончании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владение иностранными языками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повышении квалификации и переподготовке: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документа о повышении квалификации или о переподготовке;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местоположение образовательного учреждения;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 и специальность по окончании образовательного учреждения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жительства, дата регистрации по месту жительства или по месту временного пребывания (проживания)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контактных телефонов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Портретное изображение (оцифрованная фотография)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орган, выдавший документ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причинах недействительности, утраты,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документов, удостоверяющих личность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(отсутствие) заболеваний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временной нетрудоспособности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(отсутствие) судимости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к уголовной ответственности;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в качестве подозреваемого или обвиняемого в совершении уголовного правонарушения;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уголовного дела в суд;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уголовного дела;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Признание потерпевшим (свидетелем) по уголовному делу;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воинском учете военнообязанных лиц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подлежащих призыву на военную службу: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номер, дата выдачи (сдачи) военного билета;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органа, выдавшего военный билет;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военно-учетная специальность;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воинское звание;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принятии/снятии с учета;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освобождения от воинской службы;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заработной плате: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окладу;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надбавкам;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проживания за границей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государственных и ведомственных наградах, почетных и специальных званиях, поощрениях;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или название награды, звания или поощрения;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вид нормативного акта о награждении или дата поощрения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социальных льготах и о социальном статусе (серия, номер, дата выдачи, наименование органа, выдавшего документ, являющимся основанием для предоставления льгот и статуса)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адрес, сайт в Интернет-ресурсах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с пенсионного фонда и поступления на лицевой счет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имуществе (имущественном положении):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 (марка, место регистрации);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размещения;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 основание получения объектов недвижимости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Водительское удостоверение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Доверенность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Платежные поручения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банковских кредитов и контакты по ним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банковского счета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подтверждающая платежеспособность иностранца в период пребывания в Республике Казахстан;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аттестаций, служебных расследований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реквизиты служебного контракта, гражданско-правового договора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указанные в оригиналах и копиях распоряжений по личному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составу и материалах к ним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лицах, имеющих право на получение алиментов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Дата, время водворения задержанного, арестованного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о нахождении лица в розыске или на учете,как лица подозреваемого в совершении уголовного правонарушения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срока отбывания наказания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административных правонарушениях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и дата постановки и снятия с учетов органов внутренних дел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доставлении на о свидетельствование: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доставления;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освидетельствования;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постановке на учет в наркологическом диспансере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выдачи, срок действия и область действия разрешения на привлечение иностранной рабочей силы, либо осуществления трудовой деятельности, наименование органа выдавшего данное разрешение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пересечении лицом государственной границы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нахождении лица за пределами государства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 приглашенных иностранцах или лиц без гражданства для временного или постоянного проживания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разрешении (отказе) на въезд для временного или постоянного проживания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Визы выданные (продленные)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приказом Министра внутренних дел РК от 14.01.2021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 и основание оформления (отказ в оформлении) документов на выезд из Республики Казахстан на постоянное место жительство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 и основание оформления разрешения на постоянное проживание в Республике Казахстан, либо отказа в выдаче разрешения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 и основание признания лицом без гражданства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(число, месяц, год) и основание присвоения (продления, прекращения), либо отказа в присвоении (продлении) статуса беженца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(число, месяц, год) и основание присвоения (прекращения) статуса кандаса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принятии решения о выдворении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наличии неисполненных обязательств, возложенных судом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Сведения, о передвижении лица по территории республики железнодорожным, воздушным и автомобильным общественным транспортом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о привлечении в качестве ответчика в гражданском судопроизводстве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задержку или отмену рейса, отправления поезда или иного транспортного средства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документа об уплате государственной пошлины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на хранение, хранение и ношения гражданского оружия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ствола, ствольной коробки, затвора, механизма оружия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Биллинговые сведения и сведения о предоставляемых абоненту Интернет услугах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Адреса абонента в сети передачи данных и адреса обращения к Интернет-ресурсам в сети передачи данных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Идентификаторы Интернет-ресурса абонента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сети передачи данных по каждой предоставляемой услуге доступа в сеть Интернет абоненту включая: дату и время регистрации абонента в сети с учетом временных поясов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Динамический или статистический IP-адрес, выделенный для Интернет-сессии абонента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переданной и принятой информации в течении Интернет-сессии абонента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Точка выхода абонентом в сеть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телефона с которого был осуществлен выход абонента в сеть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содержащие персональные данные в телефонных переговорах, произведенных со стационарного и мобильного телефонов запрашиваемого лица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времени, в течение которого предоставлялась абоненту каждая из Интернет-услуг и услуг связи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Использованный пользователем вид связи, адреса переданного или полученного электронного сообщения, адреса электронной почты почтового сообщения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и время начала и окончания изменений данных на Интернет-ресурсе с учетом временных поясов, а так же IP-адрес, с которого происходило изменение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причина смерти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0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Сведения, которые характеризуют качественно и количественно физиологические и биологические особенности человека и на основе которых можно установить его личность: дактилоскопические; фотоизображение и видеозапись; голос и речь; ДНК; запах; группа крови (и пр.).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