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99fd" w14:textId="2d19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индустрии и новых технологий Республики Казахстан от 23 апреля 2010 года № 42 "Об утверждении Правил создания, работы и ликвидации технических комитетов по стандартизации"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14 августа 2013 года № 250. Зарегистрирован в Министерстве юстиции Республики Казахстан 27 августа 2013 года № 8650. Утратил силу приказом Министра по инвестициям и развитию Республики Казахстан от 26 декабря 2018 года № 919 (вводится в действие с 11.04.2019)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26.12.2018 </w:t>
      </w:r>
      <w:r>
        <w:rPr>
          <w:rFonts w:ascii="Times New Roman"/>
          <w:b w:val="false"/>
          <w:i w:val="false"/>
          <w:color w:val="ff0000"/>
          <w:sz w:val="28"/>
        </w:rPr>
        <w:t>№ 919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11.04.2019).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23 апреля 2010 года № 42 "Об утверждении Правил создания, работы и ликвидации технических комитетов по стандартизации" (зарегистрирован в Реестре государственной регистрации нормативных правовых актов за № 6276, опубликован в газетах "Казахстанская правда" от 4 сентября 2010 года № 233 (26294), "Егемен Қазақстан" от 28 августа 2010 года № 351-352 (26195) следующие изменения и дополнения: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работы и ликвидации технических комитетов по стандартизации,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ТК состоит из представителей государственных органов, научно-исследовательских, проектно-конструкторских и технологических институтов, конструкторских бюро и организаций, производителей и потребителей, ассоциаций (в случае их создания в области деятельности ТК), а также других заинтересованных сторон.";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Состав ТК формируется с учетом равного количества представителей заинтересованных сторон.";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Члены ТК,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входят в состав и выходят из состава ТК на основе письменного заявления, поданного в уполномоченный орган по согласованию с председателем ТК. Срок рассмотрения заявления составляет не более одного месяца со дня подачи.";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Члены ТК, не принимающие участия в деятельности ТК в течение 2 лет, выводятся из состава ТК и заменяются другими заинтересованными представителями по решению уполномоченного органа на основании протокола заседания полномочных представителей - членов ТК.";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реорганизации юридического лица, на базе которого находится ТК, изменении контактных данных членов ТК, информация направляется секретариатом в уполномоченный орган в течение 30 календарных дней с даты реорганизации или с даты наступления таких изменений.";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Работа ТК направлена на повышение качественного уровня национальных стандартов, их гармонизации с международными стандартами для обеспечения конкурентоспособности отечественной продукции на внутреннем и внешнем рынках, а также для снятия технических барьеров при торговом обмене продукцией (технологиями, услугами) с зарубежными странами.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области государственной стандартизации ТК организует и осуществляет 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предложений по определению основных направлений развития государственной системы технического регулирования по закрепленным объектам и направлениям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экспертизе национальных стандартов, предварительных национальных стандартов и классификаторов технико-экономической информации, международных, региональных, национальных стандартов и классификаторов технико-экономической информации иностранных государств и изменений к ним в порядке, установленном законодательством Республики Казахстан в области технического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разработке технических регламентов и национальных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к ежегодным планам работ по государственной стандартизации.";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Для проведения работ по взаимодействию ТК с ИСО/ТК или МЭК/ТК, ТК необходимо иметь в штате специалиста со знанием иностранного языка, соответствующего официальному языку международных организаций по стандартизации ИСО или МЭК для перевода проектов стандартов, поступающих из секретариата ИСО/ТК или МЭК/ТК.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Уполномоченный орган осуществляет переписку с международными и межгосударственными ТК и направляет проекты стандартов на рассмотрение в ТК на иностранном языке, соответствующем официальному языку международных организаций по стандартизации ИСО или МЭК.";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рассматривает проекты стандартов, направляемые на отзыв, и представляет предложения и замечания по ним в уполномоченный орган на безвозмездной основе;";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ТК ликвидируется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невыполнении функции,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если все работы, для реализации которых создавался ТК, выполнены;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ТК;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непредставлении отчетов о деятельности ТК в течение 2 лет.".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индустрии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новых технологий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