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b9a2" w14:textId="229b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здравоохранения  Республики Казахстан от 29 октября 2012 года № 744 и Министра экономического развития и торговли Республики Казахстан от 29 ноября 2012 года № 322 "Об утверждении форм проверочных листов в сфере частного предпринимательства в области санитарно-эпидемиологического  благополучия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19 июля 2013 года № 419 и Министра регионального развития Республики Казахстан от 1 августа 2013 года № 170/НҚ. Зарегистрирован в Министерстве юстиции Республики Казахстан 27 августа 2013 года № 8655. Утратил силу приказом Министра национальной экономики Республики Казахстан от 28 декабря 2015 года № 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28.12.2015 </w:t>
      </w:r>
      <w:r>
        <w:rPr>
          <w:rFonts w:ascii="Times New Roman"/>
          <w:b w:val="false"/>
          <w:i w:val="false"/>
          <w:color w:val="ff0000"/>
          <w:sz w:val="28"/>
        </w:rPr>
        <w:t>№ 804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«О здоровье народа и системе здравоохранения»,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2012 года № 744 и Министра экономического развития и торговли Республики Казахстан от 29 ноября 2012 года № 322 «Об утверждении форм проверочных листов в сфере частного предпринимательства в области санитарно-эпидемиологического благополучия населения» (зарегистрированный в Реестре государственной регистрации нормативных правовых актов за № 8253, опубликованный в газете «Казахстанская правда» от 3 июля 2013 года № 224 (27498), от 4 июля 2013 года № 225 (27499), от 10 июля 2013 года № 229 (27503))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7259"/>
        <w:gridCol w:w="1218"/>
        <w:gridCol w:w="951"/>
        <w:gridCol w:w="2037"/>
      </w:tblGrid>
      <w:tr>
        <w:trPr>
          <w:trHeight w:val="3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по производству пищевой продукции»,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03 февраля 2012 года № 200,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присвоения учетных номеров объектам производства (изготовления) пищевой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6044"/>
        <w:gridCol w:w="1516"/>
        <w:gridCol w:w="1460"/>
        <w:gridCol w:w="2190"/>
      </w:tblGrid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7440"/>
        <w:gridCol w:w="840"/>
        <w:gridCol w:w="1200"/>
        <w:gridCol w:w="1800"/>
      </w:tblGrid>
      <w:tr>
        <w:trPr>
          <w:trHeight w:val="3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санаторным и оздоровительным объектам»,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31 января 2012 года № 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6840"/>
        <w:gridCol w:w="1080"/>
        <w:gridCol w:w="1200"/>
        <w:gridCol w:w="2040"/>
      </w:tblGrid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7915"/>
        <w:gridCol w:w="1021"/>
        <w:gridCol w:w="893"/>
        <w:gridCol w:w="1533"/>
      </w:tblGrid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воспитания и образования детей и подростков», утвержденных постановлением Правительства Республики Казахстан от 30 декабря 2011 года № 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866"/>
        <w:gridCol w:w="1066"/>
        <w:gridCol w:w="1200"/>
        <w:gridCol w:w="1335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8000"/>
        <w:gridCol w:w="1000"/>
        <w:gridCol w:w="1000"/>
        <w:gridCol w:w="1375"/>
      </w:tblGrid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общественного питания», утвержденных постановлением Правительства Республики Казахстан от 30 декабря 2011 года № 1665,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воспитания и образования детей и подростков», утвержденных постановлением Правительства Республики Казахстан от 30 декабря 2011 года № 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8176"/>
        <w:gridCol w:w="1055"/>
        <w:gridCol w:w="923"/>
        <w:gridCol w:w="1319"/>
      </w:tblGrid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7875"/>
        <w:gridCol w:w="1000"/>
        <w:gridCol w:w="1000"/>
        <w:gridCol w:w="1500"/>
      </w:tblGrid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производства кондитерских изделий», утвержденных постановлением Правительства Республики Казахстан от 01 февраля 2012 года № 183,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присвоения учетных номеров объектам производства (изготовления) пищевой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утвержденных постановлением Правительства 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8041"/>
        <w:gridCol w:w="990"/>
        <w:gridCol w:w="1113"/>
        <w:gridCol w:w="1362"/>
      </w:tblGrid>
      <w:tr>
        <w:trPr>
          <w:trHeight w:val="30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121"/>
        <w:gridCol w:w="727"/>
        <w:gridCol w:w="969"/>
        <w:gridCol w:w="1577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здравоохранения»,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17 января 2012 года №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7918"/>
        <w:gridCol w:w="989"/>
        <w:gridCol w:w="1113"/>
        <w:gridCol w:w="1486"/>
      </w:tblGrid>
      <w:tr>
        <w:trPr>
          <w:trHeight w:val="30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7920"/>
        <w:gridCol w:w="1080"/>
        <w:gridCol w:w="1440"/>
        <w:gridCol w:w="960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здравоохранения»,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17 января 2012 года №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7918"/>
        <w:gridCol w:w="989"/>
        <w:gridCol w:w="1113"/>
        <w:gridCol w:w="1486"/>
      </w:tblGrid>
      <w:tr>
        <w:trPr>
          <w:trHeight w:val="30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636"/>
        <w:gridCol w:w="969"/>
        <w:gridCol w:w="848"/>
        <w:gridCol w:w="1941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здравоохранения»,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17 января 2012 года №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7320"/>
        <w:gridCol w:w="1080"/>
        <w:gridCol w:w="1200"/>
        <w:gridCol w:w="1920"/>
      </w:tblGrid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7625"/>
        <w:gridCol w:w="1000"/>
        <w:gridCol w:w="1125"/>
        <w:gridCol w:w="1625"/>
      </w:tblGrid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транспортным средствам для перевозки пассажиров и грузов», утвержденных постановлением Правительства Республики Казахстан от 11 марта 2012 года № 309,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объектам по обслуживанию транспортных средств и пассажиров», утвержденных постановлением Правительства Республики Казахстан от 13 января 2012 года № 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469"/>
        <w:gridCol w:w="979"/>
        <w:gridCol w:w="1102"/>
        <w:gridCol w:w="1961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7560"/>
        <w:gridCol w:w="960"/>
        <w:gridCol w:w="1080"/>
        <w:gridCol w:w="1680"/>
      </w:tblGrid>
      <w:tr>
        <w:trPr>
          <w:trHeight w:val="3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транспортным средствам для перевозки пассажиров и грузов»,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11 марта 2012 года № 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102"/>
        <w:gridCol w:w="1102"/>
        <w:gridCol w:w="1224"/>
        <w:gridCol w:w="2083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8210"/>
        <w:gridCol w:w="631"/>
        <w:gridCol w:w="1137"/>
        <w:gridCol w:w="1391"/>
      </w:tblGrid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воспитания и образования детей и подростков»,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30 декабря 2011 года № 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7152"/>
        <w:gridCol w:w="1091"/>
        <w:gridCol w:w="1212"/>
        <w:gridCol w:w="2061"/>
      </w:tblGrid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7920"/>
        <w:gridCol w:w="840"/>
        <w:gridCol w:w="1200"/>
        <w:gridCol w:w="1440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воспитания и образования детей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подростков», утвержденных постановлением Правительства Республики Казахстан от 30 декабря 2011 года № 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7200"/>
        <w:gridCol w:w="1080"/>
        <w:gridCol w:w="1200"/>
        <w:gridCol w:w="2040"/>
      </w:tblGrid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7959"/>
        <w:gridCol w:w="612"/>
        <w:gridCol w:w="1224"/>
        <w:gridCol w:w="1593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воспитания и образования детей и подростков»,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30 декабря 2011 года № 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272"/>
        <w:gridCol w:w="1091"/>
        <w:gridCol w:w="1212"/>
        <w:gridCol w:w="1698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8204"/>
        <w:gridCol w:w="979"/>
        <w:gridCol w:w="857"/>
        <w:gridCol w:w="1348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воспитания и образования детей и подростков», утвержденных постановлением Правительства Республики Казахстан от 30 декабря 2011 года № 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224"/>
        <w:gridCol w:w="979"/>
        <w:gridCol w:w="1225"/>
        <w:gridCol w:w="2083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757"/>
        <w:gridCol w:w="969"/>
        <w:gridCol w:w="848"/>
        <w:gridCol w:w="1820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общественного питания»,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30 декабря 2011 года № 1665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7273"/>
        <w:gridCol w:w="1091"/>
        <w:gridCol w:w="1212"/>
        <w:gridCol w:w="1940"/>
      </w:tblGrid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8081"/>
        <w:gridCol w:w="979"/>
        <w:gridCol w:w="857"/>
        <w:gridCol w:w="1471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общественного питания»,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30 декабря 2011 года № 1665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7273"/>
        <w:gridCol w:w="1091"/>
        <w:gridCol w:w="1212"/>
        <w:gridCol w:w="1940"/>
      </w:tblGrid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121"/>
        <w:gridCol w:w="969"/>
        <w:gridCol w:w="727"/>
        <w:gridCol w:w="1577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Санитарные 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по производству пищевой продукции», утвержденных постановлением Правительства Республики Казахстан от 03 февраля 2012 года № 200,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присвоения учетных номеров объектам производства (изготовления) пищевой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утвержденных постановлением Правительства 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7152"/>
        <w:gridCol w:w="1091"/>
        <w:gridCol w:w="1212"/>
        <w:gridCol w:w="2061"/>
      </w:tblGrid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515"/>
        <w:gridCol w:w="1091"/>
        <w:gridCol w:w="1091"/>
        <w:gridCol w:w="1576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по производству пищевой продукции», утвержденных постановлением Правительства Республики Казахстан от 3 февраля 2012 года № 200,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присвоения учетных номеров объектам производства (изготовления) пищевой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утвержденных постановлением Правительства 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7394"/>
        <w:gridCol w:w="969"/>
        <w:gridCol w:w="1212"/>
        <w:gridCol w:w="1941"/>
      </w:tblGrid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7959"/>
        <w:gridCol w:w="979"/>
        <w:gridCol w:w="857"/>
        <w:gridCol w:w="1593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по производству пищевой продукции», утвержденных постановлением Правительства Республики Казахстан от 3 февраля 2012 года № 200,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присвоения учетных номеров объектам производства (изготовления) пищевой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утвержденных постановлением Правительства 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347"/>
        <w:gridCol w:w="1102"/>
        <w:gridCol w:w="1224"/>
        <w:gridCol w:w="1838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837"/>
        <w:gridCol w:w="857"/>
        <w:gridCol w:w="857"/>
        <w:gridCol w:w="1715"/>
      </w:tblGrid>
      <w:tr>
        <w:trPr>
          <w:trHeight w:val="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по производству пищевой продукции», утвержденных постановлением Правительства Республики Казахстан от 03 февраля 2012 года № 200,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присвоения учетных номеров объектам производства (изготовления) пищевой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утвержденных постановлением Правительства 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102"/>
        <w:gridCol w:w="1102"/>
        <w:gridCol w:w="1347"/>
        <w:gridCol w:w="1960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7836"/>
        <w:gridCol w:w="1102"/>
        <w:gridCol w:w="857"/>
        <w:gridCol w:w="1593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оптовой и розничной торговли пищевой продукцией», утвержденных постановлением Правительства Республики Казахстан от 17 января 2012 года № 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7515"/>
        <w:gridCol w:w="1091"/>
        <w:gridCol w:w="1212"/>
        <w:gridCol w:w="1698"/>
      </w:tblGrid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636"/>
        <w:gridCol w:w="969"/>
        <w:gridCol w:w="970"/>
        <w:gridCol w:w="1698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по производству алкогольной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безалкогольной продукции и питьевой воды,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расфасованной в емкости», утвержденных постановлением Правительства Республики Казахстан от 01 декабря 2011 года № 1432,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присвоения учетных номеров объектам производства (изготовления) пищевой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6361"/>
        <w:gridCol w:w="1096"/>
        <w:gridCol w:w="1206"/>
        <w:gridCol w:w="1646"/>
      </w:tblGrid>
      <w:tr>
        <w:trPr>
          <w:trHeight w:val="3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636"/>
        <w:gridCol w:w="969"/>
        <w:gridCol w:w="1212"/>
        <w:gridCol w:w="1456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по производству пищевой продукции»,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3 февраля 2012 года № 200,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присвоения учетных номеров объектам производства (изготовления) пищевой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5690"/>
        <w:gridCol w:w="1500"/>
        <w:gridCol w:w="1330"/>
        <w:gridCol w:w="2048"/>
      </w:tblGrid>
      <w:tr>
        <w:trPr>
          <w:trHeight w:val="30" w:hRule="atLeast"/>
        </w:trPr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636"/>
        <w:gridCol w:w="1091"/>
        <w:gridCol w:w="1091"/>
        <w:gridCol w:w="1455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по производству пищевой продукции», утвержденных постановлением Правительства Республики Казахстан от 3 февраля 2012 года № 200,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присвоения учетных номеров объектам производства (изготовления) пищевой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утвержденных постановлением Правительства 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7152"/>
        <w:gridCol w:w="1091"/>
        <w:gridCol w:w="1212"/>
        <w:gridCol w:w="2061"/>
      </w:tblGrid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878"/>
        <w:gridCol w:w="1091"/>
        <w:gridCol w:w="848"/>
        <w:gridCol w:w="1577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по производству пищевой продукции»,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утвержденных постановлением Правительства Республики Казахстан от 3 февраля 2012 года № 200,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присвоения учетных номеров объектам производства (изготовления) пищевой продукции»,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7152"/>
        <w:gridCol w:w="1091"/>
        <w:gridCol w:w="1212"/>
        <w:gridCol w:w="2061"/>
      </w:tblGrid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242"/>
        <w:gridCol w:w="848"/>
        <w:gridCol w:w="848"/>
        <w:gridCol w:w="1456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по производству пищевой продукции»,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3 февраля 2012 года № 200,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присвоения учетных номеров объектам производства (изготовления) пищевой продукции»,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102"/>
        <w:gridCol w:w="1102"/>
        <w:gridCol w:w="1347"/>
        <w:gridCol w:w="1960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636"/>
        <w:gridCol w:w="1091"/>
        <w:gridCol w:w="1091"/>
        <w:gridCol w:w="1576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производства кондитерских изделий», утвержденных постановлением Правительства Республики Казахстан от 01 февраля 2012 года № 183,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присвоения учетных номеров объектам производства (изготовления) пищевой продукции», утвержденных постановлением Правительства 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151"/>
        <w:gridCol w:w="1091"/>
        <w:gridCol w:w="1212"/>
        <w:gridCol w:w="1940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7959"/>
        <w:gridCol w:w="979"/>
        <w:gridCol w:w="980"/>
        <w:gridCol w:w="1470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оптовой и розничной торговли пищевой продукцией», утвержденных постановлением Правительства Республики Казахстан от 17 января 2012 года № 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102"/>
        <w:gridCol w:w="1102"/>
        <w:gridCol w:w="1224"/>
        <w:gridCol w:w="2083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636"/>
        <w:gridCol w:w="1091"/>
        <w:gridCol w:w="848"/>
        <w:gridCol w:w="1819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здравоохранения»,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17 января 2012 года №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224"/>
        <w:gridCol w:w="1102"/>
        <w:gridCol w:w="1225"/>
        <w:gridCol w:w="1960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8082"/>
        <w:gridCol w:w="979"/>
        <w:gridCol w:w="735"/>
        <w:gridCol w:w="1470"/>
      </w:tblGrid>
      <w:tr>
        <w:trPr>
          <w:trHeight w:val="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здравоохранения», утвержденных постановлением Правительства Республики Казахстан от 17 января 2012 года №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347"/>
        <w:gridCol w:w="1102"/>
        <w:gridCol w:w="1347"/>
        <w:gridCol w:w="1715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959"/>
        <w:gridCol w:w="979"/>
        <w:gridCol w:w="735"/>
        <w:gridCol w:w="1593"/>
      </w:tblGrid>
      <w:tr>
        <w:trPr>
          <w:trHeight w:val="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объектов», утвержденных постановлением Правительства Республики Казахстан от 18 января 2012 года № 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840"/>
        <w:gridCol w:w="1200"/>
        <w:gridCol w:w="1320"/>
        <w:gridCol w:w="2040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878"/>
        <w:gridCol w:w="970"/>
        <w:gridCol w:w="970"/>
        <w:gridCol w:w="1455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объектов», утвержденных постановлением Правительства Республики Казахстан от 18 января 2012 года № 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224"/>
        <w:gridCol w:w="1102"/>
        <w:gridCol w:w="1225"/>
        <w:gridCol w:w="1960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958"/>
        <w:gridCol w:w="884"/>
        <w:gridCol w:w="1137"/>
        <w:gridCol w:w="1264"/>
      </w:tblGrid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коммунального назначения», утвержденных постановлением Правительства Республики Казахстан от 17 января 2012 года № 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151"/>
        <w:gridCol w:w="1212"/>
        <w:gridCol w:w="1333"/>
        <w:gridCol w:w="1698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8040"/>
        <w:gridCol w:w="720"/>
        <w:gridCol w:w="1080"/>
        <w:gridCol w:w="1440"/>
      </w:tblGrid>
      <w:tr>
        <w:trPr>
          <w:trHeight w:val="3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транспортным средствам для перевозки пассажиров и грузов», утвержденных постановлением Правительства Республики Казахстан от 11 марта 2012 года № 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151"/>
        <w:gridCol w:w="1091"/>
        <w:gridCol w:w="1212"/>
        <w:gridCol w:w="1940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363"/>
        <w:gridCol w:w="848"/>
        <w:gridCol w:w="848"/>
        <w:gridCol w:w="1335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условиям труда и бытового обслуживания при строительстве, реконструкции, ремонте и вводе, эксплуатации объектов строительства», утвержденных постановлением Правительства Республики Казахстан от 10 ноября 2011 года № 1320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7080"/>
        <w:gridCol w:w="1200"/>
        <w:gridCol w:w="1320"/>
        <w:gridCol w:w="1800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8165"/>
        <w:gridCol w:w="618"/>
        <w:gridCol w:w="990"/>
        <w:gridCol w:w="1609"/>
      </w:tblGrid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воспитания и образования детей и подростков», утвержденных постановлением Правительства Республики Казахстан от 30 декабря 2011 года № 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787"/>
        <w:gridCol w:w="1212"/>
        <w:gridCol w:w="1333"/>
        <w:gridCol w:w="2062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8081"/>
        <w:gridCol w:w="857"/>
        <w:gridCol w:w="980"/>
        <w:gridCol w:w="1470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воспитания и образования детей и подростков», утвержденных постановлением Правительства Республики Казахстан от 30 декабря 2011 года № 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469"/>
        <w:gridCol w:w="1102"/>
        <w:gridCol w:w="1225"/>
        <w:gridCol w:w="1715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8412"/>
        <w:gridCol w:w="618"/>
        <w:gridCol w:w="990"/>
        <w:gridCol w:w="1362"/>
      </w:tblGrid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воспитания и образования детей и подростков», утвержденных постановлением Правительства Республики Казахстан от 30 декабря 2011 года № 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7152"/>
        <w:gridCol w:w="1091"/>
        <w:gridCol w:w="1212"/>
        <w:gridCol w:w="2061"/>
      </w:tblGrid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8000"/>
        <w:gridCol w:w="969"/>
        <w:gridCol w:w="848"/>
        <w:gridCol w:w="1456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технического регламента Таможенного союза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игрушек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продукции, предназначенной для детей и подростков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принятый Решением Комиссии Таможенного союза 23 сентября 2011 года № 797, 798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960"/>
        <w:gridCol w:w="1200"/>
        <w:gridCol w:w="1320"/>
        <w:gridCol w:w="1920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8250"/>
        <w:gridCol w:w="875"/>
        <w:gridCol w:w="1000"/>
        <w:gridCol w:w="1250"/>
      </w:tblGrid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человека», утвержденных постановлением Правительства Республики Казахстан от 1 декабря 2011 года № 1430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469"/>
        <w:gridCol w:w="1102"/>
        <w:gridCol w:w="1225"/>
        <w:gridCol w:w="1715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8449"/>
        <w:gridCol w:w="857"/>
        <w:gridCol w:w="857"/>
        <w:gridCol w:w="1225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производства кондитерских изделий», утвержденных постановлением Правительства Республики Казахстан от 01 февраля 2012 года № 183,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присвоения учетных номеров объектам производства (изготовления) пищевой продукции», утвержденных постановлением Правительства 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545"/>
        <w:gridCol w:w="1212"/>
        <w:gridCol w:w="1454"/>
        <w:gridCol w:w="2183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8000"/>
        <w:gridCol w:w="848"/>
        <w:gridCol w:w="970"/>
        <w:gridCol w:w="1455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по производству пищевой продукции», утвержденных постановлением Правительства Республики Казахстан от 03 февраля 2012 года № 200,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присвоения учетных номеров объектам производства (изготовления) пищевой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утвержденных постановлением Правительства 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7080"/>
        <w:gridCol w:w="1200"/>
        <w:gridCol w:w="1320"/>
        <w:gridCol w:w="1800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8000"/>
        <w:gridCol w:w="848"/>
        <w:gridCol w:w="848"/>
        <w:gridCol w:w="1577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по производству пищевой продукции»,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03 февраля 2012 года № 200,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присвоения учетных номеров объектам производства (изготовления) пищевой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469"/>
        <w:gridCol w:w="1102"/>
        <w:gridCol w:w="1225"/>
        <w:gridCol w:w="1715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8000"/>
        <w:gridCol w:w="848"/>
        <w:gridCol w:w="970"/>
        <w:gridCol w:w="1455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по производству пищевой продукции»,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утвержденных постановлением Правительства Республики Казахстан от 03 февраля 2012 года № 200,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присвоения учетных номеров объектам производства (изготовления) пищевой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347"/>
        <w:gridCol w:w="1102"/>
        <w:gridCol w:w="1347"/>
        <w:gridCol w:w="1715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8040"/>
        <w:gridCol w:w="840"/>
        <w:gridCol w:w="1080"/>
        <w:gridCol w:w="1320"/>
      </w:tblGrid>
      <w:tr>
        <w:trPr>
          <w:trHeight w:val="3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по производству пищевой продукции»,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утвержденных постановлением Правительства Республики Казахстан от 03 февраля 2012 года № 200,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присвоения учетных номеров объектам производства (изготовления) пищевой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469"/>
        <w:gridCol w:w="1102"/>
        <w:gridCol w:w="1225"/>
        <w:gridCol w:w="1715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8204"/>
        <w:gridCol w:w="612"/>
        <w:gridCol w:w="979"/>
        <w:gridCol w:w="1593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по производству пищевой продукции»,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утвержденных постановлением Правительства Республики Казахстан от 03 февраля 2012 года № 200,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присвоения учетных номеров объектам производства (изготовления) пищевой 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7080"/>
        <w:gridCol w:w="1200"/>
        <w:gridCol w:w="1320"/>
        <w:gridCol w:w="1800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7959"/>
        <w:gridCol w:w="857"/>
        <w:gridCol w:w="857"/>
        <w:gridCol w:w="1715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оптовой и розничной торговли пищевой продукцией», утвержденных постановлением Правительства Республики Казахстан от 17 января 2012 года № 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7080"/>
        <w:gridCol w:w="1200"/>
        <w:gridCol w:w="1320"/>
        <w:gridCol w:w="1800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7511"/>
        <w:gridCol w:w="683"/>
        <w:gridCol w:w="1024"/>
        <w:gridCol w:w="1479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 здравоохранения»,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 Республики Казахстан от 17 января 2012 года №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030"/>
        <w:gridCol w:w="1212"/>
        <w:gridCol w:w="1333"/>
        <w:gridCol w:w="1819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363"/>
        <w:gridCol w:w="848"/>
        <w:gridCol w:w="848"/>
        <w:gridCol w:w="1335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в сфере обращения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изделий медицинского назначения и медицинской техники»,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17 января 2012 года № 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7080"/>
        <w:gridCol w:w="1200"/>
        <w:gridCol w:w="1320"/>
        <w:gridCol w:w="1800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8204"/>
        <w:gridCol w:w="612"/>
        <w:gridCol w:w="979"/>
        <w:gridCol w:w="1593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санаторным и оздоровительным объектам»,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31 января 2012 года № 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5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469"/>
        <w:gridCol w:w="1102"/>
        <w:gridCol w:w="1225"/>
        <w:gridCol w:w="1715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5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8000"/>
        <w:gridCol w:w="848"/>
        <w:gridCol w:w="848"/>
        <w:gridCol w:w="1577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коммунального назначения»,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17 января 2012 года № 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5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469"/>
        <w:gridCol w:w="1102"/>
        <w:gridCol w:w="1225"/>
        <w:gridCol w:w="1715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5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242"/>
        <w:gridCol w:w="1091"/>
        <w:gridCol w:w="727"/>
        <w:gridCol w:w="1334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коммунального назначения»,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17 января 2012 года № 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5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030"/>
        <w:gridCol w:w="1212"/>
        <w:gridCol w:w="1333"/>
        <w:gridCol w:w="1819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5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8660"/>
        <w:gridCol w:w="618"/>
        <w:gridCol w:w="866"/>
        <w:gridCol w:w="1238"/>
      </w:tblGrid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коммунального назначения»,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17 января 2012 года № 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6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7080"/>
        <w:gridCol w:w="1200"/>
        <w:gridCol w:w="1320"/>
        <w:gridCol w:w="1800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6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8571"/>
        <w:gridCol w:w="612"/>
        <w:gridCol w:w="980"/>
        <w:gridCol w:w="1225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коммунального назначения», утвержденных постановлением Правительства Республики Казахстан от 17 января 2012 года № 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6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469"/>
        <w:gridCol w:w="1102"/>
        <w:gridCol w:w="1225"/>
        <w:gridCol w:w="1715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6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8326"/>
        <w:gridCol w:w="612"/>
        <w:gridCol w:w="980"/>
        <w:gridCol w:w="1470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содержанию и эксплуатации жилых и других помещений, общественных зданий», утвержденных постановлением Правительства Республики Казахстан от 01 декабря 2011 года № 1431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6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592"/>
        <w:gridCol w:w="979"/>
        <w:gridCol w:w="1102"/>
        <w:gridCol w:w="1838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6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8204"/>
        <w:gridCol w:w="857"/>
        <w:gridCol w:w="979"/>
        <w:gridCol w:w="1348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коммунального назначения», утвержденных постановлением Правительства Республики Казахстан от 17 января 2012 года № 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6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469"/>
        <w:gridCol w:w="1102"/>
        <w:gridCol w:w="1225"/>
        <w:gridCol w:w="1715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6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8204"/>
        <w:gridCol w:w="612"/>
        <w:gridCol w:w="1102"/>
        <w:gridCol w:w="1470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коммунального назначения», утвержденных постановлением Правительства Республики Казахстан от 17 января 2012 года № 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7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8009"/>
        <w:gridCol w:w="1201"/>
        <w:gridCol w:w="1467"/>
        <w:gridCol w:w="1870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7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298"/>
        <w:gridCol w:w="893"/>
        <w:gridCol w:w="893"/>
        <w:gridCol w:w="1278"/>
      </w:tblGrid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водоисточникам,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местам водозабора для хозяйственно-питьевых целей,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хозяйственно-питьевому водоснабжению и местам культурно-бытового водопользования и безопасности водных объектов»,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18 января 2012 года № 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7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979"/>
        <w:gridCol w:w="1224"/>
        <w:gridCol w:w="1347"/>
        <w:gridCol w:w="1838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7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8337"/>
        <w:gridCol w:w="631"/>
        <w:gridCol w:w="884"/>
        <w:gridCol w:w="1517"/>
      </w:tblGrid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здравоохранения»,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17 января 2012 года №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7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469"/>
        <w:gridCol w:w="1102"/>
        <w:gridCol w:w="1225"/>
        <w:gridCol w:w="1715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7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8165"/>
        <w:gridCol w:w="989"/>
        <w:gridCol w:w="866"/>
        <w:gridCol w:w="1362"/>
      </w:tblGrid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лабораториям», утвержденных постановлением Правительства Республики Казахстан от 10 января 2012 года №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7636"/>
        <w:gridCol w:w="1091"/>
        <w:gridCol w:w="1212"/>
        <w:gridCol w:w="1577"/>
      </w:tblGrid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8121"/>
        <w:gridCol w:w="727"/>
        <w:gridCol w:w="970"/>
        <w:gridCol w:w="1455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радиационно-опасным объектам», утвержденных постановлением Правительства Республики Казахстан от 11 марта 2012 года № 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469"/>
        <w:gridCol w:w="1102"/>
        <w:gridCol w:w="1225"/>
        <w:gridCol w:w="1715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8280"/>
        <w:gridCol w:w="720"/>
        <w:gridCol w:w="960"/>
        <w:gridCol w:w="1320"/>
      </w:tblGrid>
      <w:tr>
        <w:trPr>
          <w:trHeight w:val="3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санитарных правил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зданиям и сооружениям производственного назначения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по установлению санитарно-защитной зоны производственных 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 утвержденных постановлением Правительства Республики Казахстан от 17 января 2012 года № 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347"/>
        <w:gridCol w:w="1102"/>
        <w:gridCol w:w="1347"/>
        <w:gridCol w:w="1715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8280"/>
        <w:gridCol w:w="720"/>
        <w:gridCol w:w="1080"/>
        <w:gridCol w:w="1200"/>
      </w:tblGrid>
      <w:tr>
        <w:trPr>
          <w:trHeight w:val="3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зданиям и сооружениям производственного назначения», утвержденных постановлением Правительства Республики Казахстан от 17 января 2012 года № 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7080"/>
        <w:gridCol w:w="1200"/>
        <w:gridCol w:w="1320"/>
        <w:gridCol w:w="1800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469"/>
        <w:gridCol w:w="1102"/>
        <w:gridCol w:w="1225"/>
        <w:gridCol w:w="1715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8165"/>
        <w:gridCol w:w="742"/>
        <w:gridCol w:w="989"/>
        <w:gridCol w:w="1362"/>
      </w:tblGrid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по обслуживанию транспортных средств и пассажиров»,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13 января 2012 года № 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7080"/>
        <w:gridCol w:w="1200"/>
        <w:gridCol w:w="1320"/>
        <w:gridCol w:w="1800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484"/>
        <w:gridCol w:w="606"/>
        <w:gridCol w:w="727"/>
        <w:gridCol w:w="1577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зданиям и сооружениям производственного назначения», утвержденных постановлением Правительства Республики Казахстан от 17 января 2012 года № 93, «Единых санитарно-эпидемиологических и гигиенических требований к товарам, подлежащим санитарно-эпидемиологическому надзору (контролю)», принятых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28 мая 2010 года № 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347"/>
        <w:gridCol w:w="1102"/>
        <w:gridCol w:w="1347"/>
        <w:gridCol w:w="1715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8412"/>
        <w:gridCol w:w="618"/>
        <w:gridCol w:w="742"/>
        <w:gridCol w:w="1610"/>
      </w:tblGrid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коммунального назначения», утвержденных постановлением Правительства Республики Казахстан от 17 января 2012 года № 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7080"/>
        <w:gridCol w:w="1200"/>
        <w:gridCol w:w="1320"/>
        <w:gridCol w:w="1800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8520"/>
        <w:gridCol w:w="600"/>
        <w:gridCol w:w="960"/>
        <w:gridCol w:w="1320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Санитарные 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зданиям и сооружениям производственного назначения», утвержденных постановлением Правительства Республики Казахстан от 17 января 2012 года № 93,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Санитарные 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транспортным средствам для перевозки пассажиров и грузов», утвержденных постановлением Правительства Республики Казахстан от 11 марта 2012 года № 309,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безопасности пестицидов (ядохимикатов)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утвержденных постановлением Правительства Республики Казахстан от 29 мая 2008 года № 515.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7080"/>
        <w:gridCol w:w="1200"/>
        <w:gridCol w:w="1320"/>
        <w:gridCol w:w="1800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8204"/>
        <w:gridCol w:w="612"/>
        <w:gridCol w:w="979"/>
        <w:gridCol w:w="1593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постановлением Правительства Республики Казахстан от 18 января 2012 года № 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469"/>
        <w:gridCol w:w="1102"/>
        <w:gridCol w:w="1225"/>
        <w:gridCol w:w="1715"/>
      </w:tblGrid>
      <w:tr>
        <w:trPr>
          <w:trHeight w:val="42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здравоохранения Республики Казахстан Мусинова С.Р.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34"/>
        <w:gridCol w:w="696"/>
        <w:gridCol w:w="6650"/>
      </w:tblGrid>
      <w:tr>
        <w:trPr>
          <w:trHeight w:val="30" w:hRule="atLeast"/>
        </w:trPr>
        <w:tc>
          <w:tcPr>
            <w:tcW w:w="5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___________ С. Каирбекова</w:t>
            </w:r>
          </w:p>
        </w:tc>
        <w:tc>
          <w:tcPr>
            <w:tcW w:w="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регионального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