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e873" w14:textId="18fe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2013 года № 286. Зарегистрирован в Министерстве юстиции Республики Казахстан 28 августа 2013 года № 8668.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руководителей структурных подразделений, комитетов и подведомственных организаций Министерства.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подлежит официальному опубликованию и вводится в действие с 25 ноября 2013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2013 года № 286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данных, необходимый и достаточный для</w:t>
      </w:r>
      <w:r>
        <w:br/>
      </w:r>
      <w:r>
        <w:rPr>
          <w:rFonts w:ascii="Times New Roman"/>
          <w:b/>
          <w:i w:val="false"/>
          <w:color w:val="000000"/>
        </w:rPr>
        <w:t>выполнения осуществляемых задач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юстиции РК от 31.07.2019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1091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данных, необходимый и достаточный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осуществляемых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Расовая и национальная принадлежность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Вероисповедание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супруги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 удостоверяющего личность супруги 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и даты рождения других членов семьи, иждивенцев;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(в т.ч. усыновленных, находящихся на попечении) и их возраст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об усыновлении ребенка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об установлении отцовства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восстановления в гражданстве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номере, серии и дате выдачи трудовой книжки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трудовой деятельности на текущее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 ее 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учебное заведение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местоположение образовательного учреждения;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отделение, квалификация и специальность по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окончании образовательного учреждения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контактных телефонов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документа;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выдавший документ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причинах недействительности, утраты, уничтожения документов, удостоверяющих личность;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(отсутствие) заболеваний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(отсутствии) судимости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 переданного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 подлежащих призыву на военную службу: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воинской службы;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грамотах, благодарственных письмах;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название награды;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заработной плате: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окладу;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за границей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(в том числе до преобразования, реорганизации и ликвидации)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адрес, сайт в Интернет-ресурсах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 пенсионного фонда и поступления на лицевой счет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 (имущественном положении):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(адрес, форма собственности);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 основание получения объектов недвижимости;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аттестации, служебных расследований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оригиналах и копиях распоряжений по личному составу и материалах к ним;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смерти (дата, место, причина смерти)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зарегистрированных правах на недвижимое имущество: идентификационные характеристики (адрес, регистрационный код адреса, вид недвижимости, кадастровый номер, форма собственности, количество составляющих, категория земель, делимость, целевое назначение, этажность, общая и жилая площадь); технические характеристики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регистрации залога движимого имущества, не подлежащего обязательной государственной регистрации: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на основании которых производится регистрация залога движимого имущества, не подлежащего обязательной государственной регистрации;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документов на основании которых производится регистрация залога движимого имущества, не подлежащего обязательной государственной регистрации;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наименовании залогодержателя, залогодателя, заемщике, участвующих в залоге движимого имущества, не подлежащего обязательной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юстиции РК от 31.07.2019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поручения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уплате государственной пошлины (дата и номер документа об уплате государственной пошлины)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Легализованная выписка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создании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Передаточный акт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 и решение уполномоченного органа юридического лица об утверждении передаточного акта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собственника имущества юридического лица или уполномоченного собственником органа, учредителей (участников), решение органа, уполномоченного учредительными документами юридического лица скрепленное печатью юридического лица о реорганизации;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Разделительный баланс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 и решение уполномоченного органа юридического лица об утверждении разделительного баланса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либо выписка из решения уполномоченного органа юридического лица о государственной (учетной) перерегистрации, предусматривающие внесение изменений и дополнений в учредительные документы юридического лица, положение о филиале (представительстве), скрепленные печатью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отчуждение (уступку) права выбывающего участника хозяйственного товарищества на долю в имуществе (уставном капитале) товарищества или ее части в соответствии с законодательными актами Республики Казахстан и учредительными документами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отсутствии задолженности по таможенным пошлинам, налогам и таможенным сборам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аннулировании выпуска акций (для акционерных обществ)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уничтожении печати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учредительными документами о ликвидации юридического лица, скрепленное печатью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либо выписка из решения уполномоченного органа юридического лица о получении дубликата устава (положения), скрепленные печатью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юридического лица (филиала и представительства), Руководителя и учредителей юридического лица (филиала и представительства)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 номера налоговой регистрации для иностранного физического и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публикацию в официальных печатных изданиях Министерства юстиции информации о ликвидации юридического лица, порядке и сроках заявления претензий кредиторами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письменное уведомление кредиторов о реорганизации юридического лица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специальность, номер и дата выдачи квалификационного свидетельства на право производства определенного вида судебной экспертизы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