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b2bed" w14:textId="4cb2b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раздельного учета доходов, затрат и задействованных активов субъектами естественных монополий, оказывающими услуги по производству и (или) передаче и (или) распределению тепловой энергии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24 июля 2013 года № 221-ОД. Зарегистрирован в Министерстве юстиции Республики Казахстан 10 сентября 2013 года № 8690. Утратил силу приказом Министра национальной экономики Республики Казахстан от 22 мая 2020 года № 42.</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22.05.2020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не меняется приказом Министра национальной экономики РК от 16.02.2018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статьи 14 Закона Республики Казахстан от 9 июля 1998 года "О естественных монополиях"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национальной экономики РК от 16.02.2018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ведения раздельного учета доходов, затрат и задействованных активов субъектами естественных монополий, оказывающими услуги по производству и (или) передаче и (или) распределению тепловой энергии.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не меняется приказом Министра национальной экономики РК от 16.02.2018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139"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13 сентября 2005 года № 266-ОД "Об утверждении Правил ведения раздельного учета доходов, затрат и задействованных активов субъектами естественных монополий, оказывающими услуги по производству и (или) передаче и (или) распределению тепловой энергии" (зарегистрированный в Реестре государственной регистрации нормативных правовых актов за № 3872);</w:t>
      </w:r>
    </w:p>
    <w:bookmarkEnd w:id="3"/>
    <w:bookmarkStart w:name="z140"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14</w:t>
      </w:r>
      <w:r>
        <w:rPr>
          <w:rFonts w:ascii="Times New Roman"/>
          <w:b w:val="false"/>
          <w:i w:val="false"/>
          <w:color w:val="000000"/>
          <w:sz w:val="28"/>
        </w:rPr>
        <w:t xml:space="preserve"> Перечня изменений и дополнений, которые вносятся в некоторые приказы уполномоченного органа, осуществляющего руководство в сферах естественных монополий и на регулируемых рынках, утвержденного приказом Председателя Агентства Республики Казахстан по регулированию естественных монополий от 5 февраля 2009 года № 30-ОД "О внесении изменений и дополнений в некоторые приказы уполномоченного органа, осуществляющего руководство в сферах естественных монополий и на регулируемых рынках" (зарегистрированный в Реестре государственной регистрации нормативных правовых актов за № 5557).</w:t>
      </w:r>
    </w:p>
    <w:bookmarkEnd w:id="4"/>
    <w:bookmarkStart w:name="z4" w:id="5"/>
    <w:p>
      <w:pPr>
        <w:spacing w:after="0"/>
        <w:ind w:left="0"/>
        <w:jc w:val="both"/>
      </w:pPr>
      <w:r>
        <w:rPr>
          <w:rFonts w:ascii="Times New Roman"/>
          <w:b w:val="false"/>
          <w:i w:val="false"/>
          <w:color w:val="000000"/>
          <w:sz w:val="28"/>
        </w:rPr>
        <w:t>
      3. Департаменту по регулированию в сфере электро- и теплоэнергетики Агентства Республики Казахстан по регулированию естественных монополий (Коккозова К.Т.) обеспечить:</w:t>
      </w:r>
    </w:p>
    <w:bookmarkEnd w:id="5"/>
    <w:bookmarkStart w:name="z141" w:id="6"/>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bookmarkEnd w:id="6"/>
    <w:bookmarkStart w:name="z142" w:id="7"/>
    <w:p>
      <w:pPr>
        <w:spacing w:after="0"/>
        <w:ind w:left="0"/>
        <w:jc w:val="both"/>
      </w:pPr>
      <w:r>
        <w:rPr>
          <w:rFonts w:ascii="Times New Roman"/>
          <w:b w:val="false"/>
          <w:i w:val="false"/>
          <w:color w:val="000000"/>
          <w:sz w:val="28"/>
        </w:rPr>
        <w:t>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w:t>
      </w:r>
    </w:p>
    <w:bookmarkEnd w:id="7"/>
    <w:bookmarkStart w:name="z5" w:id="8"/>
    <w:p>
      <w:pPr>
        <w:spacing w:after="0"/>
        <w:ind w:left="0"/>
        <w:jc w:val="both"/>
      </w:pPr>
      <w:r>
        <w:rPr>
          <w:rFonts w:ascii="Times New Roman"/>
          <w:b w:val="false"/>
          <w:i w:val="false"/>
          <w:color w:val="000000"/>
          <w:sz w:val="28"/>
        </w:rPr>
        <w:t>
      4.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w:t>
      </w:r>
    </w:p>
    <w:bookmarkEnd w:id="8"/>
    <w:bookmarkStart w:name="z143" w:id="9"/>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представлением в Юридический департамент (Метенова С.С.) сведений об опубликовании;</w:t>
      </w:r>
    </w:p>
    <w:bookmarkEnd w:id="9"/>
    <w:bookmarkStart w:name="z144" w:id="10"/>
    <w:p>
      <w:pPr>
        <w:spacing w:after="0"/>
        <w:ind w:left="0"/>
        <w:jc w:val="both"/>
      </w:pPr>
      <w:r>
        <w:rPr>
          <w:rFonts w:ascii="Times New Roman"/>
          <w:b w:val="false"/>
          <w:i w:val="false"/>
          <w:color w:val="000000"/>
          <w:sz w:val="28"/>
        </w:rPr>
        <w:t>
      2) довести его до сведения структурных подразделений, территориальных органов Агентства Республики Казахстан по регулированию естественных монополий.</w:t>
      </w:r>
    </w:p>
    <w:bookmarkEnd w:id="10"/>
    <w:bookmarkStart w:name="z6" w:id="11"/>
    <w:p>
      <w:pPr>
        <w:spacing w:after="0"/>
        <w:ind w:left="0"/>
        <w:jc w:val="both"/>
      </w:pPr>
      <w:r>
        <w:rPr>
          <w:rFonts w:ascii="Times New Roman"/>
          <w:b w:val="false"/>
          <w:i w:val="false"/>
          <w:color w:val="000000"/>
          <w:sz w:val="28"/>
        </w:rPr>
        <w:t>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А.А.</w:t>
      </w:r>
    </w:p>
    <w:bookmarkEnd w:id="11"/>
    <w:bookmarkStart w:name="z7"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11127"/>
        <w:gridCol w:w="1173"/>
      </w:tblGrid>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11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Председателя Агентства по статистике</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Ж. Джаркинбаев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июля 2013 год</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экономики</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бюджетного планирования</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 М. Кусаинов</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августа 2013 год</w:t>
            </w:r>
          </w:p>
        </w:tc>
        <w:tc>
          <w:tcPr>
            <w:tcW w:w="11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естественных монополий</w:t>
            </w:r>
            <w:r>
              <w:br/>
            </w:r>
            <w:r>
              <w:rPr>
                <w:rFonts w:ascii="Times New Roman"/>
                <w:b w:val="false"/>
                <w:i w:val="false"/>
                <w:color w:val="000000"/>
                <w:sz w:val="20"/>
              </w:rPr>
              <w:t>от 24 июля 2013 года № 221-ОД</w:t>
            </w:r>
          </w:p>
        </w:tc>
      </w:tr>
    </w:tbl>
    <w:bookmarkStart w:name="z9" w:id="13"/>
    <w:p>
      <w:pPr>
        <w:spacing w:after="0"/>
        <w:ind w:left="0"/>
        <w:jc w:val="left"/>
      </w:pPr>
      <w:r>
        <w:rPr>
          <w:rFonts w:ascii="Times New Roman"/>
          <w:b/>
          <w:i w:val="false"/>
          <w:color w:val="000000"/>
        </w:rPr>
        <w:t xml:space="preserve"> Правила</w:t>
      </w:r>
      <w:r>
        <w:br/>
      </w:r>
      <w:r>
        <w:rPr>
          <w:rFonts w:ascii="Times New Roman"/>
          <w:b/>
          <w:i w:val="false"/>
          <w:color w:val="000000"/>
        </w:rPr>
        <w:t>ведения раздельного учета доходов, затрат и задействованных</w:t>
      </w:r>
      <w:r>
        <w:br/>
      </w:r>
      <w:r>
        <w:rPr>
          <w:rFonts w:ascii="Times New Roman"/>
          <w:b/>
          <w:i w:val="false"/>
          <w:color w:val="000000"/>
        </w:rPr>
        <w:t>активов субъектами естественных монополий, оказывающими услуги</w:t>
      </w:r>
      <w:r>
        <w:br/>
      </w:r>
      <w:r>
        <w:rPr>
          <w:rFonts w:ascii="Times New Roman"/>
          <w:b/>
          <w:i w:val="false"/>
          <w:color w:val="000000"/>
        </w:rPr>
        <w:t>по производству и (или) передаче и (или) распределению тепловой</w:t>
      </w:r>
      <w:r>
        <w:br/>
      </w:r>
      <w:r>
        <w:rPr>
          <w:rFonts w:ascii="Times New Roman"/>
          <w:b/>
          <w:i w:val="false"/>
          <w:color w:val="000000"/>
        </w:rPr>
        <w:t>энергии</w:t>
      </w:r>
    </w:p>
    <w:bookmarkEnd w:id="13"/>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не меняется приказом Министра национальной экономики РК от 16.02.2018 </w:t>
      </w:r>
      <w:r>
        <w:rPr>
          <w:rFonts w:ascii="Times New Roman"/>
          <w:b w:val="false"/>
          <w:i w:val="false"/>
          <w:color w:val="ff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14"/>
    <w:p>
      <w:pPr>
        <w:spacing w:after="0"/>
        <w:ind w:left="0"/>
        <w:jc w:val="left"/>
      </w:pPr>
      <w:r>
        <w:rPr>
          <w:rFonts w:ascii="Times New Roman"/>
          <w:b/>
          <w:i w:val="false"/>
          <w:color w:val="000000"/>
        </w:rPr>
        <w:t xml:space="preserve"> 1. Общие положения</w:t>
      </w:r>
    </w:p>
    <w:bookmarkEnd w:id="14"/>
    <w:bookmarkStart w:name="z11" w:id="15"/>
    <w:p>
      <w:pPr>
        <w:spacing w:after="0"/>
        <w:ind w:left="0"/>
        <w:jc w:val="both"/>
      </w:pPr>
      <w:r>
        <w:rPr>
          <w:rFonts w:ascii="Times New Roman"/>
          <w:b w:val="false"/>
          <w:i w:val="false"/>
          <w:color w:val="000000"/>
          <w:sz w:val="28"/>
        </w:rPr>
        <w:t xml:space="preserve">
      1. Правила ведения раздельного учета доходов, затрат и задействованных активов субъектами естественных монополий, оказывающими услуги по производству и (или) передаче и (или) распределению тепловой энергии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национальной экономики РК от 16.02.2018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6"/>
    <w:p>
      <w:pPr>
        <w:spacing w:after="0"/>
        <w:ind w:left="0"/>
        <w:jc w:val="both"/>
      </w:pPr>
      <w:r>
        <w:rPr>
          <w:rFonts w:ascii="Times New Roman"/>
          <w:b w:val="false"/>
          <w:i w:val="false"/>
          <w:color w:val="000000"/>
          <w:sz w:val="28"/>
        </w:rPr>
        <w:t>
      2. Субъекты естественных монополий, оказывающие услуги по производству и (или) передаче и (или) распределению тепловой энергии (далее - субъекты) осуществляют раздельный учет доходов, затрат и задействованных активов по каждому виду регулируемых услуг.</w:t>
      </w:r>
    </w:p>
    <w:bookmarkEnd w:id="16"/>
    <w:bookmarkStart w:name="z13" w:id="17"/>
    <w:p>
      <w:pPr>
        <w:spacing w:after="0"/>
        <w:ind w:left="0"/>
        <w:jc w:val="both"/>
      </w:pPr>
      <w:r>
        <w:rPr>
          <w:rFonts w:ascii="Times New Roman"/>
          <w:b w:val="false"/>
          <w:i w:val="false"/>
          <w:color w:val="000000"/>
          <w:sz w:val="28"/>
        </w:rPr>
        <w:t>
      3. Ведение раздельного учета представляет собой систему сбора и обобщения данных о доходах, затратах и задействованных активах раздельно по каждому виду регулируемых услуг и в целом по иной деятельности с представлением сведений в ведомство уполномоченного органа, осуществляющего руководство в сферах естественных монополий (далее – уполномоченный орган).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национальной экономики РК от 16.02.2018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4. Основные принципы раздельного учета:</w:t>
      </w:r>
    </w:p>
    <w:bookmarkEnd w:id="18"/>
    <w:p>
      <w:pPr>
        <w:spacing w:after="0"/>
        <w:ind w:left="0"/>
        <w:jc w:val="both"/>
      </w:pPr>
      <w:r>
        <w:rPr>
          <w:rFonts w:ascii="Times New Roman"/>
          <w:b w:val="false"/>
          <w:i w:val="false"/>
          <w:color w:val="000000"/>
          <w:sz w:val="28"/>
        </w:rPr>
        <w:t>
      1) приоритет прямого отнесения (при возможности прямого отнесения) доходов, затрат и задействованных активов на соответствующие виды услуг на основе данных первичных документов;</w:t>
      </w:r>
    </w:p>
    <w:p>
      <w:pPr>
        <w:spacing w:after="0"/>
        <w:ind w:left="0"/>
        <w:jc w:val="both"/>
      </w:pPr>
      <w:r>
        <w:rPr>
          <w:rFonts w:ascii="Times New Roman"/>
          <w:b w:val="false"/>
          <w:i w:val="false"/>
          <w:color w:val="000000"/>
          <w:sz w:val="28"/>
        </w:rPr>
        <w:t>
      2) наличие причинно-следственной связи доходов, затрат и задействованных активов с теми видами услуг, с которыми они связаны;</w:t>
      </w:r>
    </w:p>
    <w:p>
      <w:pPr>
        <w:spacing w:after="0"/>
        <w:ind w:left="0"/>
        <w:jc w:val="both"/>
      </w:pPr>
      <w:r>
        <w:rPr>
          <w:rFonts w:ascii="Times New Roman"/>
          <w:b w:val="false"/>
          <w:i w:val="false"/>
          <w:color w:val="000000"/>
          <w:sz w:val="28"/>
        </w:rPr>
        <w:t>
      3) прозрачность при отнесении и распределении доходов, затрат и задействованных активов на соответствующие виды регулируемых услуг.</w:t>
      </w:r>
    </w:p>
    <w:bookmarkStart w:name="z15" w:id="19"/>
    <w:p>
      <w:pPr>
        <w:spacing w:after="0"/>
        <w:ind w:left="0"/>
        <w:jc w:val="both"/>
      </w:pPr>
      <w:r>
        <w:rPr>
          <w:rFonts w:ascii="Times New Roman"/>
          <w:b w:val="false"/>
          <w:i w:val="false"/>
          <w:color w:val="000000"/>
          <w:sz w:val="28"/>
        </w:rPr>
        <w:t xml:space="preserve">
      5. Раздельный учет основывается на первичных документах и (или) данных бухгалтерского и управленческого учета, которые обеспечивают необходимый уровень детализации для разделения доходов, затрат и задействованных активов по видам услуг в соответствии с настоящими Правилами. Правила не меняют </w:t>
      </w:r>
      <w:r>
        <w:rPr>
          <w:rFonts w:ascii="Times New Roman"/>
          <w:b w:val="false"/>
          <w:i w:val="false"/>
          <w:color w:val="000000"/>
          <w:sz w:val="28"/>
        </w:rPr>
        <w:t>порядок</w:t>
      </w:r>
      <w:r>
        <w:rPr>
          <w:rFonts w:ascii="Times New Roman"/>
          <w:b w:val="false"/>
          <w:i w:val="false"/>
          <w:color w:val="000000"/>
          <w:sz w:val="28"/>
        </w:rPr>
        <w:t xml:space="preserve"> и форму представления установленной финансовой и налоговой отчетности субъектами.</w:t>
      </w:r>
    </w:p>
    <w:bookmarkEnd w:id="19"/>
    <w:bookmarkStart w:name="z16" w:id="20"/>
    <w:p>
      <w:pPr>
        <w:spacing w:after="0"/>
        <w:ind w:left="0"/>
        <w:jc w:val="both"/>
      </w:pPr>
      <w:r>
        <w:rPr>
          <w:rFonts w:ascii="Times New Roman"/>
          <w:b w:val="false"/>
          <w:i w:val="false"/>
          <w:color w:val="000000"/>
          <w:sz w:val="28"/>
        </w:rPr>
        <w:t>
      6. Основные понятия, применяемые в настоящих Правилах:</w:t>
      </w:r>
    </w:p>
    <w:bookmarkEnd w:id="20"/>
    <w:bookmarkStart w:name="z145" w:id="21"/>
    <w:p>
      <w:pPr>
        <w:spacing w:after="0"/>
        <w:ind w:left="0"/>
        <w:jc w:val="both"/>
      </w:pPr>
      <w:r>
        <w:rPr>
          <w:rFonts w:ascii="Times New Roman"/>
          <w:b w:val="false"/>
          <w:i w:val="false"/>
          <w:color w:val="000000"/>
          <w:sz w:val="28"/>
        </w:rPr>
        <w:t>
      1) база распределения - количественный показатель (показатели), используемый для распределения затрат и степени задействованности активов на виды услуг;</w:t>
      </w:r>
    </w:p>
    <w:bookmarkEnd w:id="21"/>
    <w:bookmarkStart w:name="z146" w:id="22"/>
    <w:p>
      <w:pPr>
        <w:spacing w:after="0"/>
        <w:ind w:left="0"/>
        <w:jc w:val="both"/>
      </w:pPr>
      <w:r>
        <w:rPr>
          <w:rFonts w:ascii="Times New Roman"/>
          <w:b w:val="false"/>
          <w:i w:val="false"/>
          <w:color w:val="000000"/>
          <w:sz w:val="28"/>
        </w:rPr>
        <w:t>
      2) коэффициент распределения - доля общих затрат или активов, полученная в результате применения базы распределения, которая используется для распределения затрат и активов между услугами;</w:t>
      </w:r>
    </w:p>
    <w:bookmarkEnd w:id="22"/>
    <w:bookmarkStart w:name="z147" w:id="23"/>
    <w:p>
      <w:pPr>
        <w:spacing w:after="0"/>
        <w:ind w:left="0"/>
        <w:jc w:val="both"/>
      </w:pPr>
      <w:r>
        <w:rPr>
          <w:rFonts w:ascii="Times New Roman"/>
          <w:b w:val="false"/>
          <w:i w:val="false"/>
          <w:color w:val="000000"/>
          <w:sz w:val="28"/>
        </w:rPr>
        <w:t>
      3) общие активы - активы, которые связаны с предоставлением двух и более видов услуг, но не имеют какой-либо определенной причинно-следственной связи с этими услугами, поэтому степень их задействованности в предоставлении услуг определяется на основе баз распределения, согласованных с уполномоченным органом;</w:t>
      </w:r>
    </w:p>
    <w:bookmarkEnd w:id="23"/>
    <w:bookmarkStart w:name="z148" w:id="24"/>
    <w:p>
      <w:pPr>
        <w:spacing w:after="0"/>
        <w:ind w:left="0"/>
        <w:jc w:val="both"/>
      </w:pPr>
      <w:r>
        <w:rPr>
          <w:rFonts w:ascii="Times New Roman"/>
          <w:b w:val="false"/>
          <w:i w:val="false"/>
          <w:color w:val="000000"/>
          <w:sz w:val="28"/>
        </w:rPr>
        <w:t>
      4) общие затраты - затраты, которые связаны с предоставлением двух и более видов услуг, но не имеют какой-либо определенной причинно-следственной связи с этими услугами, поэтому распределяются на основе баз распределения, согласованных с уполномоченным органом;</w:t>
      </w:r>
    </w:p>
    <w:bookmarkEnd w:id="24"/>
    <w:bookmarkStart w:name="z149" w:id="25"/>
    <w:p>
      <w:pPr>
        <w:spacing w:after="0"/>
        <w:ind w:left="0"/>
        <w:jc w:val="both"/>
      </w:pPr>
      <w:r>
        <w:rPr>
          <w:rFonts w:ascii="Times New Roman"/>
          <w:b w:val="false"/>
          <w:i w:val="false"/>
          <w:color w:val="000000"/>
          <w:sz w:val="28"/>
        </w:rPr>
        <w:t>
      5) задействованные активы - активы субъекта, используемые для предоставления услуги (услуг), включающие основные средства и нематериальные активы;</w:t>
      </w:r>
    </w:p>
    <w:bookmarkEnd w:id="25"/>
    <w:bookmarkStart w:name="z150" w:id="26"/>
    <w:p>
      <w:pPr>
        <w:spacing w:after="0"/>
        <w:ind w:left="0"/>
        <w:jc w:val="both"/>
      </w:pPr>
      <w:r>
        <w:rPr>
          <w:rFonts w:ascii="Times New Roman"/>
          <w:b w:val="false"/>
          <w:i w:val="false"/>
          <w:color w:val="000000"/>
          <w:sz w:val="28"/>
        </w:rPr>
        <w:t>
      6) прямо задействованные активы на услуги - задействованные активы, которые имеют прямые причинно-следственные связи с предоставлением определенной услуги, и поэтому прямо и однозначно относятся к определенной услуге;</w:t>
      </w:r>
    </w:p>
    <w:bookmarkEnd w:id="26"/>
    <w:bookmarkStart w:name="z151" w:id="27"/>
    <w:p>
      <w:pPr>
        <w:spacing w:after="0"/>
        <w:ind w:left="0"/>
        <w:jc w:val="both"/>
      </w:pPr>
      <w:r>
        <w:rPr>
          <w:rFonts w:ascii="Times New Roman"/>
          <w:b w:val="false"/>
          <w:i w:val="false"/>
          <w:color w:val="000000"/>
          <w:sz w:val="28"/>
        </w:rPr>
        <w:t>
      7) прямые затраты на услуги - затраты, которые имеют прямые причинно-следственные связи с определенной услугой, и поэтому прямо и однозначно относятся к определенной услуге;</w:t>
      </w:r>
    </w:p>
    <w:bookmarkEnd w:id="27"/>
    <w:bookmarkStart w:name="z152" w:id="28"/>
    <w:p>
      <w:pPr>
        <w:spacing w:after="0"/>
        <w:ind w:left="0"/>
        <w:jc w:val="both"/>
      </w:pPr>
      <w:r>
        <w:rPr>
          <w:rFonts w:ascii="Times New Roman"/>
          <w:b w:val="false"/>
          <w:i w:val="false"/>
          <w:color w:val="000000"/>
          <w:sz w:val="28"/>
        </w:rPr>
        <w:t>
      8) иная деятельность – деятельность субъекта естественной монополии, которая не относится к регулируемым услугам, в сфере естественной монополии.</w:t>
      </w:r>
    </w:p>
    <w:bookmarkEnd w:id="28"/>
    <w:bookmarkStart w:name="z17" w:id="29"/>
    <w:p>
      <w:pPr>
        <w:spacing w:after="0"/>
        <w:ind w:left="0"/>
        <w:jc w:val="both"/>
      </w:pP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о естественных монополиях.</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приказом Министра национальной экономики РК от 16.02.2018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0"/>
    <w:p>
      <w:pPr>
        <w:spacing w:after="0"/>
        <w:ind w:left="0"/>
        <w:jc w:val="left"/>
      </w:pPr>
      <w:r>
        <w:rPr>
          <w:rFonts w:ascii="Times New Roman"/>
          <w:b/>
          <w:i w:val="false"/>
          <w:color w:val="000000"/>
        </w:rPr>
        <w:t xml:space="preserve"> 2. Порядок ведения раздельного учета доходов, затрат и</w:t>
      </w:r>
      <w:r>
        <w:br/>
      </w:r>
      <w:r>
        <w:rPr>
          <w:rFonts w:ascii="Times New Roman"/>
          <w:b/>
          <w:i w:val="false"/>
          <w:color w:val="000000"/>
        </w:rPr>
        <w:t>задействованных активов субъектами</w:t>
      </w:r>
    </w:p>
    <w:bookmarkEnd w:id="30"/>
    <w:bookmarkStart w:name="z19" w:id="31"/>
    <w:p>
      <w:pPr>
        <w:spacing w:after="0"/>
        <w:ind w:left="0"/>
        <w:jc w:val="both"/>
      </w:pPr>
      <w:r>
        <w:rPr>
          <w:rFonts w:ascii="Times New Roman"/>
          <w:b w:val="false"/>
          <w:i w:val="false"/>
          <w:color w:val="000000"/>
          <w:sz w:val="28"/>
        </w:rPr>
        <w:t xml:space="preserve">
      7. Субъекты для целей ведения раздельного учета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7 Закона Республики Казахстан "О естественных монополиях" разрабатывают методики ведения раздельного учета доходов, затрат и задействованных активов по видам регулируемых услуг субъектов естественных монополий в порядке, определенном настоящими Правилами.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национальной экономики РК от 16.02.2018 </w:t>
      </w:r>
      <w:r>
        <w:rPr>
          <w:rFonts w:ascii="Times New Roman"/>
          <w:b w:val="false"/>
          <w:i w:val="false"/>
          <w:color w:val="000000"/>
          <w:sz w:val="28"/>
        </w:rPr>
        <w:t>№ 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32"/>
    <w:p>
      <w:pPr>
        <w:spacing w:after="0"/>
        <w:ind w:left="0"/>
        <w:jc w:val="both"/>
      </w:pPr>
      <w:r>
        <w:rPr>
          <w:rFonts w:ascii="Times New Roman"/>
          <w:b w:val="false"/>
          <w:i w:val="false"/>
          <w:color w:val="000000"/>
          <w:sz w:val="28"/>
        </w:rPr>
        <w:t>
      8. В качестве базы распределения общих активов и затрат субъект самостоятельно выбирает показатели и согласовывает их с уполномоченным органом. К данным, используемым для определения базы распределения, предъявляются следующие требования:</w:t>
      </w:r>
    </w:p>
    <w:bookmarkEnd w:id="32"/>
    <w:p>
      <w:pPr>
        <w:spacing w:after="0"/>
        <w:ind w:left="0"/>
        <w:jc w:val="both"/>
      </w:pPr>
      <w:r>
        <w:rPr>
          <w:rFonts w:ascii="Times New Roman"/>
          <w:b w:val="false"/>
          <w:i w:val="false"/>
          <w:color w:val="000000"/>
          <w:sz w:val="28"/>
        </w:rPr>
        <w:t>
      1) достоверность и проверяемость данных;</w:t>
      </w:r>
    </w:p>
    <w:p>
      <w:pPr>
        <w:spacing w:after="0"/>
        <w:ind w:left="0"/>
        <w:jc w:val="both"/>
      </w:pPr>
      <w:r>
        <w:rPr>
          <w:rFonts w:ascii="Times New Roman"/>
          <w:b w:val="false"/>
          <w:i w:val="false"/>
          <w:color w:val="000000"/>
          <w:sz w:val="28"/>
        </w:rPr>
        <w:t>
      2) обоснованность выбора данных, исходя из участия в технологическом процессе.</w:t>
      </w:r>
    </w:p>
    <w:bookmarkStart w:name="z21" w:id="33"/>
    <w:p>
      <w:pPr>
        <w:spacing w:after="0"/>
        <w:ind w:left="0"/>
        <w:jc w:val="both"/>
      </w:pPr>
      <w:r>
        <w:rPr>
          <w:rFonts w:ascii="Times New Roman"/>
          <w:b w:val="false"/>
          <w:i w:val="false"/>
          <w:color w:val="000000"/>
          <w:sz w:val="28"/>
        </w:rPr>
        <w:t>
      Базы распределения задействованных активов допускается пересматривать один раз в год по итогам финансового года.</w:t>
      </w:r>
    </w:p>
    <w:bookmarkEnd w:id="33"/>
    <w:bookmarkStart w:name="z22" w:id="34"/>
    <w:p>
      <w:pPr>
        <w:spacing w:after="0"/>
        <w:ind w:left="0"/>
        <w:jc w:val="both"/>
      </w:pPr>
      <w:r>
        <w:rPr>
          <w:rFonts w:ascii="Times New Roman"/>
          <w:b w:val="false"/>
          <w:i w:val="false"/>
          <w:color w:val="000000"/>
          <w:sz w:val="28"/>
        </w:rPr>
        <w:t>
      9. Доходы от оказания услуг учитываются раздельно по видам регулируемых услуг и в целом по иной деятельности на основе первичных документов и данных бухгалтерского учета:</w:t>
      </w:r>
    </w:p>
    <w:bookmarkEnd w:id="34"/>
    <w:p>
      <w:pPr>
        <w:spacing w:after="0"/>
        <w:ind w:left="0"/>
        <w:jc w:val="both"/>
      </w:pPr>
      <w:r>
        <w:rPr>
          <w:rFonts w:ascii="Times New Roman"/>
          <w:b w:val="false"/>
          <w:i w:val="false"/>
          <w:color w:val="000000"/>
          <w:sz w:val="28"/>
        </w:rPr>
        <w:t>
      1) по регулируемым видам деятельности - в соответствии с фактическим объемом оказанных услуг в рамках заключенных договоров и по тарифам, утвержденным уполномоченным органом;</w:t>
      </w:r>
    </w:p>
    <w:p>
      <w:pPr>
        <w:spacing w:after="0"/>
        <w:ind w:left="0"/>
        <w:jc w:val="both"/>
      </w:pPr>
      <w:r>
        <w:rPr>
          <w:rFonts w:ascii="Times New Roman"/>
          <w:b w:val="false"/>
          <w:i w:val="false"/>
          <w:color w:val="000000"/>
          <w:sz w:val="28"/>
        </w:rPr>
        <w:t>
      2) по нерегулируемым видам деятельности - исходя из объемов и цен, по которым соответствующие услуги были предоставлены.</w:t>
      </w:r>
    </w:p>
    <w:bookmarkStart w:name="z23" w:id="35"/>
    <w:p>
      <w:pPr>
        <w:spacing w:after="0"/>
        <w:ind w:left="0"/>
        <w:jc w:val="both"/>
      </w:pPr>
      <w:r>
        <w:rPr>
          <w:rFonts w:ascii="Times New Roman"/>
          <w:b w:val="false"/>
          <w:i w:val="false"/>
          <w:color w:val="000000"/>
          <w:sz w:val="28"/>
        </w:rPr>
        <w:t xml:space="preserve">
      Отчет о распределении доходов по видам услуг составляется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5"/>
    <w:bookmarkStart w:name="z24" w:id="36"/>
    <w:p>
      <w:pPr>
        <w:spacing w:after="0"/>
        <w:ind w:left="0"/>
        <w:jc w:val="both"/>
      </w:pPr>
      <w:r>
        <w:rPr>
          <w:rFonts w:ascii="Times New Roman"/>
          <w:b w:val="false"/>
          <w:i w:val="false"/>
          <w:color w:val="000000"/>
          <w:sz w:val="28"/>
        </w:rPr>
        <w:t>
      10. Для целей ведения раздельного учета задействованных активов по видам регулируемых услуг и в целом по иной деятельности из всего перечня основных средств выделяются:</w:t>
      </w:r>
    </w:p>
    <w:bookmarkEnd w:id="36"/>
    <w:p>
      <w:pPr>
        <w:spacing w:after="0"/>
        <w:ind w:left="0"/>
        <w:jc w:val="both"/>
      </w:pPr>
      <w:r>
        <w:rPr>
          <w:rFonts w:ascii="Times New Roman"/>
          <w:b w:val="false"/>
          <w:i w:val="false"/>
          <w:color w:val="000000"/>
          <w:sz w:val="28"/>
        </w:rPr>
        <w:t>
      1) прямо задействованные активы на услуги;</w:t>
      </w:r>
    </w:p>
    <w:p>
      <w:pPr>
        <w:spacing w:after="0"/>
        <w:ind w:left="0"/>
        <w:jc w:val="both"/>
      </w:pPr>
      <w:r>
        <w:rPr>
          <w:rFonts w:ascii="Times New Roman"/>
          <w:b w:val="false"/>
          <w:i w:val="false"/>
          <w:color w:val="000000"/>
          <w:sz w:val="28"/>
        </w:rPr>
        <w:t>
      2) общие активы.</w:t>
      </w:r>
    </w:p>
    <w:bookmarkStart w:name="z25" w:id="37"/>
    <w:p>
      <w:pPr>
        <w:spacing w:after="0"/>
        <w:ind w:left="0"/>
        <w:jc w:val="both"/>
      </w:pPr>
      <w:r>
        <w:rPr>
          <w:rFonts w:ascii="Times New Roman"/>
          <w:b w:val="false"/>
          <w:i w:val="false"/>
          <w:color w:val="000000"/>
          <w:sz w:val="28"/>
        </w:rPr>
        <w:t>
      11. Прямо задействованные активы относятся непосредственно на определенную услугу. Общие активы относятся на услуги с применением баз распределения и рассчитанных на их основе коэффициентов распределения.</w:t>
      </w:r>
    </w:p>
    <w:bookmarkEnd w:id="37"/>
    <w:bookmarkStart w:name="z26" w:id="38"/>
    <w:p>
      <w:pPr>
        <w:spacing w:after="0"/>
        <w:ind w:left="0"/>
        <w:jc w:val="both"/>
      </w:pPr>
      <w:r>
        <w:rPr>
          <w:rFonts w:ascii="Times New Roman"/>
          <w:b w:val="false"/>
          <w:i w:val="false"/>
          <w:color w:val="000000"/>
          <w:sz w:val="28"/>
        </w:rPr>
        <w:t>
      12. Основные средства субъекта для целей ведения раздельного учета затрат и формирования прибыли на задействованные активы группируются субъектом самостоятельно в соответствии с группами основных средств, определенными его учетной политикой, в том числе:</w:t>
      </w:r>
    </w:p>
    <w:bookmarkEnd w:id="38"/>
    <w:p>
      <w:pPr>
        <w:spacing w:after="0"/>
        <w:ind w:left="0"/>
        <w:jc w:val="both"/>
      </w:pPr>
      <w:r>
        <w:rPr>
          <w:rFonts w:ascii="Times New Roman"/>
          <w:b w:val="false"/>
          <w:i w:val="false"/>
          <w:color w:val="000000"/>
          <w:sz w:val="28"/>
        </w:rPr>
        <w:t>
      1) здания и сооружения;</w:t>
      </w:r>
    </w:p>
    <w:p>
      <w:pPr>
        <w:spacing w:after="0"/>
        <w:ind w:left="0"/>
        <w:jc w:val="both"/>
      </w:pPr>
      <w:r>
        <w:rPr>
          <w:rFonts w:ascii="Times New Roman"/>
          <w:b w:val="false"/>
          <w:i w:val="false"/>
          <w:color w:val="000000"/>
          <w:sz w:val="28"/>
        </w:rPr>
        <w:t>
      2) машины, оборудование и передаточные устройства;</w:t>
      </w:r>
    </w:p>
    <w:p>
      <w:pPr>
        <w:spacing w:after="0"/>
        <w:ind w:left="0"/>
        <w:jc w:val="both"/>
      </w:pPr>
      <w:r>
        <w:rPr>
          <w:rFonts w:ascii="Times New Roman"/>
          <w:b w:val="false"/>
          <w:i w:val="false"/>
          <w:color w:val="000000"/>
          <w:sz w:val="28"/>
        </w:rPr>
        <w:t>
      3) транспортные средства;</w:t>
      </w:r>
    </w:p>
    <w:p>
      <w:pPr>
        <w:spacing w:after="0"/>
        <w:ind w:left="0"/>
        <w:jc w:val="both"/>
      </w:pPr>
      <w:r>
        <w:rPr>
          <w:rFonts w:ascii="Times New Roman"/>
          <w:b w:val="false"/>
          <w:i w:val="false"/>
          <w:color w:val="000000"/>
          <w:sz w:val="28"/>
        </w:rPr>
        <w:t>
      4) хозяйственный инвентарь;</w:t>
      </w:r>
    </w:p>
    <w:p>
      <w:pPr>
        <w:spacing w:after="0"/>
        <w:ind w:left="0"/>
        <w:jc w:val="both"/>
      </w:pPr>
      <w:r>
        <w:rPr>
          <w:rFonts w:ascii="Times New Roman"/>
          <w:b w:val="false"/>
          <w:i w:val="false"/>
          <w:color w:val="000000"/>
          <w:sz w:val="28"/>
        </w:rPr>
        <w:t>
      5) фиксированные активы, не включенные в другие группы (прочие основные средства).</w:t>
      </w:r>
    </w:p>
    <w:bookmarkStart w:name="z27" w:id="39"/>
    <w:p>
      <w:pPr>
        <w:spacing w:after="0"/>
        <w:ind w:left="0"/>
        <w:jc w:val="both"/>
      </w:pPr>
      <w:r>
        <w:rPr>
          <w:rFonts w:ascii="Times New Roman"/>
          <w:b w:val="false"/>
          <w:i w:val="false"/>
          <w:color w:val="000000"/>
          <w:sz w:val="28"/>
        </w:rPr>
        <w:t xml:space="preserve">
      13. Для каждой группы общих основных средств составляется Расчет коэффициента распределения общих основных средств по группе, либо нематериальных активов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результатом которого является определение коэффициента распределения для группы основных средств в целом. При расчете коэффициента распределения общих основных средств либо нематериальных активов, предусмотренном в Расчете коэффициента распределения общих основных средств по группе, либо нематериальных активов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вносятся все единицы общих основных средств группы, определяется база распределения для каждой группы общих активов. Коэффициенты распределения каждой группы общих основных средств по видам регулируемых услуг и в целом по иной деятельности определяются как частное от деления суммы отнесенных стоимостей каждой единицы общих основных средств на данный вид услуги к суммарной стоимости общих основных средств в данной группе.</w:t>
      </w:r>
    </w:p>
    <w:bookmarkEnd w:id="39"/>
    <w:bookmarkStart w:name="z28" w:id="40"/>
    <w:p>
      <w:pPr>
        <w:spacing w:after="0"/>
        <w:ind w:left="0"/>
        <w:jc w:val="both"/>
      </w:pPr>
      <w:r>
        <w:rPr>
          <w:rFonts w:ascii="Times New Roman"/>
          <w:b w:val="false"/>
          <w:i w:val="false"/>
          <w:color w:val="000000"/>
          <w:sz w:val="28"/>
        </w:rPr>
        <w:t>
      В расчете коэффициента распределения общих основных средств либо нематериальных активов отдельной строкой определяется база распределения и рассчитываются коэффициенты распределения нематериальных активов (общих), используемых при оказании двух и более видов услуг.</w:t>
      </w:r>
    </w:p>
    <w:bookmarkEnd w:id="40"/>
    <w:bookmarkStart w:name="z29" w:id="41"/>
    <w:p>
      <w:pPr>
        <w:spacing w:after="0"/>
        <w:ind w:left="0"/>
        <w:jc w:val="both"/>
      </w:pPr>
      <w:r>
        <w:rPr>
          <w:rFonts w:ascii="Times New Roman"/>
          <w:b w:val="false"/>
          <w:i w:val="false"/>
          <w:color w:val="000000"/>
          <w:sz w:val="28"/>
        </w:rPr>
        <w:t xml:space="preserve">
      14. Для распределения стоимости задействованных активов на услуги заполняется Отчет о распределении задействованных активов по видам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которой стоимость активов определяется на основе остаточной стоимости основных средств субъекта по состоянию на последнюю отчетную дату предыдущего финансового года. Коэффициент распределения для каждой группы основных средств переносится в отчет о распределении задействованных активов по видам услуг из итоговой строки соответствующего расчета коэффициента распределения общих основных средств либо нематериальных активов. Стоимость активов группы основных средств, относящаяся на каждую услугу, определяется как произведение стоимости задействованных активов на коэффициент распределения.</w:t>
      </w:r>
    </w:p>
    <w:bookmarkEnd w:id="41"/>
    <w:bookmarkStart w:name="z30" w:id="42"/>
    <w:p>
      <w:pPr>
        <w:spacing w:after="0"/>
        <w:ind w:left="0"/>
        <w:jc w:val="both"/>
      </w:pPr>
      <w:r>
        <w:rPr>
          <w:rFonts w:ascii="Times New Roman"/>
          <w:b w:val="false"/>
          <w:i w:val="false"/>
          <w:color w:val="000000"/>
          <w:sz w:val="28"/>
        </w:rPr>
        <w:t>
      15. Затраты, связанные с оказанием регулируемых видов услуг и иной деятельностью, распределяются в соответствии с учетной политикой субъекта и (или) методикой ведения раздельного учета доходов, затрат и задействованных активов, согласованной с уполномоченным органом.</w:t>
      </w:r>
    </w:p>
    <w:bookmarkEnd w:id="42"/>
    <w:bookmarkStart w:name="z31" w:id="43"/>
    <w:p>
      <w:pPr>
        <w:spacing w:after="0"/>
        <w:ind w:left="0"/>
        <w:jc w:val="both"/>
      </w:pPr>
      <w:r>
        <w:rPr>
          <w:rFonts w:ascii="Times New Roman"/>
          <w:b w:val="false"/>
          <w:i w:val="false"/>
          <w:color w:val="000000"/>
          <w:sz w:val="28"/>
        </w:rPr>
        <w:t xml:space="preserve">
      Отчет о распределении затрат по видам услуг составляется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3"/>
    <w:bookmarkStart w:name="z32" w:id="44"/>
    <w:p>
      <w:pPr>
        <w:spacing w:after="0"/>
        <w:ind w:left="0"/>
        <w:jc w:val="both"/>
      </w:pPr>
      <w:r>
        <w:rPr>
          <w:rFonts w:ascii="Times New Roman"/>
          <w:b w:val="false"/>
          <w:i w:val="false"/>
          <w:color w:val="000000"/>
          <w:sz w:val="28"/>
        </w:rPr>
        <w:t>
      16. Затраты подразделяются на прямые, которые полностью относятся на соответствующую услугу, либо общие, которые связаны с предоставлением двух и более видов услуг и относятся на данные услуги с применением базы распределения.</w:t>
      </w:r>
    </w:p>
    <w:bookmarkEnd w:id="44"/>
    <w:bookmarkStart w:name="z33" w:id="45"/>
    <w:p>
      <w:pPr>
        <w:spacing w:after="0"/>
        <w:ind w:left="0"/>
        <w:jc w:val="both"/>
      </w:pPr>
      <w:r>
        <w:rPr>
          <w:rFonts w:ascii="Times New Roman"/>
          <w:b w:val="false"/>
          <w:i w:val="false"/>
          <w:color w:val="000000"/>
          <w:sz w:val="28"/>
        </w:rPr>
        <w:t>
      17. Для формирования затрат используются данные бухгалтерского учета. В бухгалтерском учете прямые затраты формируются на отдельных счетах (субсчетах), соответствующих каждой регулируемой услуге и в целом иной деятельности. Для общих затрат бухгалтерским учетом предусматриваются отдельные счета (субсчета) затрат.</w:t>
      </w:r>
    </w:p>
    <w:bookmarkEnd w:id="45"/>
    <w:bookmarkStart w:name="z34" w:id="46"/>
    <w:p>
      <w:pPr>
        <w:spacing w:after="0"/>
        <w:ind w:left="0"/>
        <w:jc w:val="both"/>
      </w:pPr>
      <w:r>
        <w:rPr>
          <w:rFonts w:ascii="Times New Roman"/>
          <w:b w:val="false"/>
          <w:i w:val="false"/>
          <w:color w:val="000000"/>
          <w:sz w:val="28"/>
        </w:rPr>
        <w:t>
      18. Раздельному учету подлежат все затраты субъекта на оказание регулируемых услуг и иной деятельности, в том числе затраты, не учитываемые и учитываемые в соответствии с особым порядком формирования затрат, применяемом при утверждении тарифов (цен, ставок сборов) на услуги (товары, работы) субъектов естественных монополий (далее - затраты по особому порядку), включающим в себя следующие статьи:</w:t>
      </w:r>
    </w:p>
    <w:bookmarkEnd w:id="46"/>
    <w:p>
      <w:pPr>
        <w:spacing w:after="0"/>
        <w:ind w:left="0"/>
        <w:jc w:val="both"/>
      </w:pPr>
      <w:r>
        <w:rPr>
          <w:rFonts w:ascii="Times New Roman"/>
          <w:b w:val="false"/>
          <w:i w:val="false"/>
          <w:color w:val="000000"/>
          <w:sz w:val="28"/>
        </w:rPr>
        <w:t>
      1) износ основных средств и амортизация нематериальных активов;</w:t>
      </w:r>
    </w:p>
    <w:p>
      <w:pPr>
        <w:spacing w:after="0"/>
        <w:ind w:left="0"/>
        <w:jc w:val="both"/>
      </w:pPr>
      <w:r>
        <w:rPr>
          <w:rFonts w:ascii="Times New Roman"/>
          <w:b w:val="false"/>
          <w:i w:val="false"/>
          <w:color w:val="000000"/>
          <w:sz w:val="28"/>
        </w:rPr>
        <w:t>
      2) расходы на ремонт основных средств, не приводящие к росту стоимости основных средств;</w:t>
      </w:r>
    </w:p>
    <w:p>
      <w:pPr>
        <w:spacing w:after="0"/>
        <w:ind w:left="0"/>
        <w:jc w:val="both"/>
      </w:pPr>
      <w:r>
        <w:rPr>
          <w:rFonts w:ascii="Times New Roman"/>
          <w:b w:val="false"/>
          <w:i w:val="false"/>
          <w:color w:val="000000"/>
          <w:sz w:val="28"/>
        </w:rPr>
        <w:t>
      3) расходы на оплату труда;</w:t>
      </w:r>
    </w:p>
    <w:p>
      <w:pPr>
        <w:spacing w:after="0"/>
        <w:ind w:left="0"/>
        <w:jc w:val="both"/>
      </w:pPr>
      <w:r>
        <w:rPr>
          <w:rFonts w:ascii="Times New Roman"/>
          <w:b w:val="false"/>
          <w:i w:val="false"/>
          <w:color w:val="000000"/>
          <w:sz w:val="28"/>
        </w:rPr>
        <w:t>
      4) расходы по социальному налогу;</w:t>
      </w:r>
    </w:p>
    <w:p>
      <w:pPr>
        <w:spacing w:after="0"/>
        <w:ind w:left="0"/>
        <w:jc w:val="both"/>
      </w:pPr>
      <w:r>
        <w:rPr>
          <w:rFonts w:ascii="Times New Roman"/>
          <w:b w:val="false"/>
          <w:i w:val="false"/>
          <w:color w:val="000000"/>
          <w:sz w:val="28"/>
        </w:rPr>
        <w:t>
      5) расходы на эксплуатацию;</w:t>
      </w:r>
    </w:p>
    <w:p>
      <w:pPr>
        <w:spacing w:after="0"/>
        <w:ind w:left="0"/>
        <w:jc w:val="both"/>
      </w:pPr>
      <w:r>
        <w:rPr>
          <w:rFonts w:ascii="Times New Roman"/>
          <w:b w:val="false"/>
          <w:i w:val="false"/>
          <w:color w:val="000000"/>
          <w:sz w:val="28"/>
        </w:rPr>
        <w:t>
      6) расходы периода;</w:t>
      </w:r>
    </w:p>
    <w:p>
      <w:pPr>
        <w:spacing w:after="0"/>
        <w:ind w:left="0"/>
        <w:jc w:val="both"/>
      </w:pPr>
      <w:r>
        <w:rPr>
          <w:rFonts w:ascii="Times New Roman"/>
          <w:b w:val="false"/>
          <w:i w:val="false"/>
          <w:color w:val="000000"/>
          <w:sz w:val="28"/>
        </w:rPr>
        <w:t>
      7) прочие расходы.</w:t>
      </w:r>
    </w:p>
    <w:bookmarkStart w:name="z35" w:id="47"/>
    <w:p>
      <w:pPr>
        <w:spacing w:after="0"/>
        <w:ind w:left="0"/>
        <w:jc w:val="both"/>
      </w:pPr>
      <w:r>
        <w:rPr>
          <w:rFonts w:ascii="Times New Roman"/>
          <w:b w:val="false"/>
          <w:i w:val="false"/>
          <w:color w:val="000000"/>
          <w:sz w:val="28"/>
        </w:rPr>
        <w:t>
      Внутри каждой статьи допускается более подробное детализирование затрат.</w:t>
      </w:r>
    </w:p>
    <w:bookmarkEnd w:id="47"/>
    <w:bookmarkStart w:name="z36" w:id="48"/>
    <w:p>
      <w:pPr>
        <w:spacing w:after="0"/>
        <w:ind w:left="0"/>
        <w:jc w:val="both"/>
      </w:pPr>
      <w:r>
        <w:rPr>
          <w:rFonts w:ascii="Times New Roman"/>
          <w:b w:val="false"/>
          <w:i w:val="false"/>
          <w:color w:val="000000"/>
          <w:sz w:val="28"/>
        </w:rPr>
        <w:t xml:space="preserve">
      19. Износ основных средств, используемых при оказании двух и более услуг, определяется для каждой группы основных средств, перечисленных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и распределяется на регулируемые услуги и иную деятельность с использованием коэффициентов распределения, рассчитанных по Расчету коэффициента распределения общих основных средств по группе, либо нематериальных активов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w:t>
      </w:r>
    </w:p>
    <w:bookmarkEnd w:id="48"/>
    <w:bookmarkStart w:name="z37" w:id="49"/>
    <w:p>
      <w:pPr>
        <w:spacing w:after="0"/>
        <w:ind w:left="0"/>
        <w:jc w:val="both"/>
      </w:pPr>
      <w:r>
        <w:rPr>
          <w:rFonts w:ascii="Times New Roman"/>
          <w:b w:val="false"/>
          <w:i w:val="false"/>
          <w:color w:val="000000"/>
          <w:sz w:val="28"/>
        </w:rPr>
        <w:t>
      20. Амортизация общих нематериальных активов распределяется на регулируемые услуги и иную деятельность по коэффициентам распределения, рассчитанным по Расчету коэффициента распределения общих основных средств по группе, либо нематериальных активов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w:t>
      </w:r>
    </w:p>
    <w:bookmarkEnd w:id="49"/>
    <w:bookmarkStart w:name="z38" w:id="50"/>
    <w:p>
      <w:pPr>
        <w:spacing w:after="0"/>
        <w:ind w:left="0"/>
        <w:jc w:val="both"/>
      </w:pPr>
      <w:r>
        <w:rPr>
          <w:rFonts w:ascii="Times New Roman"/>
          <w:b w:val="false"/>
          <w:i w:val="false"/>
          <w:color w:val="000000"/>
          <w:sz w:val="28"/>
        </w:rPr>
        <w:t>
      21. Расходы на ремонт основных средств (общих), не приводящие к росту стоимости основных средств, относятся на услуги согласно соответствующим коэффициентам распределения по группам основных средств, рассчитанным по Расчету коэффициента распределения общих основных средств по группе, либо нематериальных активов (приложение 1 к настоящим Правилам).</w:t>
      </w:r>
    </w:p>
    <w:bookmarkEnd w:id="50"/>
    <w:bookmarkStart w:name="z39" w:id="51"/>
    <w:p>
      <w:pPr>
        <w:spacing w:after="0"/>
        <w:ind w:left="0"/>
        <w:jc w:val="both"/>
      </w:pPr>
      <w:r>
        <w:rPr>
          <w:rFonts w:ascii="Times New Roman"/>
          <w:b w:val="false"/>
          <w:i w:val="false"/>
          <w:color w:val="000000"/>
          <w:sz w:val="28"/>
        </w:rPr>
        <w:t>
      22. Расходы на оплату труда разделяются на прямые и общие. Производственный персонал по отношению к технологическому процессу подразделяется на группы:</w:t>
      </w:r>
    </w:p>
    <w:bookmarkEnd w:id="51"/>
    <w:p>
      <w:pPr>
        <w:spacing w:after="0"/>
        <w:ind w:left="0"/>
        <w:jc w:val="both"/>
      </w:pPr>
      <w:r>
        <w:rPr>
          <w:rFonts w:ascii="Times New Roman"/>
          <w:b w:val="false"/>
          <w:i w:val="false"/>
          <w:color w:val="000000"/>
          <w:sz w:val="28"/>
        </w:rPr>
        <w:t>
      1) персонал, занятый в основной и не основной деятельности;</w:t>
      </w:r>
    </w:p>
    <w:p>
      <w:pPr>
        <w:spacing w:after="0"/>
        <w:ind w:left="0"/>
        <w:jc w:val="both"/>
      </w:pPr>
      <w:r>
        <w:rPr>
          <w:rFonts w:ascii="Times New Roman"/>
          <w:b w:val="false"/>
          <w:i w:val="false"/>
          <w:color w:val="000000"/>
          <w:sz w:val="28"/>
        </w:rPr>
        <w:t>
      2) вспомогательный персонал;</w:t>
      </w:r>
    </w:p>
    <w:p>
      <w:pPr>
        <w:spacing w:after="0"/>
        <w:ind w:left="0"/>
        <w:jc w:val="both"/>
      </w:pPr>
      <w:r>
        <w:rPr>
          <w:rFonts w:ascii="Times New Roman"/>
          <w:b w:val="false"/>
          <w:i w:val="false"/>
          <w:color w:val="000000"/>
          <w:sz w:val="28"/>
        </w:rPr>
        <w:t>
      3) административно-управленческий персонал.</w:t>
      </w:r>
    </w:p>
    <w:p>
      <w:pPr>
        <w:spacing w:after="0"/>
        <w:ind w:left="0"/>
        <w:jc w:val="both"/>
      </w:pPr>
      <w:r>
        <w:rPr>
          <w:rFonts w:ascii="Times New Roman"/>
          <w:b w:val="false"/>
          <w:i w:val="false"/>
          <w:color w:val="000000"/>
          <w:sz w:val="28"/>
        </w:rPr>
        <w:t>
      В каждой группе персонала расходы по оплате труда прямо относятся на конкретную услугу, если работа персонала непосредственно связана только с одной услугой.</w:t>
      </w:r>
    </w:p>
    <w:bookmarkStart w:name="z40" w:id="52"/>
    <w:p>
      <w:pPr>
        <w:spacing w:after="0"/>
        <w:ind w:left="0"/>
        <w:jc w:val="both"/>
      </w:pPr>
      <w:r>
        <w:rPr>
          <w:rFonts w:ascii="Times New Roman"/>
          <w:b w:val="false"/>
          <w:i w:val="false"/>
          <w:color w:val="000000"/>
          <w:sz w:val="28"/>
        </w:rPr>
        <w:t>
      Если в данной группе имеется персонал, работа которого связана с оказанием двух и более услуг, то расходы по оплате труда распределяются между услугами согласно коэффициентам распределения общих активов (в целом, по всем группам), рассчитанным на основе данных по Расчету коэффициента распределения общих основных средств по группе, либо нематериальных активов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либо с использованием базы распределения, определенной субъектом и согласованной с уполномоченным органом, и рассчитанными коэффициентами распределения по Расчету коэффициентов распределения расходов на оплату труда персонала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2"/>
    <w:bookmarkStart w:name="z41" w:id="53"/>
    <w:p>
      <w:pPr>
        <w:spacing w:after="0"/>
        <w:ind w:left="0"/>
        <w:jc w:val="both"/>
      </w:pPr>
      <w:r>
        <w:rPr>
          <w:rFonts w:ascii="Times New Roman"/>
          <w:b w:val="false"/>
          <w:i w:val="false"/>
          <w:color w:val="000000"/>
          <w:sz w:val="28"/>
        </w:rPr>
        <w:t>
      23. Расходы по социальному налогу распределяются на услуги по тем же коэффициентам распределения, что и расходы на оплату труда в соответствующей группе персонала либо пропорционально распределению фонда оплаты труда.</w:t>
      </w:r>
    </w:p>
    <w:bookmarkEnd w:id="53"/>
    <w:bookmarkStart w:name="z42" w:id="54"/>
    <w:p>
      <w:pPr>
        <w:spacing w:after="0"/>
        <w:ind w:left="0"/>
        <w:jc w:val="both"/>
      </w:pPr>
      <w:r>
        <w:rPr>
          <w:rFonts w:ascii="Times New Roman"/>
          <w:b w:val="false"/>
          <w:i w:val="false"/>
          <w:color w:val="000000"/>
          <w:sz w:val="28"/>
        </w:rPr>
        <w:t>
      24. Расходы на эксплуатацию основных средств относятся на услуги с использованием коэффициента распределения соответствующих групп основных средств, рассчитанного по Расчету коэффициента распределения общих основных средств по группе, либо нематериальных активов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 При распределении расходов на эксплуатацию по видам регулируемых услуг и в целом по иной деятельности принимается во внимание следующее:</w:t>
      </w:r>
    </w:p>
    <w:bookmarkEnd w:id="54"/>
    <w:p>
      <w:pPr>
        <w:spacing w:after="0"/>
        <w:ind w:left="0"/>
        <w:jc w:val="both"/>
      </w:pPr>
      <w:r>
        <w:rPr>
          <w:rFonts w:ascii="Times New Roman"/>
          <w:b w:val="false"/>
          <w:i w:val="false"/>
          <w:color w:val="000000"/>
          <w:sz w:val="28"/>
        </w:rPr>
        <w:t>
      1) затраты на материалы на обслуживание основных средств распределяются на услуги по принципу распределения на услуги соответствующих основных средств;</w:t>
      </w:r>
    </w:p>
    <w:p>
      <w:pPr>
        <w:spacing w:after="0"/>
        <w:ind w:left="0"/>
        <w:jc w:val="both"/>
      </w:pPr>
      <w:r>
        <w:rPr>
          <w:rFonts w:ascii="Times New Roman"/>
          <w:b w:val="false"/>
          <w:i w:val="false"/>
          <w:color w:val="000000"/>
          <w:sz w:val="28"/>
        </w:rPr>
        <w:t>
      2) затраты на топливо относятся на услуги с применением базы распределения (согласованной с уполномоченным органом) и рассчитанных на их основе коэффициентов распределения;</w:t>
      </w:r>
    </w:p>
    <w:p>
      <w:pPr>
        <w:spacing w:after="0"/>
        <w:ind w:left="0"/>
        <w:jc w:val="both"/>
      </w:pPr>
      <w:r>
        <w:rPr>
          <w:rFonts w:ascii="Times New Roman"/>
          <w:b w:val="false"/>
          <w:i w:val="false"/>
          <w:color w:val="000000"/>
          <w:sz w:val="28"/>
        </w:rPr>
        <w:t>
      3) затраты на горюче-смазочные материалы (ГСМ) распределяются на услуги по коэффициенту распределения группы основных средств "транспорт и спецтехника", с которыми эти затраты связаны;</w:t>
      </w:r>
    </w:p>
    <w:p>
      <w:pPr>
        <w:spacing w:after="0"/>
        <w:ind w:left="0"/>
        <w:jc w:val="both"/>
      </w:pPr>
      <w:r>
        <w:rPr>
          <w:rFonts w:ascii="Times New Roman"/>
          <w:b w:val="false"/>
          <w:i w:val="false"/>
          <w:color w:val="000000"/>
          <w:sz w:val="28"/>
        </w:rPr>
        <w:t>
      4) услуги (аренда) автотранспорта, аренда основных средств, услуги связи относятся на услуги прямо, если они связаны с оказанием только одной услуги. Если данные услуги связаны с оказанием двух и более услуг, то они распределяются по базе распределения затрат (согласованной с уполномоченным органом) и рассчитанных коэффициентов распределения;</w:t>
      </w:r>
    </w:p>
    <w:p>
      <w:pPr>
        <w:spacing w:after="0"/>
        <w:ind w:left="0"/>
        <w:jc w:val="both"/>
      </w:pPr>
      <w:r>
        <w:rPr>
          <w:rFonts w:ascii="Times New Roman"/>
          <w:b w:val="false"/>
          <w:i w:val="false"/>
          <w:color w:val="000000"/>
          <w:sz w:val="28"/>
        </w:rPr>
        <w:t>
      5) расходы на электрическую энергию на хозяйственные нужды, отопление, горячее водоснабжение, холодное водоснабжение, канализацию и прочие коммунальные услуги для основного и вспомогательного производства относятся на услуги прямо в случае, если они непосредственно связаны с оказанием одной услуги, или по коэффициенту распределения на услуги, рассчитанному для соответствующих зданий и сооружений в случае, если они связаны с оказанием двух и более услуг;</w:t>
      </w:r>
    </w:p>
    <w:p>
      <w:pPr>
        <w:spacing w:after="0"/>
        <w:ind w:left="0"/>
        <w:jc w:val="both"/>
      </w:pPr>
      <w:r>
        <w:rPr>
          <w:rFonts w:ascii="Times New Roman"/>
          <w:b w:val="false"/>
          <w:i w:val="false"/>
          <w:color w:val="000000"/>
          <w:sz w:val="28"/>
        </w:rPr>
        <w:t>
      6) расходы на обучение персонала, командировочные расходы, расходы на охрану труда относятся на услуги по тем же принципам, что и оплата труда соответствующих групп персонала;</w:t>
      </w:r>
    </w:p>
    <w:p>
      <w:pPr>
        <w:spacing w:after="0"/>
        <w:ind w:left="0"/>
        <w:jc w:val="both"/>
      </w:pPr>
      <w:r>
        <w:rPr>
          <w:rFonts w:ascii="Times New Roman"/>
          <w:b w:val="false"/>
          <w:i w:val="false"/>
          <w:color w:val="000000"/>
          <w:sz w:val="28"/>
        </w:rPr>
        <w:t>
      7) расходы на пожарную и сторожевую охрану относятся на услуги аналогично распределению износа соответствующих основных средств;</w:t>
      </w:r>
    </w:p>
    <w:p>
      <w:pPr>
        <w:spacing w:after="0"/>
        <w:ind w:left="0"/>
        <w:jc w:val="both"/>
      </w:pPr>
      <w:r>
        <w:rPr>
          <w:rFonts w:ascii="Times New Roman"/>
          <w:b w:val="false"/>
          <w:i w:val="false"/>
          <w:color w:val="000000"/>
          <w:sz w:val="28"/>
        </w:rPr>
        <w:t>
      8) расходы на прочие эксплуатационные затраты относятся на услуги по базе распределения, определенной субъектом и согласованной с уполномоченным органом.</w:t>
      </w:r>
    </w:p>
    <w:bookmarkStart w:name="z43" w:id="55"/>
    <w:p>
      <w:pPr>
        <w:spacing w:after="0"/>
        <w:ind w:left="0"/>
        <w:jc w:val="both"/>
      </w:pPr>
      <w:r>
        <w:rPr>
          <w:rFonts w:ascii="Times New Roman"/>
          <w:b w:val="false"/>
          <w:i w:val="false"/>
          <w:color w:val="000000"/>
          <w:sz w:val="28"/>
        </w:rPr>
        <w:t>
      25. Распределение расходов периода осуществляется в следующем порядке:</w:t>
      </w:r>
    </w:p>
    <w:bookmarkEnd w:id="55"/>
    <w:p>
      <w:pPr>
        <w:spacing w:after="0"/>
        <w:ind w:left="0"/>
        <w:jc w:val="both"/>
      </w:pPr>
      <w:r>
        <w:rPr>
          <w:rFonts w:ascii="Times New Roman"/>
          <w:b w:val="false"/>
          <w:i w:val="false"/>
          <w:color w:val="000000"/>
          <w:sz w:val="28"/>
        </w:rPr>
        <w:t>
      1) общие и административные расходы распределяются на услуги по тем же принципам, что и соответствующие затраты основного производства;</w:t>
      </w:r>
    </w:p>
    <w:p>
      <w:pPr>
        <w:spacing w:after="0"/>
        <w:ind w:left="0"/>
        <w:jc w:val="both"/>
      </w:pPr>
      <w:r>
        <w:rPr>
          <w:rFonts w:ascii="Times New Roman"/>
          <w:b w:val="false"/>
          <w:i w:val="false"/>
          <w:color w:val="000000"/>
          <w:sz w:val="28"/>
        </w:rPr>
        <w:t xml:space="preserve">
      2) расходы по реализации относятся прямо на услуги, если они непосредственно связаны с оказанием определенной услуги. Если данные расходы связаны с оказанием двух и более услуг, то они распределяются на услуги с использованием базы распределения, принятой субъектом и согласованной уполномоченным органом, и коэффициентов распределения, рассчитанных по Расчету коэффициентов распределения расходов периода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3) расходы по вознаграждениям (процентам) относятся на услуги прямо, если они непосредственно связаны с оказанием определенной услуги. Если данные расходы связаны с оказанием двух и более услуг, то они распределяются на услуги с использованием базы распределения, принятой субъектом и согласованной уполномоченным органом, и коэффициентов распределения, рассчитанных по Расчету коэффициентов распределения расходов периода (</w:t>
      </w:r>
      <w:r>
        <w:rPr>
          <w:rFonts w:ascii="Times New Roman"/>
          <w:b w:val="false"/>
          <w:i w:val="false"/>
          <w:color w:val="000000"/>
          <w:sz w:val="28"/>
        </w:rPr>
        <w:t>приложение 4</w:t>
      </w:r>
      <w:r>
        <w:rPr>
          <w:rFonts w:ascii="Times New Roman"/>
          <w:b w:val="false"/>
          <w:i w:val="false"/>
          <w:color w:val="000000"/>
          <w:sz w:val="28"/>
        </w:rPr>
        <w:t xml:space="preserve"> к настоящим Правилам).</w:t>
      </w:r>
    </w:p>
    <w:bookmarkStart w:name="z44" w:id="56"/>
    <w:p>
      <w:pPr>
        <w:spacing w:after="0"/>
        <w:ind w:left="0"/>
        <w:jc w:val="both"/>
      </w:pPr>
      <w:r>
        <w:rPr>
          <w:rFonts w:ascii="Times New Roman"/>
          <w:b w:val="false"/>
          <w:i w:val="false"/>
          <w:color w:val="000000"/>
          <w:sz w:val="28"/>
        </w:rPr>
        <w:t>
      26. Прочие расходы относятся на услуги прямо, если они непосредственно связаны с оказанием определенной услуги. Если данные расходы связаны с оказанием двух и более услуг, то они распределяются на услуги с использованием базы распределения, определенной субъектом и согласованной уполномоченным органом.</w:t>
      </w:r>
    </w:p>
    <w:bookmarkEnd w:id="56"/>
    <w:bookmarkStart w:name="z45" w:id="57"/>
    <w:p>
      <w:pPr>
        <w:spacing w:after="0"/>
        <w:ind w:left="0"/>
        <w:jc w:val="both"/>
      </w:pPr>
      <w:r>
        <w:rPr>
          <w:rFonts w:ascii="Times New Roman"/>
          <w:b w:val="false"/>
          <w:i w:val="false"/>
          <w:color w:val="000000"/>
          <w:sz w:val="28"/>
        </w:rPr>
        <w:t>
      27. Сведения о ведении раздельного учета доходов, затрат и задействованных активов (далее - сведения) представляются субъектом в уполномоченный орган до 1 мая текущего года за предыдущий календарный год, согласно приложениям к настоящим Правилам.</w:t>
      </w:r>
    </w:p>
    <w:bookmarkEnd w:id="57"/>
    <w:bookmarkStart w:name="z46" w:id="58"/>
    <w:p>
      <w:pPr>
        <w:spacing w:after="0"/>
        <w:ind w:left="0"/>
        <w:jc w:val="both"/>
      </w:pPr>
      <w:r>
        <w:rPr>
          <w:rFonts w:ascii="Times New Roman"/>
          <w:b w:val="false"/>
          <w:i w:val="false"/>
          <w:color w:val="000000"/>
          <w:sz w:val="28"/>
        </w:rPr>
        <w:t>
      28. Общая сумма доходов в отчете о распределении доходов по видам услуг должна соответствовать данным, отраженным по строке "Доход от реализации товаров, работ и услуг" отчета о результатах финансово-хозяйственной деятельности, составляемого субъектом в соответствии с законодательством о бухгалтерском учете и финансовой отчетности, за соответствующий период.</w:t>
      </w:r>
    </w:p>
    <w:bookmarkEnd w:id="58"/>
    <w:bookmarkStart w:name="z47" w:id="59"/>
    <w:p>
      <w:pPr>
        <w:spacing w:after="0"/>
        <w:ind w:left="0"/>
        <w:jc w:val="both"/>
      </w:pPr>
      <w:r>
        <w:rPr>
          <w:rFonts w:ascii="Times New Roman"/>
          <w:b w:val="false"/>
          <w:i w:val="false"/>
          <w:color w:val="000000"/>
          <w:sz w:val="28"/>
        </w:rPr>
        <w:t>
      29. Итоговая сумма затрат в отчете о распределении затрат по видам услуг за минусом расходов периода должна соответствовать данным, отраженным по строке "Себестоимость реализованных товаров (работ, услуг)" отчета о результатах финансово-хозяйственной деятельности, составляемого субъектом в соответствии с законодательством о бухгалтерском учете и финансовой отчетности, за соответствующий период.</w:t>
      </w:r>
    </w:p>
    <w:bookmarkEnd w:id="59"/>
    <w:bookmarkStart w:name="z48" w:id="60"/>
    <w:p>
      <w:pPr>
        <w:spacing w:after="0"/>
        <w:ind w:left="0"/>
        <w:jc w:val="both"/>
      </w:pPr>
      <w:r>
        <w:rPr>
          <w:rFonts w:ascii="Times New Roman"/>
          <w:b w:val="false"/>
          <w:i w:val="false"/>
          <w:color w:val="000000"/>
          <w:sz w:val="28"/>
        </w:rPr>
        <w:t>
      30. Итоговая сумма расходов периода в отчете о распределении затрат по видам услуг должна соответствовать данным, отраженным по строке "Расходы периода" отчета о результатах финансово-хозяйственной деятельности, составляемого субъектом в соответствии с законодательством о бухгалтерском учете и финансовой отчетности, за соответствующий период.</w:t>
      </w:r>
    </w:p>
    <w:bookmarkEnd w:id="60"/>
    <w:bookmarkStart w:name="z49" w:id="61"/>
    <w:p>
      <w:pPr>
        <w:spacing w:after="0"/>
        <w:ind w:left="0"/>
        <w:jc w:val="both"/>
      </w:pPr>
      <w:r>
        <w:rPr>
          <w:rFonts w:ascii="Times New Roman"/>
          <w:b w:val="false"/>
          <w:i w:val="false"/>
          <w:color w:val="000000"/>
          <w:sz w:val="28"/>
        </w:rPr>
        <w:t>
      31. Учетная (остаточная) стоимость основных средств и нематериальных активов должна соответствовать данным бухгалтерского учета на соответствующую дату.</w:t>
      </w:r>
    </w:p>
    <w:bookmarkEnd w:id="61"/>
    <w:bookmarkStart w:name="z50" w:id="62"/>
    <w:p>
      <w:pPr>
        <w:spacing w:after="0"/>
        <w:ind w:left="0"/>
        <w:jc w:val="both"/>
      </w:pPr>
      <w:r>
        <w:rPr>
          <w:rFonts w:ascii="Times New Roman"/>
          <w:b w:val="false"/>
          <w:i w:val="false"/>
          <w:color w:val="000000"/>
          <w:sz w:val="28"/>
        </w:rPr>
        <w:t>
      32. Сведения на бумажном носителе подписывается руководителем и главным бухгалтером субъекта и заверяется печатью. Сведения представляется в уполномоченный орган на электронном и бумажном носителе.</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оказывающими услуги по производству</w:t>
            </w:r>
            <w:r>
              <w:br/>
            </w:r>
            <w:r>
              <w:rPr>
                <w:rFonts w:ascii="Times New Roman"/>
                <w:b w:val="false"/>
                <w:i w:val="false"/>
                <w:color w:val="000000"/>
                <w:sz w:val="20"/>
              </w:rPr>
              <w:t>и (или) передаче и (или)</w:t>
            </w:r>
            <w:r>
              <w:br/>
            </w:r>
            <w:r>
              <w:rPr>
                <w:rFonts w:ascii="Times New Roman"/>
                <w:b w:val="false"/>
                <w:i w:val="false"/>
                <w:color w:val="000000"/>
                <w:sz w:val="20"/>
              </w:rPr>
              <w:t>распределению тепловой энергии</w:t>
            </w:r>
          </w:p>
        </w:tc>
      </w:tr>
    </w:tbl>
    <w:p>
      <w:pPr>
        <w:spacing w:after="0"/>
        <w:ind w:left="0"/>
        <w:jc w:val="both"/>
      </w:pPr>
      <w:r>
        <w:rPr>
          <w:rFonts w:ascii="Times New Roman"/>
          <w:b w:val="false"/>
          <w:i w:val="false"/>
          <w:color w:val="000000"/>
          <w:sz w:val="28"/>
        </w:rPr>
        <w:t xml:space="preserve">
      форма            </w:t>
      </w:r>
    </w:p>
    <w:bookmarkStart w:name="z52" w:id="63"/>
    <w:p>
      <w:pPr>
        <w:spacing w:after="0"/>
        <w:ind w:left="0"/>
        <w:jc w:val="left"/>
      </w:pPr>
      <w:r>
        <w:rPr>
          <w:rFonts w:ascii="Times New Roman"/>
          <w:b/>
          <w:i w:val="false"/>
          <w:color w:val="000000"/>
        </w:rPr>
        <w:t xml:space="preserve">  Расчет коэффициента распределения общих основных средств по группе</w:t>
      </w:r>
    </w:p>
    <w:bookmarkEnd w:id="63"/>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(наименование группы основных средств)</w:t>
      </w:r>
    </w:p>
    <w:p>
      <w:pPr>
        <w:spacing w:after="0"/>
        <w:ind w:left="0"/>
        <w:jc w:val="both"/>
      </w:pPr>
      <w:r>
        <w:rPr>
          <w:rFonts w:ascii="Times New Roman"/>
          <w:b w:val="false"/>
          <w:i w:val="false"/>
          <w:color w:val="000000"/>
          <w:sz w:val="28"/>
        </w:rPr>
        <w:t>
                  либо нематериальных активов на 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2397"/>
        <w:gridCol w:w="783"/>
        <w:gridCol w:w="1939"/>
        <w:gridCol w:w="783"/>
        <w:gridCol w:w="783"/>
        <w:gridCol w:w="783"/>
        <w:gridCol w:w="1241"/>
        <w:gridCol w:w="1941"/>
      </w:tblGrid>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Рабочее</w:t>
            </w:r>
          </w:p>
          <w:p>
            <w:pPr>
              <w:spacing w:after="20"/>
              <w:ind w:left="20"/>
              <w:jc w:val="both"/>
            </w:pPr>
            <w:r>
              <w:rPr>
                <w:rFonts w:ascii="Times New Roman"/>
                <w:b w:val="false"/>
                <w:i w:val="false"/>
                <w:color w:val="000000"/>
                <w:sz w:val="20"/>
              </w:rPr>
              <w:t>
состояние</w:t>
            </w:r>
          </w:p>
          <w:p>
            <w:pPr>
              <w:spacing w:after="20"/>
              <w:ind w:left="20"/>
              <w:jc w:val="both"/>
            </w:pPr>
            <w:r>
              <w:rPr>
                <w:rFonts w:ascii="Times New Roman"/>
                <w:b w:val="false"/>
                <w:i w:val="false"/>
                <w:color w:val="000000"/>
                <w:sz w:val="20"/>
              </w:rPr>
              <w:t>
(работает</w:t>
            </w:r>
          </w:p>
          <w:p>
            <w:pPr>
              <w:spacing w:after="20"/>
              <w:ind w:left="20"/>
              <w:jc w:val="both"/>
            </w:pPr>
            <w:r>
              <w:rPr>
                <w:rFonts w:ascii="Times New Roman"/>
                <w:b w:val="false"/>
                <w:i w:val="false"/>
                <w:color w:val="000000"/>
                <w:sz w:val="20"/>
              </w:rPr>
              <w:t>
или в</w:t>
            </w:r>
          </w:p>
          <w:p>
            <w:pPr>
              <w:spacing w:after="20"/>
              <w:ind w:left="20"/>
              <w:jc w:val="both"/>
            </w:pPr>
            <w:r>
              <w:rPr>
                <w:rFonts w:ascii="Times New Roman"/>
                <w:b w:val="false"/>
                <w:i w:val="false"/>
                <w:color w:val="000000"/>
                <w:sz w:val="20"/>
              </w:rPr>
              <w:t>
резерве)</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года всего,</w:t>
            </w:r>
          </w:p>
          <w:p>
            <w:pPr>
              <w:spacing w:after="20"/>
              <w:ind w:left="20"/>
              <w:jc w:val="both"/>
            </w:pPr>
            <w:r>
              <w:rPr>
                <w:rFonts w:ascii="Times New Roman"/>
                <w:b w:val="false"/>
                <w:i w:val="false"/>
                <w:color w:val="000000"/>
                <w:sz w:val="20"/>
              </w:rPr>
              <w:t>
тысяч тенге</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 для</w:t>
            </w:r>
          </w:p>
          <w:p>
            <w:pPr>
              <w:spacing w:after="20"/>
              <w:ind w:left="20"/>
              <w:jc w:val="both"/>
            </w:pPr>
            <w:r>
              <w:rPr>
                <w:rFonts w:ascii="Times New Roman"/>
                <w:b w:val="false"/>
                <w:i w:val="false"/>
                <w:color w:val="000000"/>
                <w:sz w:val="20"/>
              </w:rPr>
              <w:t>
базы</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(натуральный</w:t>
            </w:r>
          </w:p>
          <w:p>
            <w:pPr>
              <w:spacing w:after="20"/>
              <w:ind w:left="20"/>
              <w:jc w:val="both"/>
            </w:pPr>
            <w:r>
              <w:rPr>
                <w:rFonts w:ascii="Times New Roman"/>
                <w:b w:val="false"/>
                <w:i w:val="false"/>
                <w:color w:val="000000"/>
                <w:sz w:val="20"/>
              </w:rPr>
              <w:t>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базы распределения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6/</w:t>
            </w:r>
          </w:p>
          <w:p>
            <w:pPr>
              <w:spacing w:after="20"/>
              <w:ind w:left="20"/>
              <w:jc w:val="both"/>
            </w:pPr>
            <w:r>
              <w:rPr>
                <w:rFonts w:ascii="Times New Roman"/>
                <w:b w:val="false"/>
                <w:i w:val="false"/>
                <w:color w:val="000000"/>
                <w:sz w:val="20"/>
              </w:rPr>
              <w:t>
графа 5</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7/</w:t>
            </w:r>
          </w:p>
          <w:p>
            <w:pPr>
              <w:spacing w:after="20"/>
              <w:ind w:left="20"/>
              <w:jc w:val="both"/>
            </w:pPr>
            <w:r>
              <w:rPr>
                <w:rFonts w:ascii="Times New Roman"/>
                <w:b w:val="false"/>
                <w:i w:val="false"/>
                <w:color w:val="000000"/>
                <w:sz w:val="20"/>
              </w:rPr>
              <w:t>
графа 3</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общих</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группы, тысяч</w:t>
            </w:r>
          </w:p>
          <w:p>
            <w:pPr>
              <w:spacing w:after="20"/>
              <w:ind w:left="20"/>
              <w:jc w:val="both"/>
            </w:pPr>
            <w:r>
              <w:rPr>
                <w:rFonts w:ascii="Times New Roman"/>
                <w:b w:val="false"/>
                <w:i w:val="false"/>
                <w:color w:val="000000"/>
                <w:sz w:val="20"/>
              </w:rPr>
              <w:t>
тенге (сумма</w:t>
            </w:r>
          </w:p>
          <w:p>
            <w:pPr>
              <w:spacing w:after="20"/>
              <w:ind w:left="20"/>
              <w:jc w:val="both"/>
            </w:pPr>
            <w:r>
              <w:rPr>
                <w:rFonts w:ascii="Times New Roman"/>
                <w:b w:val="false"/>
                <w:i w:val="false"/>
                <w:color w:val="000000"/>
                <w:sz w:val="20"/>
              </w:rPr>
              <w:t>
(страница 1.1.;</w:t>
            </w:r>
          </w:p>
          <w:p>
            <w:pPr>
              <w:spacing w:after="20"/>
              <w:ind w:left="20"/>
              <w:jc w:val="both"/>
            </w:pPr>
            <w:r>
              <w:rPr>
                <w:rFonts w:ascii="Times New Roman"/>
                <w:b w:val="false"/>
                <w:i w:val="false"/>
                <w:color w:val="000000"/>
                <w:sz w:val="20"/>
              </w:rPr>
              <w:t>
страница 1._)</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(страница</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страница 1._)</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(страница</w:t>
            </w:r>
          </w:p>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страница 1._)</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по группе</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8/</w:t>
            </w:r>
          </w:p>
          <w:p>
            <w:pPr>
              <w:spacing w:after="20"/>
              <w:ind w:left="20"/>
              <w:jc w:val="both"/>
            </w:pPr>
            <w:r>
              <w:rPr>
                <w:rFonts w:ascii="Times New Roman"/>
                <w:b w:val="false"/>
                <w:i w:val="false"/>
                <w:color w:val="000000"/>
                <w:sz w:val="20"/>
              </w:rPr>
              <w:t>
графа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143"/>
        <w:gridCol w:w="700"/>
        <w:gridCol w:w="1109"/>
        <w:gridCol w:w="2143"/>
        <w:gridCol w:w="1086"/>
        <w:gridCol w:w="1499"/>
        <w:gridCol w:w="2145"/>
      </w:tblGrid>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базы распределения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9/</w:t>
            </w:r>
          </w:p>
          <w:p>
            <w:pPr>
              <w:spacing w:after="20"/>
              <w:ind w:left="20"/>
              <w:jc w:val="both"/>
            </w:pPr>
            <w:r>
              <w:rPr>
                <w:rFonts w:ascii="Times New Roman"/>
                <w:b w:val="false"/>
                <w:i w:val="false"/>
                <w:color w:val="000000"/>
                <w:sz w:val="20"/>
              </w:rPr>
              <w:t>
графа 5</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10*</w:t>
            </w:r>
          </w:p>
          <w:p>
            <w:pPr>
              <w:spacing w:after="20"/>
              <w:ind w:left="20"/>
              <w:jc w:val="both"/>
            </w:pPr>
            <w:r>
              <w:rPr>
                <w:rFonts w:ascii="Times New Roman"/>
                <w:b w:val="false"/>
                <w:i w:val="false"/>
                <w:color w:val="000000"/>
                <w:sz w:val="20"/>
              </w:rPr>
              <w:t>
графа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12/</w:t>
            </w:r>
          </w:p>
          <w:p>
            <w:pPr>
              <w:spacing w:after="20"/>
              <w:ind w:left="20"/>
              <w:jc w:val="both"/>
            </w:pPr>
            <w:r>
              <w:rPr>
                <w:rFonts w:ascii="Times New Roman"/>
                <w:b w:val="false"/>
                <w:i w:val="false"/>
                <w:color w:val="000000"/>
                <w:sz w:val="20"/>
              </w:rPr>
              <w:t>
графа 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13/</w:t>
            </w:r>
          </w:p>
          <w:p>
            <w:pPr>
              <w:spacing w:after="20"/>
              <w:ind w:left="20"/>
              <w:jc w:val="both"/>
            </w:pPr>
            <w:r>
              <w:rPr>
                <w:rFonts w:ascii="Times New Roman"/>
                <w:b w:val="false"/>
                <w:i w:val="false"/>
                <w:color w:val="000000"/>
                <w:sz w:val="20"/>
              </w:rPr>
              <w:t>
графа 3</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общих</w:t>
            </w:r>
          </w:p>
          <w:p>
            <w:pPr>
              <w:spacing w:after="20"/>
              <w:ind w:left="20"/>
              <w:jc w:val="both"/>
            </w:pPr>
            <w:r>
              <w:rPr>
                <w:rFonts w:ascii="Times New Roman"/>
                <w:b w:val="false"/>
                <w:i w:val="false"/>
                <w:color w:val="000000"/>
                <w:sz w:val="20"/>
              </w:rPr>
              <w:t>
основных средств</w:t>
            </w:r>
          </w:p>
          <w:p>
            <w:pPr>
              <w:spacing w:after="20"/>
              <w:ind w:left="20"/>
              <w:jc w:val="both"/>
            </w:pPr>
            <w:r>
              <w:rPr>
                <w:rFonts w:ascii="Times New Roman"/>
                <w:b w:val="false"/>
                <w:i w:val="false"/>
                <w:color w:val="000000"/>
                <w:sz w:val="20"/>
              </w:rPr>
              <w:t>
№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 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группы, тысяч</w:t>
            </w:r>
          </w:p>
          <w:p>
            <w:pPr>
              <w:spacing w:after="20"/>
              <w:ind w:left="20"/>
              <w:jc w:val="both"/>
            </w:pPr>
            <w:r>
              <w:rPr>
                <w:rFonts w:ascii="Times New Roman"/>
                <w:b w:val="false"/>
                <w:i w:val="false"/>
                <w:color w:val="000000"/>
                <w:sz w:val="20"/>
              </w:rPr>
              <w:t>
тенге (сумма</w:t>
            </w:r>
          </w:p>
          <w:p>
            <w:pPr>
              <w:spacing w:after="20"/>
              <w:ind w:left="20"/>
              <w:jc w:val="both"/>
            </w:pPr>
            <w:r>
              <w:rPr>
                <w:rFonts w:ascii="Times New Roman"/>
                <w:b w:val="false"/>
                <w:i w:val="false"/>
                <w:color w:val="000000"/>
                <w:sz w:val="20"/>
              </w:rPr>
              <w:t>
(страница 1.1.;</w:t>
            </w:r>
          </w:p>
          <w:p>
            <w:pPr>
              <w:spacing w:after="20"/>
              <w:ind w:left="20"/>
              <w:jc w:val="both"/>
            </w:pPr>
            <w:r>
              <w:rPr>
                <w:rFonts w:ascii="Times New Roman"/>
                <w:b w:val="false"/>
                <w:i w:val="false"/>
                <w:color w:val="000000"/>
                <w:sz w:val="20"/>
              </w:rPr>
              <w:t>
страница 1._)</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(страница 1.1.;</w:t>
            </w:r>
          </w:p>
          <w:p>
            <w:pPr>
              <w:spacing w:after="20"/>
              <w:ind w:left="20"/>
              <w:jc w:val="both"/>
            </w:pPr>
            <w:r>
              <w:rPr>
                <w:rFonts w:ascii="Times New Roman"/>
                <w:b w:val="false"/>
                <w:i w:val="false"/>
                <w:color w:val="000000"/>
                <w:sz w:val="20"/>
              </w:rPr>
              <w:t>
страница 1._)</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(страница 1.1.;</w:t>
            </w:r>
          </w:p>
          <w:p>
            <w:pPr>
              <w:spacing w:after="20"/>
              <w:ind w:left="20"/>
              <w:jc w:val="both"/>
            </w:pPr>
            <w:r>
              <w:rPr>
                <w:rFonts w:ascii="Times New Roman"/>
                <w:b w:val="false"/>
                <w:i w:val="false"/>
                <w:color w:val="000000"/>
                <w:sz w:val="20"/>
              </w:rPr>
              <w:t>
страница 1._)</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 по</w:t>
            </w:r>
          </w:p>
          <w:p>
            <w:pPr>
              <w:spacing w:after="20"/>
              <w:ind w:left="20"/>
              <w:jc w:val="both"/>
            </w:pPr>
            <w:r>
              <w:rPr>
                <w:rFonts w:ascii="Times New Roman"/>
                <w:b w:val="false"/>
                <w:i w:val="false"/>
                <w:color w:val="000000"/>
                <w:sz w:val="20"/>
              </w:rPr>
              <w:t>
группе</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11/</w:t>
            </w:r>
          </w:p>
          <w:p>
            <w:pPr>
              <w:spacing w:after="20"/>
              <w:ind w:left="20"/>
              <w:jc w:val="both"/>
            </w:pPr>
            <w:r>
              <w:rPr>
                <w:rFonts w:ascii="Times New Roman"/>
                <w:b w:val="false"/>
                <w:i w:val="false"/>
                <w:color w:val="000000"/>
                <w:sz w:val="20"/>
              </w:rPr>
              <w:t>
графа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14/</w:t>
            </w:r>
          </w:p>
          <w:p>
            <w:pPr>
              <w:spacing w:after="20"/>
              <w:ind w:left="20"/>
              <w:jc w:val="both"/>
            </w:pPr>
            <w:r>
              <w:rPr>
                <w:rFonts w:ascii="Times New Roman"/>
                <w:b w:val="false"/>
                <w:i w:val="false"/>
                <w:color w:val="000000"/>
                <w:sz w:val="20"/>
              </w:rPr>
              <w:t>
графа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 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оказывающими услуги по производству</w:t>
            </w:r>
            <w:r>
              <w:br/>
            </w:r>
            <w:r>
              <w:rPr>
                <w:rFonts w:ascii="Times New Roman"/>
                <w:b w:val="false"/>
                <w:i w:val="false"/>
                <w:color w:val="000000"/>
                <w:sz w:val="20"/>
              </w:rPr>
              <w:t>и (или) передаче и (или)</w:t>
            </w:r>
            <w:r>
              <w:br/>
            </w:r>
            <w:r>
              <w:rPr>
                <w:rFonts w:ascii="Times New Roman"/>
                <w:b w:val="false"/>
                <w:i w:val="false"/>
                <w:color w:val="000000"/>
                <w:sz w:val="20"/>
              </w:rPr>
              <w:t>распределению тепловой энергии</w:t>
            </w:r>
          </w:p>
        </w:tc>
      </w:tr>
    </w:tbl>
    <w:p>
      <w:pPr>
        <w:spacing w:after="0"/>
        <w:ind w:left="0"/>
        <w:jc w:val="both"/>
      </w:pPr>
      <w:r>
        <w:rPr>
          <w:rFonts w:ascii="Times New Roman"/>
          <w:b w:val="false"/>
          <w:i w:val="false"/>
          <w:color w:val="000000"/>
          <w:sz w:val="28"/>
        </w:rPr>
        <w:t xml:space="preserve">
      форма            </w:t>
      </w:r>
    </w:p>
    <w:bookmarkStart w:name="z54" w:id="64"/>
    <w:p>
      <w:pPr>
        <w:spacing w:after="0"/>
        <w:ind w:left="0"/>
        <w:jc w:val="left"/>
      </w:pPr>
      <w:r>
        <w:rPr>
          <w:rFonts w:ascii="Times New Roman"/>
          <w:b/>
          <w:i w:val="false"/>
          <w:color w:val="000000"/>
        </w:rPr>
        <w:t xml:space="preserve"> Отчет о распределении задействованных активов по видам услуг</w:t>
      </w:r>
      <w:r>
        <w:br/>
      </w:r>
      <w:r>
        <w:rPr>
          <w:rFonts w:ascii="Times New Roman"/>
          <w:b/>
          <w:i w:val="false"/>
          <w:color w:val="000000"/>
        </w:rPr>
        <w:t>Отчетный период 20___ г.</w:t>
      </w:r>
    </w:p>
    <w:bookmarkEnd w:id="64"/>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 РУ-тепло-2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естественной монополий, оказывающие услуги по производству и (или) передаче и (или) распределению тепловой энергии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Представляются</w:t>
      </w:r>
      <w:r>
        <w:rPr>
          <w:rFonts w:ascii="Times New Roman"/>
          <w:b w:val="false"/>
          <w:i w:val="false"/>
          <w:color w:val="000000"/>
          <w:sz w:val="28"/>
        </w:rPr>
        <w:t>: в Агентство Республики Казахстан по регулированию естественных монополий и его территориальные департаменты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до 1 мая текущего года</w:t>
      </w:r>
    </w:p>
    <w:bookmarkStart w:name="z55" w:id="65"/>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Отчет о распределении задействованных активов по видам услуг</w:t>
      </w:r>
      <w:r>
        <w:br/>
      </w:r>
      <w:r>
        <w:rPr>
          <w:rFonts w:ascii="Times New Roman"/>
          <w:b/>
          <w:i w:val="false"/>
          <w:color w:val="000000"/>
        </w:rPr>
        <w:t>1. Общие указания</w:t>
      </w:r>
    </w:p>
    <w:bookmarkEnd w:id="65"/>
    <w:bookmarkStart w:name="z58" w:id="66"/>
    <w:p>
      <w:pPr>
        <w:spacing w:after="0"/>
        <w:ind w:left="0"/>
        <w:jc w:val="both"/>
      </w:pPr>
      <w:r>
        <w:rPr>
          <w:rFonts w:ascii="Times New Roman"/>
          <w:b w:val="false"/>
          <w:i w:val="false"/>
          <w:color w:val="000000"/>
          <w:sz w:val="28"/>
        </w:rPr>
        <w:t>
      Настоящее пояснение предназначено для подготовки субъектами естественных монополий, оказывающими услуги по производству и (или) передаче и (или) распределению тепловой энергии отчета о распределении задействованных активов по видам услуг.</w:t>
      </w:r>
    </w:p>
    <w:bookmarkEnd w:id="66"/>
    <w:bookmarkStart w:name="z59" w:id="67"/>
    <w:p>
      <w:pPr>
        <w:spacing w:after="0"/>
        <w:ind w:left="0"/>
        <w:jc w:val="both"/>
      </w:pPr>
      <w:r>
        <w:rPr>
          <w:rFonts w:ascii="Times New Roman"/>
          <w:b w:val="false"/>
          <w:i w:val="false"/>
          <w:color w:val="000000"/>
          <w:sz w:val="28"/>
        </w:rPr>
        <w:t>
      Субъекты осуществляют раздельный учет доходов, затрат и задействованных активов по каждому виду регулируемых услуг.</w:t>
      </w:r>
    </w:p>
    <w:bookmarkEnd w:id="67"/>
    <w:bookmarkStart w:name="z60" w:id="68"/>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w:t>
      </w:r>
    </w:p>
    <w:bookmarkEnd w:id="68"/>
    <w:bookmarkStart w:name="z61" w:id="69"/>
    <w:p>
      <w:pPr>
        <w:spacing w:after="0"/>
        <w:ind w:left="0"/>
        <w:jc w:val="both"/>
      </w:pPr>
      <w:r>
        <w:rPr>
          <w:rFonts w:ascii="Times New Roman"/>
          <w:b w:val="false"/>
          <w:i w:val="false"/>
          <w:color w:val="000000"/>
          <w:sz w:val="28"/>
        </w:rPr>
        <w:t>
      Отчет на бумажном носителе подписывается руководителем и главным бухгалтером субъекта и заверяется печатью. Отчет представляется в уполномоченный орган на электронном и бумажном носителе. Отчет на электронном носителе должен соответствовать отчету, предоставленному на бумажном носителе.</w:t>
      </w:r>
    </w:p>
    <w:bookmarkEnd w:id="69"/>
    <w:bookmarkStart w:name="z62" w:id="70"/>
    <w:p>
      <w:pPr>
        <w:spacing w:after="0"/>
        <w:ind w:left="0"/>
        <w:jc w:val="left"/>
      </w:pPr>
      <w:r>
        <w:rPr>
          <w:rFonts w:ascii="Times New Roman"/>
          <w:b/>
          <w:i w:val="false"/>
          <w:color w:val="000000"/>
        </w:rPr>
        <w:t xml:space="preserve"> 2. Пояснения по заполнению формы</w:t>
      </w:r>
    </w:p>
    <w:bookmarkEnd w:id="70"/>
    <w:bookmarkStart w:name="z63" w:id="71"/>
    <w:p>
      <w:pPr>
        <w:spacing w:after="0"/>
        <w:ind w:left="0"/>
        <w:jc w:val="both"/>
      </w:pPr>
      <w:r>
        <w:rPr>
          <w:rFonts w:ascii="Times New Roman"/>
          <w:b w:val="false"/>
          <w:i w:val="false"/>
          <w:color w:val="000000"/>
          <w:sz w:val="28"/>
        </w:rPr>
        <w:t>
      При заполнении формы Субъекту обязательно указать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w:t>
      </w:r>
    </w:p>
    <w:bookmarkEnd w:id="71"/>
    <w:bookmarkStart w:name="z64" w:id="72"/>
    <w:p>
      <w:pPr>
        <w:spacing w:after="0"/>
        <w:ind w:left="0"/>
        <w:jc w:val="both"/>
      </w:pPr>
      <w:r>
        <w:rPr>
          <w:rFonts w:ascii="Times New Roman"/>
          <w:b w:val="false"/>
          <w:i w:val="false"/>
          <w:color w:val="000000"/>
          <w:sz w:val="28"/>
        </w:rPr>
        <w:t>
      Сведения заполняются Субъектом на предыдущий календарный год.</w:t>
      </w:r>
    </w:p>
    <w:bookmarkEnd w:id="72"/>
    <w:bookmarkStart w:name="z65" w:id="73"/>
    <w:p>
      <w:pPr>
        <w:spacing w:after="0"/>
        <w:ind w:left="0"/>
        <w:jc w:val="both"/>
      </w:pPr>
      <w:r>
        <w:rPr>
          <w:rFonts w:ascii="Times New Roman"/>
          <w:b w:val="false"/>
          <w:i w:val="false"/>
          <w:color w:val="000000"/>
          <w:sz w:val="28"/>
        </w:rPr>
        <w:t>
      Данная форма заполняется для распределения стоимости задействованных активов на услуги, в которой стоимость активов определяется на основе остаточной стоимости основных средств субъекта по состоянию на последнюю отчетную дату предыдущего финансового года.</w:t>
      </w:r>
    </w:p>
    <w:bookmarkEnd w:id="73"/>
    <w:bookmarkStart w:name="z66" w:id="74"/>
    <w:p>
      <w:pPr>
        <w:spacing w:after="0"/>
        <w:ind w:left="0"/>
        <w:jc w:val="both"/>
      </w:pPr>
      <w:r>
        <w:rPr>
          <w:rFonts w:ascii="Times New Roman"/>
          <w:b w:val="false"/>
          <w:i w:val="false"/>
          <w:color w:val="000000"/>
          <w:sz w:val="28"/>
        </w:rPr>
        <w:t>
      Коэффициент распределения для каждой группы основных средств переносится в отчет о распределении задействованных активов по видам услуг из итоговой строки соответствующего расчета коэффициента распределения общих основных средств либо нематериальных активов. Стоимость активов группы основных средств, относящаяся на каждую услугу, определяется как произведение стоимости задействованных активов на коэффициент распределения.</w:t>
      </w:r>
    </w:p>
    <w:bookmarkEnd w:id="74"/>
    <w:bookmarkStart w:name="z67" w:id="75"/>
    <w:p>
      <w:pPr>
        <w:spacing w:after="0"/>
        <w:ind w:left="0"/>
        <w:jc w:val="both"/>
      </w:pPr>
      <w:r>
        <w:rPr>
          <w:rFonts w:ascii="Times New Roman"/>
          <w:b w:val="false"/>
          <w:i w:val="false"/>
          <w:color w:val="000000"/>
          <w:sz w:val="28"/>
        </w:rPr>
        <w:t>
      По графе 1 указываются порядковые номера по наименованиям основных средств.</w:t>
      </w:r>
    </w:p>
    <w:bookmarkEnd w:id="75"/>
    <w:bookmarkStart w:name="z68" w:id="76"/>
    <w:p>
      <w:pPr>
        <w:spacing w:after="0"/>
        <w:ind w:left="0"/>
        <w:jc w:val="both"/>
      </w:pPr>
      <w:r>
        <w:rPr>
          <w:rFonts w:ascii="Times New Roman"/>
          <w:b w:val="false"/>
          <w:i w:val="false"/>
          <w:color w:val="000000"/>
          <w:sz w:val="28"/>
        </w:rPr>
        <w:t>
      По графе 2 указывается информация о наименовании основных средств по видам оказываемых услуг Субъекта.</w:t>
      </w:r>
    </w:p>
    <w:bookmarkEnd w:id="76"/>
    <w:bookmarkStart w:name="z69" w:id="77"/>
    <w:p>
      <w:pPr>
        <w:spacing w:after="0"/>
        <w:ind w:left="0"/>
        <w:jc w:val="both"/>
      </w:pPr>
      <w:r>
        <w:rPr>
          <w:rFonts w:ascii="Times New Roman"/>
          <w:b w:val="false"/>
          <w:i w:val="false"/>
          <w:color w:val="000000"/>
          <w:sz w:val="28"/>
        </w:rPr>
        <w:t>
      По графе 3 указывается информация об остаточной стоимости задействованных активов на начало года.</w:t>
      </w:r>
    </w:p>
    <w:bookmarkEnd w:id="77"/>
    <w:bookmarkStart w:name="z70" w:id="78"/>
    <w:p>
      <w:pPr>
        <w:spacing w:after="0"/>
        <w:ind w:left="0"/>
        <w:jc w:val="both"/>
      </w:pPr>
      <w:r>
        <w:rPr>
          <w:rFonts w:ascii="Times New Roman"/>
          <w:b w:val="false"/>
          <w:i w:val="false"/>
          <w:color w:val="000000"/>
          <w:sz w:val="28"/>
        </w:rPr>
        <w:t xml:space="preserve">
      По графе 4 указывается информация о коэффициенте распределения по группе основных средств по регулируемой услуге 1, рассчитанного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78"/>
    <w:bookmarkStart w:name="z71" w:id="79"/>
    <w:p>
      <w:pPr>
        <w:spacing w:after="0"/>
        <w:ind w:left="0"/>
        <w:jc w:val="both"/>
      </w:pPr>
      <w:r>
        <w:rPr>
          <w:rFonts w:ascii="Times New Roman"/>
          <w:b w:val="false"/>
          <w:i w:val="false"/>
          <w:color w:val="000000"/>
          <w:sz w:val="28"/>
        </w:rPr>
        <w:t>
      По графе 5 указывается информация о стоимости актива по регулируемой услуге 1, (графа 3 * графа 4).</w:t>
      </w:r>
    </w:p>
    <w:bookmarkEnd w:id="79"/>
    <w:bookmarkStart w:name="z72" w:id="80"/>
    <w:p>
      <w:pPr>
        <w:spacing w:after="0"/>
        <w:ind w:left="0"/>
        <w:jc w:val="both"/>
      </w:pPr>
      <w:r>
        <w:rPr>
          <w:rFonts w:ascii="Times New Roman"/>
          <w:b w:val="false"/>
          <w:i w:val="false"/>
          <w:color w:val="000000"/>
          <w:sz w:val="28"/>
        </w:rPr>
        <w:t xml:space="preserve">
      По графе 6 указывается информация о коэффициенте распределения по группе основных средств по регулируемой услуге 2, рассчитанного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80"/>
    <w:bookmarkStart w:name="z73" w:id="81"/>
    <w:p>
      <w:pPr>
        <w:spacing w:after="0"/>
        <w:ind w:left="0"/>
        <w:jc w:val="both"/>
      </w:pPr>
      <w:r>
        <w:rPr>
          <w:rFonts w:ascii="Times New Roman"/>
          <w:b w:val="false"/>
          <w:i w:val="false"/>
          <w:color w:val="000000"/>
          <w:sz w:val="28"/>
        </w:rPr>
        <w:t>
      По графе 7 указывается информация о стоимости актива по регулируемой услуге 2, (графа 3 * графа 6).</w:t>
      </w:r>
    </w:p>
    <w:bookmarkEnd w:id="81"/>
    <w:bookmarkStart w:name="z74" w:id="82"/>
    <w:p>
      <w:pPr>
        <w:spacing w:after="0"/>
        <w:ind w:left="0"/>
        <w:jc w:val="both"/>
      </w:pPr>
      <w:r>
        <w:rPr>
          <w:rFonts w:ascii="Times New Roman"/>
          <w:b w:val="false"/>
          <w:i w:val="false"/>
          <w:color w:val="000000"/>
          <w:sz w:val="28"/>
        </w:rPr>
        <w:t xml:space="preserve">
      По графе 8 указывается информация о коэффициенте распределения по группе основных средств по иным услугам, рассчитанного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82"/>
    <w:bookmarkStart w:name="z75" w:id="83"/>
    <w:p>
      <w:pPr>
        <w:spacing w:after="0"/>
        <w:ind w:left="0"/>
        <w:jc w:val="both"/>
      </w:pPr>
      <w:r>
        <w:rPr>
          <w:rFonts w:ascii="Times New Roman"/>
          <w:b w:val="false"/>
          <w:i w:val="false"/>
          <w:color w:val="000000"/>
          <w:sz w:val="28"/>
        </w:rPr>
        <w:t>
      По графе 9 указывается информация о стоимости актива по иным услугам, (графа 3 * графа 8).</w:t>
      </w:r>
    </w:p>
    <w:bookmarkEnd w:id="83"/>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745"/>
        <w:gridCol w:w="745"/>
        <w:gridCol w:w="1159"/>
        <w:gridCol w:w="2610"/>
        <w:gridCol w:w="1160"/>
        <w:gridCol w:w="1574"/>
        <w:gridCol w:w="1160"/>
        <w:gridCol w:w="1576"/>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основных средств</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задейство-</w:t>
            </w:r>
          </w:p>
          <w:p>
            <w:pPr>
              <w:spacing w:after="20"/>
              <w:ind w:left="20"/>
              <w:jc w:val="both"/>
            </w:pPr>
            <w:r>
              <w:rPr>
                <w:rFonts w:ascii="Times New Roman"/>
                <w:b w:val="false"/>
                <w:i w:val="false"/>
                <w:color w:val="000000"/>
                <w:sz w:val="20"/>
              </w:rPr>
              <w:t>
ванных</w:t>
            </w:r>
          </w:p>
          <w:p>
            <w:pPr>
              <w:spacing w:after="20"/>
              <w:ind w:left="20"/>
              <w:jc w:val="both"/>
            </w:pPr>
            <w:r>
              <w:rPr>
                <w:rFonts w:ascii="Times New Roman"/>
                <w:b w:val="false"/>
                <w:i w:val="false"/>
                <w:color w:val="000000"/>
                <w:sz w:val="20"/>
              </w:rPr>
              <w:t>
активов на</w:t>
            </w:r>
          </w:p>
          <w:p>
            <w:pPr>
              <w:spacing w:after="20"/>
              <w:ind w:left="20"/>
              <w:jc w:val="both"/>
            </w:pPr>
            <w:r>
              <w:rPr>
                <w:rFonts w:ascii="Times New Roman"/>
                <w:b w:val="false"/>
                <w:i w:val="false"/>
                <w:color w:val="000000"/>
                <w:sz w:val="20"/>
              </w:rPr>
              <w:t>
начало</w:t>
            </w:r>
          </w:p>
          <w:p>
            <w:pPr>
              <w:spacing w:after="20"/>
              <w:ind w:left="20"/>
              <w:jc w:val="both"/>
            </w:pPr>
            <w:r>
              <w:rPr>
                <w:rFonts w:ascii="Times New Roman"/>
                <w:b w:val="false"/>
                <w:i w:val="false"/>
                <w:color w:val="000000"/>
                <w:sz w:val="20"/>
              </w:rPr>
              <w:t>
года всего,</w:t>
            </w:r>
          </w:p>
          <w:p>
            <w:pPr>
              <w:spacing w:after="20"/>
              <w:ind w:left="20"/>
              <w:jc w:val="both"/>
            </w:pPr>
            <w:r>
              <w:rPr>
                <w:rFonts w:ascii="Times New Roman"/>
                <w:b w:val="false"/>
                <w:i w:val="false"/>
                <w:color w:val="000000"/>
                <w:sz w:val="20"/>
              </w:rPr>
              <w:t>
тысяч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задействованных активов по видам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w:t>
            </w:r>
          </w:p>
          <w:p>
            <w:pPr>
              <w:spacing w:after="20"/>
              <w:ind w:left="20"/>
              <w:jc w:val="both"/>
            </w:pPr>
            <w:r>
              <w:rPr>
                <w:rFonts w:ascii="Times New Roman"/>
                <w:b w:val="false"/>
                <w:i w:val="false"/>
                <w:color w:val="000000"/>
                <w:sz w:val="20"/>
              </w:rPr>
              <w:t>
услуга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w:t>
            </w:r>
          </w:p>
          <w:p>
            <w:pPr>
              <w:spacing w:after="20"/>
              <w:ind w:left="20"/>
              <w:jc w:val="both"/>
            </w:pPr>
            <w:r>
              <w:rPr>
                <w:rFonts w:ascii="Times New Roman"/>
                <w:b w:val="false"/>
                <w:i w:val="false"/>
                <w:color w:val="000000"/>
                <w:sz w:val="20"/>
              </w:rPr>
              <w:t>
услуга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из приложения 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актива, тысяч</w:t>
            </w:r>
          </w:p>
          <w:p>
            <w:pPr>
              <w:spacing w:after="20"/>
              <w:ind w:left="20"/>
              <w:jc w:val="both"/>
            </w:pPr>
            <w:r>
              <w:rPr>
                <w:rFonts w:ascii="Times New Roman"/>
                <w:b w:val="false"/>
                <w:i w:val="false"/>
                <w:color w:val="000000"/>
                <w:sz w:val="20"/>
              </w:rPr>
              <w:t>
тенге графа 3 * графа 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из приложения 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актива,</w:t>
            </w:r>
          </w:p>
          <w:p>
            <w:pPr>
              <w:spacing w:after="20"/>
              <w:ind w:left="20"/>
              <w:jc w:val="both"/>
            </w:pPr>
            <w:r>
              <w:rPr>
                <w:rFonts w:ascii="Times New Roman"/>
                <w:b w:val="false"/>
                <w:i w:val="false"/>
                <w:color w:val="000000"/>
                <w:sz w:val="20"/>
              </w:rPr>
              <w:t>
тысяч</w:t>
            </w:r>
          </w:p>
          <w:p>
            <w:pPr>
              <w:spacing w:after="20"/>
              <w:ind w:left="20"/>
              <w:jc w:val="both"/>
            </w:pPr>
            <w:r>
              <w:rPr>
                <w:rFonts w:ascii="Times New Roman"/>
                <w:b w:val="false"/>
                <w:i w:val="false"/>
                <w:color w:val="000000"/>
                <w:sz w:val="20"/>
              </w:rPr>
              <w:t>
тенге</w:t>
            </w:r>
          </w:p>
          <w:p>
            <w:pPr>
              <w:spacing w:after="20"/>
              <w:ind w:left="20"/>
              <w:jc w:val="both"/>
            </w:pPr>
            <w:r>
              <w:rPr>
                <w:rFonts w:ascii="Times New Roman"/>
                <w:b w:val="false"/>
                <w:i w:val="false"/>
                <w:color w:val="000000"/>
                <w:sz w:val="20"/>
              </w:rPr>
              <w:t>
графа 3 *</w:t>
            </w:r>
          </w:p>
          <w:p>
            <w:pPr>
              <w:spacing w:after="20"/>
              <w:ind w:left="20"/>
              <w:jc w:val="both"/>
            </w:pPr>
            <w:r>
              <w:rPr>
                <w:rFonts w:ascii="Times New Roman"/>
                <w:b w:val="false"/>
                <w:i w:val="false"/>
                <w:color w:val="000000"/>
                <w:sz w:val="20"/>
              </w:rPr>
              <w:t>
графа 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из приложения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актива,</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3 *</w:t>
            </w:r>
          </w:p>
          <w:p>
            <w:pPr>
              <w:spacing w:after="20"/>
              <w:ind w:left="20"/>
              <w:jc w:val="both"/>
            </w:pPr>
            <w:r>
              <w:rPr>
                <w:rFonts w:ascii="Times New Roman"/>
                <w:b w:val="false"/>
                <w:i w:val="false"/>
                <w:color w:val="000000"/>
                <w:sz w:val="20"/>
              </w:rPr>
              <w:t>
графа 8</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и</w:t>
            </w:r>
          </w:p>
          <w:p>
            <w:pPr>
              <w:spacing w:after="20"/>
              <w:ind w:left="20"/>
              <w:jc w:val="both"/>
            </w:pPr>
            <w:r>
              <w:rPr>
                <w:rFonts w:ascii="Times New Roman"/>
                <w:b w:val="false"/>
                <w:i w:val="false"/>
                <w:color w:val="000000"/>
                <w:sz w:val="20"/>
              </w:rPr>
              <w:t>
сооружения:</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p>
            <w:pPr>
              <w:spacing w:after="20"/>
              <w:ind w:left="20"/>
              <w:jc w:val="both"/>
            </w:pPr>
            <w:r>
              <w:rPr>
                <w:rFonts w:ascii="Times New Roman"/>
                <w:b w:val="false"/>
                <w:i w:val="false"/>
                <w:color w:val="000000"/>
                <w:sz w:val="20"/>
              </w:rPr>
              <w:t>
задействованные*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p>
            <w:pPr>
              <w:spacing w:after="20"/>
              <w:ind w:left="20"/>
              <w:jc w:val="both"/>
            </w:pPr>
            <w:r>
              <w:rPr>
                <w:rFonts w:ascii="Times New Roman"/>
                <w:b w:val="false"/>
                <w:i w:val="false"/>
                <w:color w:val="000000"/>
                <w:sz w:val="20"/>
              </w:rPr>
              <w:t>
оборудование и</w:t>
            </w:r>
          </w:p>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p>
            <w:pPr>
              <w:spacing w:after="20"/>
              <w:ind w:left="20"/>
              <w:jc w:val="both"/>
            </w:pPr>
            <w:r>
              <w:rPr>
                <w:rFonts w:ascii="Times New Roman"/>
                <w:b w:val="false"/>
                <w:i w:val="false"/>
                <w:color w:val="000000"/>
                <w:sz w:val="20"/>
              </w:rPr>
              <w:t>
задействованные*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p>
            <w:pPr>
              <w:spacing w:after="20"/>
              <w:ind w:left="20"/>
              <w:jc w:val="both"/>
            </w:pPr>
            <w:r>
              <w:rPr>
                <w:rFonts w:ascii="Times New Roman"/>
                <w:b w:val="false"/>
                <w:i w:val="false"/>
                <w:color w:val="000000"/>
                <w:sz w:val="20"/>
              </w:rPr>
              <w:t>
задействованные*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Хозяйственный</w:t>
            </w:r>
          </w:p>
          <w:p>
            <w:pPr>
              <w:spacing w:after="20"/>
              <w:ind w:left="20"/>
              <w:jc w:val="both"/>
            </w:pPr>
            <w:r>
              <w:rPr>
                <w:rFonts w:ascii="Times New Roman"/>
                <w:b w:val="false"/>
                <w:i w:val="false"/>
                <w:color w:val="000000"/>
                <w:sz w:val="20"/>
              </w:rPr>
              <w:t>
инвентарь:</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p>
            <w:pPr>
              <w:spacing w:after="20"/>
              <w:ind w:left="20"/>
              <w:jc w:val="both"/>
            </w:pPr>
            <w:r>
              <w:rPr>
                <w:rFonts w:ascii="Times New Roman"/>
                <w:b w:val="false"/>
                <w:i w:val="false"/>
                <w:color w:val="000000"/>
                <w:sz w:val="20"/>
              </w:rPr>
              <w:t>
задействованные*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p>
            <w:pPr>
              <w:spacing w:after="20"/>
              <w:ind w:left="20"/>
              <w:jc w:val="both"/>
            </w:pPr>
            <w:r>
              <w:rPr>
                <w:rFonts w:ascii="Times New Roman"/>
                <w:b w:val="false"/>
                <w:i w:val="false"/>
                <w:color w:val="000000"/>
                <w:sz w:val="20"/>
              </w:rPr>
              <w:t>
задействованные*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прямо задействованные активы, то есть активы связанные с оказанием только одной (конкретной) услуги, не распределяются по коэффициентам распределения и относятся прямо на конкретную услугу. При этом, при заполнении отчета стоимость прямо задействованных активов заносится в соответствующие графы 5, 7 либо 9 данной таблицы.</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 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оказывающими услуги по производству</w:t>
            </w:r>
            <w:r>
              <w:br/>
            </w:r>
            <w:r>
              <w:rPr>
                <w:rFonts w:ascii="Times New Roman"/>
                <w:b w:val="false"/>
                <w:i w:val="false"/>
                <w:color w:val="000000"/>
                <w:sz w:val="20"/>
              </w:rPr>
              <w:t>и (или) передаче и (или)</w:t>
            </w:r>
            <w:r>
              <w:br/>
            </w:r>
            <w:r>
              <w:rPr>
                <w:rFonts w:ascii="Times New Roman"/>
                <w:b w:val="false"/>
                <w:i w:val="false"/>
                <w:color w:val="000000"/>
                <w:sz w:val="20"/>
              </w:rPr>
              <w:t>распределению тепловой энергии</w:t>
            </w:r>
          </w:p>
        </w:tc>
      </w:tr>
    </w:tbl>
    <w:p>
      <w:pPr>
        <w:spacing w:after="0"/>
        <w:ind w:left="0"/>
        <w:jc w:val="both"/>
      </w:pPr>
      <w:r>
        <w:rPr>
          <w:rFonts w:ascii="Times New Roman"/>
          <w:b w:val="false"/>
          <w:i w:val="false"/>
          <w:color w:val="000000"/>
          <w:sz w:val="28"/>
        </w:rPr>
        <w:t xml:space="preserve">
      форма            </w:t>
      </w:r>
    </w:p>
    <w:bookmarkStart w:name="z77" w:id="84"/>
    <w:p>
      <w:pPr>
        <w:spacing w:after="0"/>
        <w:ind w:left="0"/>
        <w:jc w:val="left"/>
      </w:pPr>
      <w:r>
        <w:rPr>
          <w:rFonts w:ascii="Times New Roman"/>
          <w:b/>
          <w:i w:val="false"/>
          <w:color w:val="000000"/>
        </w:rPr>
        <w:t xml:space="preserve">   Расчет коэффициентов распределения расходов на оплату</w:t>
      </w:r>
      <w:r>
        <w:br/>
      </w:r>
      <w:r>
        <w:rPr>
          <w:rFonts w:ascii="Times New Roman"/>
          <w:b/>
          <w:i w:val="false"/>
          <w:color w:val="000000"/>
        </w:rPr>
        <w:t>труда персонала на ____ год</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4"/>
        <w:gridCol w:w="2863"/>
        <w:gridCol w:w="1994"/>
        <w:gridCol w:w="781"/>
        <w:gridCol w:w="781"/>
        <w:gridCol w:w="781"/>
        <w:gridCol w:w="1239"/>
        <w:gridCol w:w="1997"/>
      </w:tblGrid>
      <w:tr>
        <w:trPr>
          <w:trHeight w:val="30" w:hRule="atLeast"/>
        </w:trPr>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 номер</w:t>
            </w:r>
          </w:p>
          <w:p>
            <w:pPr>
              <w:spacing w:after="20"/>
              <w:ind w:left="20"/>
              <w:jc w:val="both"/>
            </w:pPr>
            <w:r>
              <w:rPr>
                <w:rFonts w:ascii="Times New Roman"/>
                <w:b w:val="false"/>
                <w:i w:val="false"/>
                <w:color w:val="000000"/>
                <w:sz w:val="20"/>
              </w:rPr>
              <w:t>
сотрудника</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w:t>
            </w:r>
          </w:p>
          <w:p>
            <w:pPr>
              <w:spacing w:after="20"/>
              <w:ind w:left="20"/>
              <w:jc w:val="both"/>
            </w:pPr>
            <w:r>
              <w:rPr>
                <w:rFonts w:ascii="Times New Roman"/>
                <w:b w:val="false"/>
                <w:i w:val="false"/>
                <w:color w:val="000000"/>
                <w:sz w:val="20"/>
              </w:rPr>
              <w:t>
фонд</w:t>
            </w:r>
          </w:p>
          <w:p>
            <w:pPr>
              <w:spacing w:after="20"/>
              <w:ind w:left="20"/>
              <w:jc w:val="both"/>
            </w:pPr>
            <w:r>
              <w:rPr>
                <w:rFonts w:ascii="Times New Roman"/>
                <w:b w:val="false"/>
                <w:i w:val="false"/>
                <w:color w:val="000000"/>
                <w:sz w:val="20"/>
              </w:rPr>
              <w:t>
заработной</w:t>
            </w:r>
          </w:p>
          <w:p>
            <w:pPr>
              <w:spacing w:after="20"/>
              <w:ind w:left="20"/>
              <w:jc w:val="both"/>
            </w:pPr>
            <w:r>
              <w:rPr>
                <w:rFonts w:ascii="Times New Roman"/>
                <w:b w:val="false"/>
                <w:i w:val="false"/>
                <w:color w:val="000000"/>
                <w:sz w:val="20"/>
              </w:rPr>
              <w:t>
платы, тыс.</w:t>
            </w:r>
          </w:p>
          <w:p>
            <w:pPr>
              <w:spacing w:after="20"/>
              <w:ind w:left="20"/>
              <w:jc w:val="both"/>
            </w:pPr>
            <w:r>
              <w:rPr>
                <w:rFonts w:ascii="Times New Roman"/>
                <w:b w:val="false"/>
                <w:i w:val="false"/>
                <w:color w:val="000000"/>
                <w:sz w:val="20"/>
              </w:rPr>
              <w:t>
тенге</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p>
            <w:pPr>
              <w:spacing w:after="20"/>
              <w:ind w:left="20"/>
              <w:jc w:val="both"/>
            </w:pPr>
            <w:r>
              <w:rPr>
                <w:rFonts w:ascii="Times New Roman"/>
                <w:b w:val="false"/>
                <w:i w:val="false"/>
                <w:color w:val="000000"/>
                <w:sz w:val="20"/>
              </w:rPr>
              <w:t>
для базы</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(натуральный</w:t>
            </w:r>
          </w:p>
          <w:p>
            <w:pPr>
              <w:spacing w:after="20"/>
              <w:ind w:left="20"/>
              <w:jc w:val="both"/>
            </w:pPr>
            <w:r>
              <w:rPr>
                <w:rFonts w:ascii="Times New Roman"/>
                <w:b w:val="false"/>
                <w:i w:val="false"/>
                <w:color w:val="000000"/>
                <w:sz w:val="20"/>
              </w:rPr>
              <w:t>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базы распределения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5/</w:t>
            </w:r>
          </w:p>
          <w:p>
            <w:pPr>
              <w:spacing w:after="20"/>
              <w:ind w:left="20"/>
              <w:jc w:val="both"/>
            </w:pPr>
            <w:r>
              <w:rPr>
                <w:rFonts w:ascii="Times New Roman"/>
                <w:b w:val="false"/>
                <w:i w:val="false"/>
                <w:color w:val="000000"/>
                <w:sz w:val="20"/>
              </w:rPr>
              <w:t>
графа 4</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w:t>
            </w:r>
          </w:p>
          <w:p>
            <w:pPr>
              <w:spacing w:after="20"/>
              <w:ind w:left="20"/>
              <w:jc w:val="both"/>
            </w:pPr>
            <w:r>
              <w:rPr>
                <w:rFonts w:ascii="Times New Roman"/>
                <w:b w:val="false"/>
                <w:i w:val="false"/>
                <w:color w:val="000000"/>
                <w:sz w:val="20"/>
              </w:rPr>
              <w:t>
платы для данной</w:t>
            </w:r>
          </w:p>
          <w:p>
            <w:pPr>
              <w:spacing w:after="20"/>
              <w:ind w:left="20"/>
              <w:jc w:val="both"/>
            </w:pPr>
            <w:r>
              <w:rPr>
                <w:rFonts w:ascii="Times New Roman"/>
                <w:b w:val="false"/>
                <w:i w:val="false"/>
                <w:color w:val="000000"/>
                <w:sz w:val="20"/>
              </w:rPr>
              <w:t>
услуги, тысяч</w:t>
            </w:r>
          </w:p>
          <w:p>
            <w:pPr>
              <w:spacing w:after="20"/>
              <w:ind w:left="20"/>
              <w:jc w:val="both"/>
            </w:pPr>
            <w:r>
              <w:rPr>
                <w:rFonts w:ascii="Times New Roman"/>
                <w:b w:val="false"/>
                <w:i w:val="false"/>
                <w:color w:val="000000"/>
                <w:sz w:val="20"/>
              </w:rPr>
              <w:t>
тенге графа 6</w:t>
            </w:r>
          </w:p>
          <w:p>
            <w:pPr>
              <w:spacing w:after="20"/>
              <w:ind w:left="20"/>
              <w:jc w:val="both"/>
            </w:pPr>
            <w:r>
              <w:rPr>
                <w:rFonts w:ascii="Times New Roman"/>
                <w:b w:val="false"/>
                <w:i w:val="false"/>
                <w:color w:val="000000"/>
                <w:sz w:val="20"/>
              </w:rPr>
              <w:t>
*графа 2</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занятый в</w:t>
            </w:r>
          </w:p>
          <w:p>
            <w:pPr>
              <w:spacing w:after="20"/>
              <w:ind w:left="20"/>
              <w:jc w:val="both"/>
            </w:pPr>
            <w:r>
              <w:rPr>
                <w:rFonts w:ascii="Times New Roman"/>
                <w:b w:val="false"/>
                <w:i w:val="false"/>
                <w:color w:val="000000"/>
                <w:sz w:val="20"/>
              </w:rPr>
              <w:t>
основной</w:t>
            </w:r>
          </w:p>
          <w:p>
            <w:pPr>
              <w:spacing w:after="20"/>
              <w:ind w:left="20"/>
              <w:jc w:val="both"/>
            </w:pPr>
            <w:r>
              <w:rPr>
                <w:rFonts w:ascii="Times New Roman"/>
                <w:b w:val="false"/>
                <w:i w:val="false"/>
                <w:color w:val="000000"/>
                <w:sz w:val="20"/>
              </w:rPr>
              <w:t>
и неосновной</w:t>
            </w:r>
          </w:p>
          <w:p>
            <w:pPr>
              <w:spacing w:after="20"/>
              <w:ind w:left="20"/>
              <w:jc w:val="both"/>
            </w:pPr>
            <w:r>
              <w:rPr>
                <w:rFonts w:ascii="Times New Roman"/>
                <w:b w:val="false"/>
                <w:i w:val="false"/>
                <w:color w:val="000000"/>
                <w:sz w:val="20"/>
              </w:rPr>
              <w:t>
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w:t>
            </w:r>
          </w:p>
          <w:p>
            <w:pPr>
              <w:spacing w:after="20"/>
              <w:ind w:left="20"/>
              <w:jc w:val="both"/>
            </w:pPr>
            <w:r>
              <w:rPr>
                <w:rFonts w:ascii="Times New Roman"/>
                <w:b w:val="false"/>
                <w:i w:val="false"/>
                <w:color w:val="000000"/>
                <w:sz w:val="20"/>
              </w:rPr>
              <w:t>
персонал: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2.__</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w:t>
            </w:r>
          </w:p>
          <w:p>
            <w:pPr>
              <w:spacing w:after="20"/>
              <w:ind w:left="20"/>
              <w:jc w:val="both"/>
            </w:pPr>
            <w:r>
              <w:rPr>
                <w:rFonts w:ascii="Times New Roman"/>
                <w:b w:val="false"/>
                <w:i w:val="false"/>
                <w:color w:val="000000"/>
                <w:sz w:val="20"/>
              </w:rPr>
              <w:t>
управленческий</w:t>
            </w:r>
          </w:p>
          <w:p>
            <w:pPr>
              <w:spacing w:after="20"/>
              <w:ind w:left="20"/>
              <w:jc w:val="both"/>
            </w:pPr>
            <w:r>
              <w:rPr>
                <w:rFonts w:ascii="Times New Roman"/>
                <w:b w:val="false"/>
                <w:i w:val="false"/>
                <w:color w:val="000000"/>
                <w:sz w:val="20"/>
              </w:rPr>
              <w:t>
персонал: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3.__</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ФОТ, тысяч</w:t>
            </w:r>
          </w:p>
          <w:p>
            <w:pPr>
              <w:spacing w:after="20"/>
              <w:ind w:left="20"/>
              <w:jc w:val="both"/>
            </w:pPr>
            <w:r>
              <w:rPr>
                <w:rFonts w:ascii="Times New Roman"/>
                <w:b w:val="false"/>
                <w:i w:val="false"/>
                <w:color w:val="000000"/>
                <w:sz w:val="20"/>
              </w:rPr>
              <w:t>
тенге (страница 1 +</w:t>
            </w:r>
          </w:p>
          <w:p>
            <w:pPr>
              <w:spacing w:after="20"/>
              <w:ind w:left="20"/>
              <w:jc w:val="both"/>
            </w:pPr>
            <w:r>
              <w:rPr>
                <w:rFonts w:ascii="Times New Roman"/>
                <w:b w:val="false"/>
                <w:i w:val="false"/>
                <w:color w:val="000000"/>
                <w:sz w:val="20"/>
              </w:rPr>
              <w:t>
страница 2 + страница 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r>
      <w:tr>
        <w:trPr>
          <w:trHeight w:val="30" w:hRule="atLeast"/>
        </w:trPr>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затрат по</w:t>
            </w:r>
          </w:p>
          <w:p>
            <w:pPr>
              <w:spacing w:after="20"/>
              <w:ind w:left="20"/>
              <w:jc w:val="both"/>
            </w:pPr>
            <w:r>
              <w:rPr>
                <w:rFonts w:ascii="Times New Roman"/>
                <w:b w:val="false"/>
                <w:i w:val="false"/>
                <w:color w:val="000000"/>
                <w:sz w:val="20"/>
              </w:rPr>
              <w:t>
оплате труда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7/</w:t>
            </w:r>
          </w:p>
          <w:p>
            <w:pPr>
              <w:spacing w:after="20"/>
              <w:ind w:left="20"/>
              <w:jc w:val="both"/>
            </w:pPr>
            <w:r>
              <w:rPr>
                <w:rFonts w:ascii="Times New Roman"/>
                <w:b w:val="false"/>
                <w:i w:val="false"/>
                <w:color w:val="000000"/>
                <w:sz w:val="20"/>
              </w:rPr>
              <w:t>
графа 2</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1971"/>
        <w:gridCol w:w="696"/>
        <w:gridCol w:w="1104"/>
        <w:gridCol w:w="2245"/>
        <w:gridCol w:w="1081"/>
        <w:gridCol w:w="1491"/>
        <w:gridCol w:w="2051"/>
      </w:tblGrid>
      <w:tr>
        <w:trPr>
          <w:trHeight w:val="30" w:hRule="atLeast"/>
        </w:trPr>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Табельный</w:t>
            </w:r>
          </w:p>
          <w:p>
            <w:pPr>
              <w:spacing w:after="20"/>
              <w:ind w:left="20"/>
              <w:jc w:val="both"/>
            </w:pPr>
            <w:r>
              <w:rPr>
                <w:rFonts w:ascii="Times New Roman"/>
                <w:b w:val="false"/>
                <w:i w:val="false"/>
                <w:color w:val="000000"/>
                <w:sz w:val="20"/>
              </w:rPr>
              <w:t>
номер сотрудника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базы распределения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w:t>
            </w:r>
          </w:p>
          <w:p>
            <w:pPr>
              <w:spacing w:after="20"/>
              <w:ind w:left="20"/>
              <w:jc w:val="both"/>
            </w:pPr>
            <w:r>
              <w:rPr>
                <w:rFonts w:ascii="Times New Roman"/>
                <w:b w:val="false"/>
                <w:i w:val="false"/>
                <w:color w:val="000000"/>
                <w:sz w:val="20"/>
              </w:rPr>
              <w:t>
услуга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8/</w:t>
            </w:r>
          </w:p>
          <w:p>
            <w:pPr>
              <w:spacing w:after="20"/>
              <w:ind w:left="20"/>
              <w:jc w:val="both"/>
            </w:pPr>
            <w:r>
              <w:rPr>
                <w:rFonts w:ascii="Times New Roman"/>
                <w:b w:val="false"/>
                <w:i w:val="false"/>
                <w:color w:val="000000"/>
                <w:sz w:val="20"/>
              </w:rPr>
              <w:t>
графа 4</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w:t>
            </w:r>
          </w:p>
          <w:p>
            <w:pPr>
              <w:spacing w:after="20"/>
              <w:ind w:left="20"/>
              <w:jc w:val="both"/>
            </w:pPr>
            <w:r>
              <w:rPr>
                <w:rFonts w:ascii="Times New Roman"/>
                <w:b w:val="false"/>
                <w:i w:val="false"/>
                <w:color w:val="000000"/>
                <w:sz w:val="20"/>
              </w:rPr>
              <w:t>
платы для данной</w:t>
            </w:r>
          </w:p>
          <w:p>
            <w:pPr>
              <w:spacing w:after="20"/>
              <w:ind w:left="20"/>
              <w:jc w:val="both"/>
            </w:pPr>
            <w:r>
              <w:rPr>
                <w:rFonts w:ascii="Times New Roman"/>
                <w:b w:val="false"/>
                <w:i w:val="false"/>
                <w:color w:val="000000"/>
                <w:sz w:val="20"/>
              </w:rPr>
              <w:t>
услуги,</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9 * графа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12/</w:t>
            </w:r>
          </w:p>
          <w:p>
            <w:pPr>
              <w:spacing w:after="20"/>
              <w:ind w:left="20"/>
              <w:jc w:val="both"/>
            </w:pPr>
            <w:r>
              <w:rPr>
                <w:rFonts w:ascii="Times New Roman"/>
                <w:b w:val="false"/>
                <w:i w:val="false"/>
                <w:color w:val="000000"/>
                <w:sz w:val="20"/>
              </w:rPr>
              <w:t>
графа 5</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w:t>
            </w:r>
          </w:p>
          <w:p>
            <w:pPr>
              <w:spacing w:after="20"/>
              <w:ind w:left="20"/>
              <w:jc w:val="both"/>
            </w:pPr>
            <w:r>
              <w:rPr>
                <w:rFonts w:ascii="Times New Roman"/>
                <w:b w:val="false"/>
                <w:i w:val="false"/>
                <w:color w:val="000000"/>
                <w:sz w:val="20"/>
              </w:rPr>
              <w:t>
платы для данной</w:t>
            </w:r>
          </w:p>
          <w:p>
            <w:pPr>
              <w:spacing w:after="20"/>
              <w:ind w:left="20"/>
              <w:jc w:val="both"/>
            </w:pPr>
            <w:r>
              <w:rPr>
                <w:rFonts w:ascii="Times New Roman"/>
                <w:b w:val="false"/>
                <w:i w:val="false"/>
                <w:color w:val="000000"/>
                <w:sz w:val="20"/>
              </w:rPr>
              <w:t>
услуги, тысяч</w:t>
            </w:r>
          </w:p>
          <w:p>
            <w:pPr>
              <w:spacing w:after="20"/>
              <w:ind w:left="20"/>
              <w:jc w:val="both"/>
            </w:pPr>
            <w:r>
              <w:rPr>
                <w:rFonts w:ascii="Times New Roman"/>
                <w:b w:val="false"/>
                <w:i w:val="false"/>
                <w:color w:val="000000"/>
                <w:sz w:val="20"/>
              </w:rPr>
              <w:t>
тенге графа 12 *</w:t>
            </w:r>
          </w:p>
          <w:p>
            <w:pPr>
              <w:spacing w:after="20"/>
              <w:ind w:left="20"/>
              <w:jc w:val="both"/>
            </w:pPr>
            <w:r>
              <w:rPr>
                <w:rFonts w:ascii="Times New Roman"/>
                <w:b w:val="false"/>
                <w:i w:val="false"/>
                <w:color w:val="000000"/>
                <w:sz w:val="20"/>
              </w:rPr>
              <w:t>
графа 2</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занятый в</w:t>
            </w:r>
          </w:p>
          <w:p>
            <w:pPr>
              <w:spacing w:after="20"/>
              <w:ind w:left="20"/>
              <w:jc w:val="both"/>
            </w:pPr>
            <w:r>
              <w:rPr>
                <w:rFonts w:ascii="Times New Roman"/>
                <w:b w:val="false"/>
                <w:i w:val="false"/>
                <w:color w:val="000000"/>
                <w:sz w:val="20"/>
              </w:rPr>
              <w:t>
основной и неосновной</w:t>
            </w:r>
          </w:p>
          <w:p>
            <w:pPr>
              <w:spacing w:after="20"/>
              <w:ind w:left="20"/>
              <w:jc w:val="both"/>
            </w:pPr>
            <w:r>
              <w:rPr>
                <w:rFonts w:ascii="Times New Roman"/>
                <w:b w:val="false"/>
                <w:i w:val="false"/>
                <w:color w:val="000000"/>
                <w:sz w:val="20"/>
              </w:rPr>
              <w:t>
деятельности:</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w:t>
            </w:r>
          </w:p>
          <w:p>
            <w:pPr>
              <w:spacing w:after="20"/>
              <w:ind w:left="20"/>
              <w:jc w:val="both"/>
            </w:pPr>
            <w:r>
              <w:rPr>
                <w:rFonts w:ascii="Times New Roman"/>
                <w:b w:val="false"/>
                <w:i w:val="false"/>
                <w:color w:val="000000"/>
                <w:sz w:val="20"/>
              </w:rPr>
              <w:t>
персонал: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w:t>
            </w:r>
          </w:p>
          <w:p>
            <w:pPr>
              <w:spacing w:after="20"/>
              <w:ind w:left="20"/>
              <w:jc w:val="both"/>
            </w:pPr>
            <w:r>
              <w:rPr>
                <w:rFonts w:ascii="Times New Roman"/>
                <w:b w:val="false"/>
                <w:i w:val="false"/>
                <w:color w:val="000000"/>
                <w:sz w:val="20"/>
              </w:rPr>
              <w:t>
управленческий</w:t>
            </w:r>
          </w:p>
          <w:p>
            <w:pPr>
              <w:spacing w:after="20"/>
              <w:ind w:left="20"/>
              <w:jc w:val="both"/>
            </w:pPr>
            <w:r>
              <w:rPr>
                <w:rFonts w:ascii="Times New Roman"/>
                <w:b w:val="false"/>
                <w:i w:val="false"/>
                <w:color w:val="000000"/>
                <w:sz w:val="20"/>
              </w:rPr>
              <w:t>
персонал:</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3.__</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ФОТ, тысяч</w:t>
            </w:r>
          </w:p>
          <w:p>
            <w:pPr>
              <w:spacing w:after="20"/>
              <w:ind w:left="20"/>
              <w:jc w:val="both"/>
            </w:pPr>
            <w:r>
              <w:rPr>
                <w:rFonts w:ascii="Times New Roman"/>
                <w:b w:val="false"/>
                <w:i w:val="false"/>
                <w:color w:val="000000"/>
                <w:sz w:val="20"/>
              </w:rPr>
              <w:t>
тенге (страница 1 +</w:t>
            </w:r>
          </w:p>
          <w:p>
            <w:pPr>
              <w:spacing w:after="20"/>
              <w:ind w:left="20"/>
              <w:jc w:val="both"/>
            </w:pPr>
            <w:r>
              <w:rPr>
                <w:rFonts w:ascii="Times New Roman"/>
                <w:b w:val="false"/>
                <w:i w:val="false"/>
                <w:color w:val="000000"/>
                <w:sz w:val="20"/>
              </w:rPr>
              <w:t>
страница 2 + страница</w:t>
            </w:r>
          </w:p>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затрат по</w:t>
            </w:r>
          </w:p>
          <w:p>
            <w:pPr>
              <w:spacing w:after="20"/>
              <w:ind w:left="20"/>
              <w:jc w:val="both"/>
            </w:pPr>
            <w:r>
              <w:rPr>
                <w:rFonts w:ascii="Times New Roman"/>
                <w:b w:val="false"/>
                <w:i w:val="false"/>
                <w:color w:val="000000"/>
                <w:sz w:val="20"/>
              </w:rPr>
              <w:t>
оплате труда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10/</w:t>
            </w:r>
          </w:p>
          <w:p>
            <w:pPr>
              <w:spacing w:after="20"/>
              <w:ind w:left="20"/>
              <w:jc w:val="both"/>
            </w:pPr>
            <w:r>
              <w:rPr>
                <w:rFonts w:ascii="Times New Roman"/>
                <w:b w:val="false"/>
                <w:i w:val="false"/>
                <w:color w:val="000000"/>
                <w:sz w:val="20"/>
              </w:rPr>
              <w:t>
графа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графа 13/</w:t>
            </w:r>
          </w:p>
          <w:p>
            <w:pPr>
              <w:spacing w:after="20"/>
              <w:ind w:left="20"/>
              <w:jc w:val="both"/>
            </w:pPr>
            <w:r>
              <w:rPr>
                <w:rFonts w:ascii="Times New Roman"/>
                <w:b w:val="false"/>
                <w:i w:val="false"/>
                <w:color w:val="000000"/>
                <w:sz w:val="20"/>
              </w:rPr>
              <w:t>
графа 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 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оказывающими услуги по производству</w:t>
            </w:r>
            <w:r>
              <w:br/>
            </w:r>
            <w:r>
              <w:rPr>
                <w:rFonts w:ascii="Times New Roman"/>
                <w:b w:val="false"/>
                <w:i w:val="false"/>
                <w:color w:val="000000"/>
                <w:sz w:val="20"/>
              </w:rPr>
              <w:t>и (или) передаче и (или)</w:t>
            </w:r>
            <w:r>
              <w:br/>
            </w:r>
            <w:r>
              <w:rPr>
                <w:rFonts w:ascii="Times New Roman"/>
                <w:b w:val="false"/>
                <w:i w:val="false"/>
                <w:color w:val="000000"/>
                <w:sz w:val="20"/>
              </w:rPr>
              <w:t>распределению тепловой энергии</w:t>
            </w:r>
          </w:p>
        </w:tc>
      </w:tr>
    </w:tbl>
    <w:p>
      <w:pPr>
        <w:spacing w:after="0"/>
        <w:ind w:left="0"/>
        <w:jc w:val="both"/>
      </w:pPr>
      <w:r>
        <w:rPr>
          <w:rFonts w:ascii="Times New Roman"/>
          <w:b w:val="false"/>
          <w:i w:val="false"/>
          <w:color w:val="000000"/>
          <w:sz w:val="28"/>
        </w:rPr>
        <w:t xml:space="preserve">
      форма            </w:t>
      </w:r>
    </w:p>
    <w:bookmarkStart w:name="z79" w:id="85"/>
    <w:p>
      <w:pPr>
        <w:spacing w:after="0"/>
        <w:ind w:left="0"/>
        <w:jc w:val="left"/>
      </w:pPr>
      <w:r>
        <w:rPr>
          <w:rFonts w:ascii="Times New Roman"/>
          <w:b/>
          <w:i w:val="false"/>
          <w:color w:val="000000"/>
        </w:rPr>
        <w:t xml:space="preserve">  Расчет коэффициентов распределения расходов периода</w:t>
      </w:r>
      <w:r>
        <w:br/>
      </w:r>
      <w:r>
        <w:rPr>
          <w:rFonts w:ascii="Times New Roman"/>
          <w:b/>
          <w:i w:val="false"/>
          <w:color w:val="000000"/>
        </w:rPr>
        <w:t>на ____ год</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2256"/>
        <w:gridCol w:w="2256"/>
        <w:gridCol w:w="884"/>
        <w:gridCol w:w="884"/>
        <w:gridCol w:w="884"/>
        <w:gridCol w:w="1401"/>
        <w:gridCol w:w="2606"/>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p>
            <w:pPr>
              <w:spacing w:after="20"/>
              <w:ind w:left="20"/>
              <w:jc w:val="both"/>
            </w:pPr>
            <w:r>
              <w:rPr>
                <w:rFonts w:ascii="Times New Roman"/>
                <w:b w:val="false"/>
                <w:i w:val="false"/>
                <w:color w:val="000000"/>
                <w:sz w:val="20"/>
              </w:rPr>
              <w:t>
тысяч тенге</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показателя</w:t>
            </w:r>
          </w:p>
          <w:p>
            <w:pPr>
              <w:spacing w:after="20"/>
              <w:ind w:left="20"/>
              <w:jc w:val="both"/>
            </w:pPr>
            <w:r>
              <w:rPr>
                <w:rFonts w:ascii="Times New Roman"/>
                <w:b w:val="false"/>
                <w:i w:val="false"/>
                <w:color w:val="000000"/>
                <w:sz w:val="20"/>
              </w:rPr>
              <w:t>
для базы</w:t>
            </w:r>
          </w:p>
          <w:p>
            <w:pPr>
              <w:spacing w:after="20"/>
              <w:ind w:left="20"/>
              <w:jc w:val="both"/>
            </w:pPr>
            <w:r>
              <w:rPr>
                <w:rFonts w:ascii="Times New Roman"/>
                <w:b w:val="false"/>
                <w:i w:val="false"/>
                <w:color w:val="000000"/>
                <w:sz w:val="20"/>
              </w:rPr>
              <w:t>
распределения</w:t>
            </w:r>
          </w:p>
          <w:p>
            <w:pPr>
              <w:spacing w:after="20"/>
              <w:ind w:left="20"/>
              <w:jc w:val="both"/>
            </w:pPr>
            <w:r>
              <w:rPr>
                <w:rFonts w:ascii="Times New Roman"/>
                <w:b w:val="false"/>
                <w:i w:val="false"/>
                <w:color w:val="000000"/>
                <w:sz w:val="20"/>
              </w:rPr>
              <w:t>
(натуральный</w:t>
            </w:r>
          </w:p>
          <w:p>
            <w:pPr>
              <w:spacing w:after="20"/>
              <w:ind w:left="20"/>
              <w:jc w:val="both"/>
            </w:pPr>
            <w:r>
              <w:rPr>
                <w:rFonts w:ascii="Times New Roman"/>
                <w:b w:val="false"/>
                <w:i w:val="false"/>
                <w:color w:val="000000"/>
                <w:sz w:val="20"/>
              </w:rPr>
              <w:t>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базы распределения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5/</w:t>
            </w:r>
          </w:p>
          <w:p>
            <w:pPr>
              <w:spacing w:after="20"/>
              <w:ind w:left="20"/>
              <w:jc w:val="both"/>
            </w:pPr>
            <w:r>
              <w:rPr>
                <w:rFonts w:ascii="Times New Roman"/>
                <w:b w:val="false"/>
                <w:i w:val="false"/>
                <w:color w:val="000000"/>
                <w:sz w:val="20"/>
              </w:rPr>
              <w:t>
графа 4</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p>
            <w:pPr>
              <w:spacing w:after="20"/>
              <w:ind w:left="20"/>
              <w:jc w:val="both"/>
            </w:pPr>
            <w:r>
              <w:rPr>
                <w:rFonts w:ascii="Times New Roman"/>
                <w:b w:val="false"/>
                <w:i w:val="false"/>
                <w:color w:val="000000"/>
                <w:sz w:val="20"/>
              </w:rPr>
              <w:t>
на данную услугу,</w:t>
            </w:r>
          </w:p>
          <w:p>
            <w:pPr>
              <w:spacing w:after="20"/>
              <w:ind w:left="20"/>
              <w:jc w:val="both"/>
            </w:pPr>
            <w:r>
              <w:rPr>
                <w:rFonts w:ascii="Times New Roman"/>
                <w:b w:val="false"/>
                <w:i w:val="false"/>
                <w:color w:val="000000"/>
                <w:sz w:val="20"/>
              </w:rPr>
              <w:t>
тысяч тенге графа</w:t>
            </w:r>
          </w:p>
          <w:p>
            <w:pPr>
              <w:spacing w:after="20"/>
              <w:ind w:left="20"/>
              <w:jc w:val="both"/>
            </w:pPr>
            <w:r>
              <w:rPr>
                <w:rFonts w:ascii="Times New Roman"/>
                <w:b w:val="false"/>
                <w:i w:val="false"/>
                <w:color w:val="000000"/>
                <w:sz w:val="20"/>
              </w:rPr>
              <w:t>
6 * графа 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реализации</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вознаграждениям</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затрат,</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2"/>
        <w:gridCol w:w="885"/>
        <w:gridCol w:w="1404"/>
        <w:gridCol w:w="2261"/>
        <w:gridCol w:w="1375"/>
        <w:gridCol w:w="1897"/>
        <w:gridCol w:w="3346"/>
      </w:tblGrid>
      <w:tr>
        <w:trPr>
          <w:trHeight w:val="30" w:hRule="atLeast"/>
        </w:trPr>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базы распределения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8/</w:t>
            </w:r>
          </w:p>
          <w:p>
            <w:pPr>
              <w:spacing w:after="20"/>
              <w:ind w:left="20"/>
              <w:jc w:val="both"/>
            </w:pPr>
            <w:r>
              <w:rPr>
                <w:rFonts w:ascii="Times New Roman"/>
                <w:b w:val="false"/>
                <w:i w:val="false"/>
                <w:color w:val="000000"/>
                <w:sz w:val="20"/>
              </w:rPr>
              <w:t>
графа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p>
            <w:pPr>
              <w:spacing w:after="20"/>
              <w:ind w:left="20"/>
              <w:jc w:val="both"/>
            </w:pPr>
            <w:r>
              <w:rPr>
                <w:rFonts w:ascii="Times New Roman"/>
                <w:b w:val="false"/>
                <w:i w:val="false"/>
                <w:color w:val="000000"/>
                <w:sz w:val="20"/>
              </w:rPr>
              <w:t>
на данную услугу,</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9 *</w:t>
            </w:r>
          </w:p>
          <w:p>
            <w:pPr>
              <w:spacing w:after="20"/>
              <w:ind w:left="20"/>
              <w:jc w:val="both"/>
            </w:pPr>
            <w:r>
              <w:rPr>
                <w:rFonts w:ascii="Times New Roman"/>
                <w:b w:val="false"/>
                <w:i w:val="false"/>
                <w:color w:val="000000"/>
                <w:sz w:val="20"/>
              </w:rPr>
              <w:t>
графа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показателе</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p>
            <w:pPr>
              <w:spacing w:after="20"/>
              <w:ind w:left="20"/>
              <w:jc w:val="both"/>
            </w:pPr>
            <w:r>
              <w:rPr>
                <w:rFonts w:ascii="Times New Roman"/>
                <w:b w:val="false"/>
                <w:i w:val="false"/>
                <w:color w:val="000000"/>
                <w:sz w:val="20"/>
              </w:rPr>
              <w:t>
графа 12/</w:t>
            </w:r>
          </w:p>
          <w:p>
            <w:pPr>
              <w:spacing w:after="20"/>
              <w:ind w:left="20"/>
              <w:jc w:val="both"/>
            </w:pPr>
            <w:r>
              <w:rPr>
                <w:rFonts w:ascii="Times New Roman"/>
                <w:b w:val="false"/>
                <w:i w:val="false"/>
                <w:color w:val="000000"/>
                <w:sz w:val="20"/>
              </w:rPr>
              <w:t>
графа 5</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p>
            <w:pPr>
              <w:spacing w:after="20"/>
              <w:ind w:left="20"/>
              <w:jc w:val="both"/>
            </w:pPr>
            <w:r>
              <w:rPr>
                <w:rFonts w:ascii="Times New Roman"/>
                <w:b w:val="false"/>
                <w:i w:val="false"/>
                <w:color w:val="000000"/>
                <w:sz w:val="20"/>
              </w:rPr>
              <w:t>
на данную услугу,</w:t>
            </w:r>
          </w:p>
          <w:p>
            <w:pPr>
              <w:spacing w:after="20"/>
              <w:ind w:left="20"/>
              <w:jc w:val="both"/>
            </w:pPr>
            <w:r>
              <w:rPr>
                <w:rFonts w:ascii="Times New Roman"/>
                <w:b w:val="false"/>
                <w:i w:val="false"/>
                <w:color w:val="000000"/>
                <w:sz w:val="20"/>
              </w:rPr>
              <w:t>
тысяч тенге</w:t>
            </w:r>
          </w:p>
          <w:p>
            <w:pPr>
              <w:spacing w:after="20"/>
              <w:ind w:left="20"/>
              <w:jc w:val="both"/>
            </w:pPr>
            <w:r>
              <w:rPr>
                <w:rFonts w:ascii="Times New Roman"/>
                <w:b w:val="false"/>
                <w:i w:val="false"/>
                <w:color w:val="000000"/>
                <w:sz w:val="20"/>
              </w:rPr>
              <w:t>
графа 12 * графа 2</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 1 +</w:t>
            </w:r>
          </w:p>
          <w:p>
            <w:pPr>
              <w:spacing w:after="20"/>
              <w:ind w:left="20"/>
              <w:jc w:val="both"/>
            </w:pPr>
            <w:r>
              <w:rPr>
                <w:rFonts w:ascii="Times New Roman"/>
                <w:b w:val="false"/>
                <w:i w:val="false"/>
                <w:color w:val="000000"/>
                <w:sz w:val="20"/>
              </w:rPr>
              <w:t>
страница 2 +</w:t>
            </w:r>
          </w:p>
          <w:p>
            <w:pPr>
              <w:spacing w:after="20"/>
              <w:ind w:left="20"/>
              <w:jc w:val="both"/>
            </w:pPr>
            <w:r>
              <w:rPr>
                <w:rFonts w:ascii="Times New Roman"/>
                <w:b w:val="false"/>
                <w:i w:val="false"/>
                <w:color w:val="000000"/>
                <w:sz w:val="20"/>
              </w:rPr>
              <w:t>
страница 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 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оказывающими услуги по производству</w:t>
            </w:r>
            <w:r>
              <w:br/>
            </w:r>
            <w:r>
              <w:rPr>
                <w:rFonts w:ascii="Times New Roman"/>
                <w:b w:val="false"/>
                <w:i w:val="false"/>
                <w:color w:val="000000"/>
                <w:sz w:val="20"/>
              </w:rPr>
              <w:t>и (или) передаче и (или)</w:t>
            </w:r>
            <w:r>
              <w:br/>
            </w:r>
            <w:r>
              <w:rPr>
                <w:rFonts w:ascii="Times New Roman"/>
                <w:b w:val="false"/>
                <w:i w:val="false"/>
                <w:color w:val="000000"/>
                <w:sz w:val="20"/>
              </w:rPr>
              <w:t>распределению тепловой энергии</w:t>
            </w:r>
          </w:p>
        </w:tc>
      </w:tr>
    </w:tbl>
    <w:p>
      <w:pPr>
        <w:spacing w:after="0"/>
        <w:ind w:left="0"/>
        <w:jc w:val="both"/>
      </w:pPr>
      <w:r>
        <w:rPr>
          <w:rFonts w:ascii="Times New Roman"/>
          <w:b w:val="false"/>
          <w:i w:val="false"/>
          <w:color w:val="000000"/>
          <w:sz w:val="28"/>
        </w:rPr>
        <w:t xml:space="preserve">
      форма            </w:t>
      </w:r>
    </w:p>
    <w:bookmarkStart w:name="z81" w:id="86"/>
    <w:p>
      <w:pPr>
        <w:spacing w:after="0"/>
        <w:ind w:left="0"/>
        <w:jc w:val="left"/>
      </w:pPr>
      <w:r>
        <w:rPr>
          <w:rFonts w:ascii="Times New Roman"/>
          <w:b/>
          <w:i w:val="false"/>
          <w:color w:val="000000"/>
        </w:rPr>
        <w:t xml:space="preserve"> Отчет о распределении затрат по видам услуг</w:t>
      </w:r>
      <w:r>
        <w:br/>
      </w:r>
      <w:r>
        <w:rPr>
          <w:rFonts w:ascii="Times New Roman"/>
          <w:b/>
          <w:i w:val="false"/>
          <w:color w:val="000000"/>
        </w:rPr>
        <w:t>Отчетный период 20___ г.</w:t>
      </w:r>
    </w:p>
    <w:bookmarkEnd w:id="86"/>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xml:space="preserve">: </w:t>
      </w:r>
      <w:r>
        <w:rPr>
          <w:rFonts w:ascii="Times New Roman"/>
          <w:b/>
          <w:i w:val="false"/>
          <w:color w:val="000000"/>
          <w:sz w:val="28"/>
        </w:rPr>
        <w:t>РУ-тепло-5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естественной монополий, оказывающие услуги по производству и (или) передаче и (или) распределению тепловой энергии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Представляются</w:t>
      </w:r>
      <w:r>
        <w:rPr>
          <w:rFonts w:ascii="Times New Roman"/>
          <w:b w:val="false"/>
          <w:i w:val="false"/>
          <w:color w:val="000000"/>
          <w:sz w:val="28"/>
        </w:rPr>
        <w:t>: в Агентство Республики Казахстан по регулированию естественных монополий и его территориальные департаменты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до 1 мая текущего года</w:t>
      </w:r>
    </w:p>
    <w:bookmarkStart w:name="z82" w:id="87"/>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Отчет о распределении затрат по видам услуг</w:t>
      </w:r>
      <w:r>
        <w:br/>
      </w:r>
      <w:r>
        <w:rPr>
          <w:rFonts w:ascii="Times New Roman"/>
          <w:b/>
          <w:i w:val="false"/>
          <w:color w:val="000000"/>
        </w:rPr>
        <w:t>1. Общие указания</w:t>
      </w:r>
    </w:p>
    <w:bookmarkEnd w:id="87"/>
    <w:bookmarkStart w:name="z85" w:id="88"/>
    <w:p>
      <w:pPr>
        <w:spacing w:after="0"/>
        <w:ind w:left="0"/>
        <w:jc w:val="both"/>
      </w:pPr>
      <w:r>
        <w:rPr>
          <w:rFonts w:ascii="Times New Roman"/>
          <w:b w:val="false"/>
          <w:i w:val="false"/>
          <w:color w:val="000000"/>
          <w:sz w:val="28"/>
        </w:rPr>
        <w:t>
      Настоящее пояснение предназначено для подготовки субъектами естественных монополий, оказывающими услуги по производству и (или) передаче и (или) распределению тепловой энергии отчета о распределении затрат по видам услуг.</w:t>
      </w:r>
    </w:p>
    <w:bookmarkEnd w:id="88"/>
    <w:bookmarkStart w:name="z86" w:id="89"/>
    <w:p>
      <w:pPr>
        <w:spacing w:after="0"/>
        <w:ind w:left="0"/>
        <w:jc w:val="both"/>
      </w:pPr>
      <w:r>
        <w:rPr>
          <w:rFonts w:ascii="Times New Roman"/>
          <w:b w:val="false"/>
          <w:i w:val="false"/>
          <w:color w:val="000000"/>
          <w:sz w:val="28"/>
        </w:rPr>
        <w:t>
      Субъекты осуществляют раздельный учет доходов, затрат и задействованных активов по каждому виду регулируемых услуг.</w:t>
      </w:r>
    </w:p>
    <w:bookmarkEnd w:id="89"/>
    <w:bookmarkStart w:name="z87" w:id="90"/>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w:t>
      </w:r>
    </w:p>
    <w:bookmarkEnd w:id="90"/>
    <w:bookmarkStart w:name="z88" w:id="91"/>
    <w:p>
      <w:pPr>
        <w:spacing w:after="0"/>
        <w:ind w:left="0"/>
        <w:jc w:val="both"/>
      </w:pPr>
      <w:r>
        <w:rPr>
          <w:rFonts w:ascii="Times New Roman"/>
          <w:b w:val="false"/>
          <w:i w:val="false"/>
          <w:color w:val="000000"/>
          <w:sz w:val="28"/>
        </w:rPr>
        <w:t>
      Отчет на бумажном носителе подписывается руководителем и главным бухгалтером субъекта и заверяется печатью. Отчет представляется в уполномоченный орган на электронном и бумажном носителе. Отчет на электронном носителе должен соответствовать отчету, предоставленному на бумажном носителе.</w:t>
      </w:r>
    </w:p>
    <w:bookmarkEnd w:id="91"/>
    <w:bookmarkStart w:name="z89" w:id="92"/>
    <w:p>
      <w:pPr>
        <w:spacing w:after="0"/>
        <w:ind w:left="0"/>
        <w:jc w:val="left"/>
      </w:pPr>
      <w:r>
        <w:rPr>
          <w:rFonts w:ascii="Times New Roman"/>
          <w:b/>
          <w:i w:val="false"/>
          <w:color w:val="000000"/>
        </w:rPr>
        <w:t xml:space="preserve"> 2. Пояснения по заполнению формы</w:t>
      </w:r>
    </w:p>
    <w:bookmarkEnd w:id="92"/>
    <w:bookmarkStart w:name="z90" w:id="93"/>
    <w:p>
      <w:pPr>
        <w:spacing w:after="0"/>
        <w:ind w:left="0"/>
        <w:jc w:val="both"/>
      </w:pPr>
      <w:r>
        <w:rPr>
          <w:rFonts w:ascii="Times New Roman"/>
          <w:b w:val="false"/>
          <w:i w:val="false"/>
          <w:color w:val="000000"/>
          <w:sz w:val="28"/>
        </w:rPr>
        <w:t>
      При заполнении формы Субъекту обязательно указать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w:t>
      </w:r>
    </w:p>
    <w:bookmarkEnd w:id="93"/>
    <w:bookmarkStart w:name="z91" w:id="94"/>
    <w:p>
      <w:pPr>
        <w:spacing w:after="0"/>
        <w:ind w:left="0"/>
        <w:jc w:val="both"/>
      </w:pPr>
      <w:r>
        <w:rPr>
          <w:rFonts w:ascii="Times New Roman"/>
          <w:b w:val="false"/>
          <w:i w:val="false"/>
          <w:color w:val="000000"/>
          <w:sz w:val="28"/>
        </w:rPr>
        <w:t>
      Сведения заполняются Субъектом на предыдущий календарный год.</w:t>
      </w:r>
    </w:p>
    <w:bookmarkEnd w:id="94"/>
    <w:bookmarkStart w:name="z92" w:id="95"/>
    <w:p>
      <w:pPr>
        <w:spacing w:after="0"/>
        <w:ind w:left="0"/>
        <w:jc w:val="both"/>
      </w:pPr>
      <w:r>
        <w:rPr>
          <w:rFonts w:ascii="Times New Roman"/>
          <w:b w:val="false"/>
          <w:i w:val="false"/>
          <w:color w:val="000000"/>
          <w:sz w:val="28"/>
        </w:rPr>
        <w:t>
      Для формирования затрат используются данные бухгалтерского учета. В бухгалтерском учете прямые затраты формируются на отдельных счетах (субсчетах), соответствующих каждой регулируемой услуге и в целом иной деятельности. Для общих затрат бухгалтерским учетом предусматриваются отдельные счета (субсчета) затрат.</w:t>
      </w:r>
    </w:p>
    <w:bookmarkEnd w:id="95"/>
    <w:bookmarkStart w:name="z93" w:id="96"/>
    <w:p>
      <w:pPr>
        <w:spacing w:after="0"/>
        <w:ind w:left="0"/>
        <w:jc w:val="both"/>
      </w:pPr>
      <w:r>
        <w:rPr>
          <w:rFonts w:ascii="Times New Roman"/>
          <w:b w:val="false"/>
          <w:i w:val="false"/>
          <w:color w:val="000000"/>
          <w:sz w:val="28"/>
        </w:rPr>
        <w:t>
      Раздельному учету подлежат все затраты субъекта на оказание регулируемых услуг и иной деятельности, в том числе затраты, не учитываемые и учитываемые в соответствии с особым порядком формирования затрат, применяемом при утверждении тарифов (цен, ставок сборов) на услуги (товары, работы) субъектов естественных монополий (далее - затраты по особому порядку).</w:t>
      </w:r>
    </w:p>
    <w:bookmarkEnd w:id="96"/>
    <w:bookmarkStart w:name="z94" w:id="97"/>
    <w:p>
      <w:pPr>
        <w:spacing w:after="0"/>
        <w:ind w:left="0"/>
        <w:jc w:val="both"/>
      </w:pPr>
      <w:r>
        <w:rPr>
          <w:rFonts w:ascii="Times New Roman"/>
          <w:b w:val="false"/>
          <w:i w:val="false"/>
          <w:color w:val="000000"/>
          <w:sz w:val="28"/>
        </w:rPr>
        <w:t>
      По графе 1 указываются порядковые номера по наименованиям основных средств.</w:t>
      </w:r>
    </w:p>
    <w:bookmarkEnd w:id="97"/>
    <w:bookmarkStart w:name="z95" w:id="98"/>
    <w:p>
      <w:pPr>
        <w:spacing w:after="0"/>
        <w:ind w:left="0"/>
        <w:jc w:val="both"/>
      </w:pPr>
      <w:r>
        <w:rPr>
          <w:rFonts w:ascii="Times New Roman"/>
          <w:b w:val="false"/>
          <w:i w:val="false"/>
          <w:color w:val="000000"/>
          <w:sz w:val="28"/>
        </w:rPr>
        <w:t>
      По графе 2 указывается информация о наименовании затрат по видам оказываемых услуг Субъекта.</w:t>
      </w:r>
    </w:p>
    <w:bookmarkEnd w:id="98"/>
    <w:bookmarkStart w:name="z96" w:id="99"/>
    <w:p>
      <w:pPr>
        <w:spacing w:after="0"/>
        <w:ind w:left="0"/>
        <w:jc w:val="both"/>
      </w:pPr>
      <w:r>
        <w:rPr>
          <w:rFonts w:ascii="Times New Roman"/>
          <w:b w:val="false"/>
          <w:i w:val="false"/>
          <w:color w:val="000000"/>
          <w:sz w:val="28"/>
        </w:rPr>
        <w:t>
      По графе 3 указывается общая сумма за отчетный период по бухгалтерскому учету, в тыс. тенге (графа 4 + графа 5).</w:t>
      </w:r>
    </w:p>
    <w:bookmarkEnd w:id="99"/>
    <w:bookmarkStart w:name="z97" w:id="100"/>
    <w:p>
      <w:pPr>
        <w:spacing w:after="0"/>
        <w:ind w:left="0"/>
        <w:jc w:val="both"/>
      </w:pPr>
      <w:r>
        <w:rPr>
          <w:rFonts w:ascii="Times New Roman"/>
          <w:b w:val="false"/>
          <w:i w:val="false"/>
          <w:color w:val="000000"/>
          <w:sz w:val="28"/>
        </w:rPr>
        <w:t>
      Итоговая сумма затрат за минусом расходов периода должна соответствовать данным, отраженным по строке "Себестоимость реализованных товаров (работ, услуг)" отчета о результатах финансово-хозяйственной деятельности, составляемого субъектом в соответствии с законодательством о бухгалтерском учете и финансовой отчетности, за соответствующий период.</w:t>
      </w:r>
    </w:p>
    <w:bookmarkEnd w:id="100"/>
    <w:bookmarkStart w:name="z98" w:id="101"/>
    <w:p>
      <w:pPr>
        <w:spacing w:after="0"/>
        <w:ind w:left="0"/>
        <w:jc w:val="both"/>
      </w:pPr>
      <w:r>
        <w:rPr>
          <w:rFonts w:ascii="Times New Roman"/>
          <w:b w:val="false"/>
          <w:i w:val="false"/>
          <w:color w:val="000000"/>
          <w:sz w:val="28"/>
        </w:rPr>
        <w:t>
      Итоговая сумма расходов периода должна соответствовать данным, отраженным по строке "Расходы периода" отчета о результатах финансово-хозяйственной деятельности, составляемого субъектом в соответствии с законодательством о бухгалтерском учете и финансовой отчетности, за соответствующий период.</w:t>
      </w:r>
    </w:p>
    <w:bookmarkEnd w:id="101"/>
    <w:bookmarkStart w:name="z99" w:id="102"/>
    <w:p>
      <w:pPr>
        <w:spacing w:after="0"/>
        <w:ind w:left="0"/>
        <w:jc w:val="both"/>
      </w:pPr>
      <w:r>
        <w:rPr>
          <w:rFonts w:ascii="Times New Roman"/>
          <w:b w:val="false"/>
          <w:i w:val="false"/>
          <w:color w:val="000000"/>
          <w:sz w:val="28"/>
        </w:rPr>
        <w:t>
      Учетная (остаточная) стоимость основных средств и нематериальных активов должна соответствовать данным бухгалтерского учета на соответствующую дату.</w:t>
      </w:r>
    </w:p>
    <w:bookmarkEnd w:id="102"/>
    <w:bookmarkStart w:name="z100" w:id="103"/>
    <w:p>
      <w:pPr>
        <w:spacing w:after="0"/>
        <w:ind w:left="0"/>
        <w:jc w:val="both"/>
      </w:pPr>
      <w:r>
        <w:rPr>
          <w:rFonts w:ascii="Times New Roman"/>
          <w:b w:val="false"/>
          <w:i w:val="false"/>
          <w:color w:val="000000"/>
          <w:sz w:val="28"/>
        </w:rPr>
        <w:t>
      По графе 4 указываются данные о сумме затрат, неучтенной в тарифе согласно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bookmarkEnd w:id="103"/>
    <w:bookmarkStart w:name="z101" w:id="104"/>
    <w:p>
      <w:pPr>
        <w:spacing w:after="0"/>
        <w:ind w:left="0"/>
        <w:jc w:val="both"/>
      </w:pPr>
      <w:r>
        <w:rPr>
          <w:rFonts w:ascii="Times New Roman"/>
          <w:b w:val="false"/>
          <w:i w:val="false"/>
          <w:color w:val="000000"/>
          <w:sz w:val="28"/>
        </w:rPr>
        <w:t>
      По графе 5 указывается информация о сумме затрат по Особому порядку.</w:t>
      </w:r>
    </w:p>
    <w:bookmarkEnd w:id="104"/>
    <w:bookmarkStart w:name="z102" w:id="105"/>
    <w:p>
      <w:pPr>
        <w:spacing w:after="0"/>
        <w:ind w:left="0"/>
        <w:jc w:val="both"/>
      </w:pPr>
      <w:r>
        <w:rPr>
          <w:rFonts w:ascii="Times New Roman"/>
          <w:b w:val="false"/>
          <w:i w:val="false"/>
          <w:color w:val="000000"/>
          <w:sz w:val="28"/>
        </w:rPr>
        <w:t>
      В графах 6-11 указываются данные о сумме затрат по Особому порядку в разрезе регулируемых (производству и (или) передаче и (или) распределению тепловой энергии) и иных услуг (услуги, которые технологические связанные с регулируемыми услугами и иная деятельность согласованная с уполномоченным органом), в том числе:</w:t>
      </w:r>
    </w:p>
    <w:bookmarkEnd w:id="105"/>
    <w:bookmarkStart w:name="z103" w:id="106"/>
    <w:p>
      <w:pPr>
        <w:spacing w:after="0"/>
        <w:ind w:left="0"/>
        <w:jc w:val="both"/>
      </w:pPr>
      <w:r>
        <w:rPr>
          <w:rFonts w:ascii="Times New Roman"/>
          <w:b w:val="false"/>
          <w:i w:val="false"/>
          <w:color w:val="000000"/>
          <w:sz w:val="28"/>
        </w:rPr>
        <w:t>
      по графе 6 указывается информация о коэффициенте распределения соответствующей регулируемой уполномоченным органом услуге Субъекта;</w:t>
      </w:r>
    </w:p>
    <w:bookmarkEnd w:id="106"/>
    <w:bookmarkStart w:name="z104" w:id="107"/>
    <w:p>
      <w:pPr>
        <w:spacing w:after="0"/>
        <w:ind w:left="0"/>
        <w:jc w:val="both"/>
      </w:pPr>
      <w:r>
        <w:rPr>
          <w:rFonts w:ascii="Times New Roman"/>
          <w:b w:val="false"/>
          <w:i w:val="false"/>
          <w:color w:val="000000"/>
          <w:sz w:val="28"/>
        </w:rPr>
        <w:t>
      по графе 7 указываются данные о сумме затрат на регулируемую уполномоченным органом услугу (графа 6 * графа 5);</w:t>
      </w:r>
    </w:p>
    <w:bookmarkEnd w:id="107"/>
    <w:bookmarkStart w:name="z105" w:id="108"/>
    <w:p>
      <w:pPr>
        <w:spacing w:after="0"/>
        <w:ind w:left="0"/>
        <w:jc w:val="both"/>
      </w:pPr>
      <w:r>
        <w:rPr>
          <w:rFonts w:ascii="Times New Roman"/>
          <w:b w:val="false"/>
          <w:i w:val="false"/>
          <w:color w:val="000000"/>
          <w:sz w:val="28"/>
        </w:rPr>
        <w:t>
      по графе 8 указывается информация о коэффициенте распределения соответствующей регулируемой уполномоченным органом услуге Субъекта;</w:t>
      </w:r>
    </w:p>
    <w:bookmarkEnd w:id="108"/>
    <w:bookmarkStart w:name="z106" w:id="109"/>
    <w:p>
      <w:pPr>
        <w:spacing w:after="0"/>
        <w:ind w:left="0"/>
        <w:jc w:val="both"/>
      </w:pPr>
      <w:r>
        <w:rPr>
          <w:rFonts w:ascii="Times New Roman"/>
          <w:b w:val="false"/>
          <w:i w:val="false"/>
          <w:color w:val="000000"/>
          <w:sz w:val="28"/>
        </w:rPr>
        <w:t>
      по графе 9 указываются данные о сумме затрат на регулируемую уполномоченным органом услугу (графа 8 * графа 5);</w:t>
      </w:r>
    </w:p>
    <w:bookmarkEnd w:id="109"/>
    <w:bookmarkStart w:name="z107" w:id="110"/>
    <w:p>
      <w:pPr>
        <w:spacing w:after="0"/>
        <w:ind w:left="0"/>
        <w:jc w:val="both"/>
      </w:pPr>
      <w:r>
        <w:rPr>
          <w:rFonts w:ascii="Times New Roman"/>
          <w:b w:val="false"/>
          <w:i w:val="false"/>
          <w:color w:val="000000"/>
          <w:sz w:val="28"/>
        </w:rPr>
        <w:t>
      по графе 10 указывается информация о коэффициенте распределения иных услуг (услуги, которые технологические связанные с регулируемыми услугами и иная деятельность, согласованная с уполномоченным органом) Субъекта;</w:t>
      </w:r>
    </w:p>
    <w:bookmarkEnd w:id="110"/>
    <w:bookmarkStart w:name="z108" w:id="111"/>
    <w:p>
      <w:pPr>
        <w:spacing w:after="0"/>
        <w:ind w:left="0"/>
        <w:jc w:val="both"/>
      </w:pPr>
      <w:r>
        <w:rPr>
          <w:rFonts w:ascii="Times New Roman"/>
          <w:b w:val="false"/>
          <w:i w:val="false"/>
          <w:color w:val="000000"/>
          <w:sz w:val="28"/>
        </w:rPr>
        <w:t>
      по графе 11 указываются данные о сумме затрат соответствующей нерегулируемой услуге Субъекта (графа 10 * графа 5).</w:t>
      </w:r>
    </w:p>
    <w:bookmarkEnd w:id="111"/>
    <w:bookmarkStart w:name="z109" w:id="112"/>
    <w:p>
      <w:pPr>
        <w:spacing w:after="0"/>
        <w:ind w:left="0"/>
        <w:jc w:val="both"/>
      </w:pPr>
      <w:r>
        <w:rPr>
          <w:rFonts w:ascii="Times New Roman"/>
          <w:b w:val="false"/>
          <w:i w:val="false"/>
          <w:color w:val="000000"/>
          <w:sz w:val="28"/>
        </w:rPr>
        <w:t xml:space="preserve">
      Внутри каждой статьи допускается более подробное детализирование затрат. </w:t>
      </w:r>
    </w:p>
    <w:bookmarkEnd w:id="112"/>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140"/>
        <w:gridCol w:w="717"/>
        <w:gridCol w:w="717"/>
        <w:gridCol w:w="718"/>
        <w:gridCol w:w="718"/>
        <w:gridCol w:w="1516"/>
        <w:gridCol w:w="718"/>
        <w:gridCol w:w="1516"/>
        <w:gridCol w:w="1114"/>
        <w:gridCol w:w="1914"/>
      </w:tblGrid>
      <w:tr>
        <w:trPr>
          <w:trHeight w:val="30"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период по</w:t>
            </w:r>
          </w:p>
          <w:p>
            <w:pPr>
              <w:spacing w:after="20"/>
              <w:ind w:left="20"/>
              <w:jc w:val="both"/>
            </w:pPr>
            <w:r>
              <w:rPr>
                <w:rFonts w:ascii="Times New Roman"/>
                <w:b w:val="false"/>
                <w:i w:val="false"/>
                <w:color w:val="000000"/>
                <w:sz w:val="20"/>
              </w:rPr>
              <w:t>
бухгалтерскому учету, тысяч</w:t>
            </w:r>
          </w:p>
          <w:p>
            <w:pPr>
              <w:spacing w:after="20"/>
              <w:ind w:left="20"/>
              <w:jc w:val="both"/>
            </w:pPr>
            <w:r>
              <w:rPr>
                <w:rFonts w:ascii="Times New Roman"/>
                <w:b w:val="false"/>
                <w:i w:val="false"/>
                <w:color w:val="000000"/>
                <w:sz w:val="20"/>
              </w:rPr>
              <w:t>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суммы по особому порядку на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Регулируемая услуга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затрат, не</w:t>
            </w:r>
          </w:p>
          <w:p>
            <w:pPr>
              <w:spacing w:after="20"/>
              <w:ind w:left="20"/>
              <w:jc w:val="both"/>
            </w:pPr>
            <w:r>
              <w:rPr>
                <w:rFonts w:ascii="Times New Roman"/>
                <w:b w:val="false"/>
                <w:i w:val="false"/>
                <w:color w:val="000000"/>
                <w:sz w:val="20"/>
              </w:rPr>
              <w:t>
учтенная в</w:t>
            </w:r>
          </w:p>
          <w:p>
            <w:pPr>
              <w:spacing w:after="20"/>
              <w:ind w:left="20"/>
              <w:jc w:val="both"/>
            </w:pPr>
            <w:r>
              <w:rPr>
                <w:rFonts w:ascii="Times New Roman"/>
                <w:b w:val="false"/>
                <w:i w:val="false"/>
                <w:color w:val="000000"/>
                <w:sz w:val="20"/>
              </w:rPr>
              <w:t>
тарифе</w:t>
            </w:r>
          </w:p>
          <w:p>
            <w:pPr>
              <w:spacing w:after="20"/>
              <w:ind w:left="20"/>
              <w:jc w:val="both"/>
            </w:pPr>
            <w:r>
              <w:rPr>
                <w:rFonts w:ascii="Times New Roman"/>
                <w:b w:val="false"/>
                <w:i w:val="false"/>
                <w:color w:val="000000"/>
                <w:sz w:val="20"/>
              </w:rPr>
              <w:t>
согласно</w:t>
            </w:r>
          </w:p>
          <w:p>
            <w:pPr>
              <w:spacing w:after="20"/>
              <w:ind w:left="20"/>
              <w:jc w:val="both"/>
            </w:pPr>
            <w:r>
              <w:rPr>
                <w:rFonts w:ascii="Times New Roman"/>
                <w:b w:val="false"/>
                <w:i w:val="false"/>
                <w:color w:val="000000"/>
                <w:sz w:val="20"/>
              </w:rPr>
              <w:t>
особому</w:t>
            </w:r>
          </w:p>
          <w:p>
            <w:pPr>
              <w:spacing w:after="20"/>
              <w:ind w:left="20"/>
              <w:jc w:val="both"/>
            </w:pPr>
            <w:r>
              <w:rPr>
                <w:rFonts w:ascii="Times New Roman"/>
                <w:b w:val="false"/>
                <w:i w:val="false"/>
                <w:color w:val="000000"/>
                <w:sz w:val="20"/>
              </w:rPr>
              <w:t>
порядку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особому</w:t>
            </w:r>
          </w:p>
          <w:p>
            <w:pPr>
              <w:spacing w:after="20"/>
              <w:ind w:left="20"/>
              <w:jc w:val="both"/>
            </w:pPr>
            <w:r>
              <w:rPr>
                <w:rFonts w:ascii="Times New Roman"/>
                <w:b w:val="false"/>
                <w:i w:val="false"/>
                <w:color w:val="000000"/>
                <w:sz w:val="20"/>
              </w:rPr>
              <w:t>
порядку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w:t>
            </w:r>
          </w:p>
          <w:p>
            <w:pPr>
              <w:spacing w:after="20"/>
              <w:ind w:left="20"/>
              <w:jc w:val="both"/>
            </w:pPr>
            <w:r>
              <w:rPr>
                <w:rFonts w:ascii="Times New Roman"/>
                <w:b w:val="false"/>
                <w:i w:val="false"/>
                <w:color w:val="000000"/>
                <w:sz w:val="20"/>
              </w:rPr>
              <w:t>
распре-</w:t>
            </w:r>
          </w:p>
          <w:p>
            <w:pPr>
              <w:spacing w:after="20"/>
              <w:ind w:left="20"/>
              <w:jc w:val="both"/>
            </w:pPr>
            <w:r>
              <w:rPr>
                <w:rFonts w:ascii="Times New Roman"/>
                <w:b w:val="false"/>
                <w:i w:val="false"/>
                <w:color w:val="000000"/>
                <w:sz w:val="20"/>
              </w:rPr>
              <w:t>
деления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затрат на</w:t>
            </w:r>
          </w:p>
          <w:p>
            <w:pPr>
              <w:spacing w:after="20"/>
              <w:ind w:left="20"/>
              <w:jc w:val="both"/>
            </w:pPr>
            <w:r>
              <w:rPr>
                <w:rFonts w:ascii="Times New Roman"/>
                <w:b w:val="false"/>
                <w:i w:val="false"/>
                <w:color w:val="000000"/>
                <w:sz w:val="20"/>
              </w:rPr>
              <w:t>
данную</w:t>
            </w:r>
          </w:p>
          <w:p>
            <w:pPr>
              <w:spacing w:after="20"/>
              <w:ind w:left="20"/>
              <w:jc w:val="both"/>
            </w:pPr>
            <w:r>
              <w:rPr>
                <w:rFonts w:ascii="Times New Roman"/>
                <w:b w:val="false"/>
                <w:i w:val="false"/>
                <w:color w:val="000000"/>
                <w:sz w:val="20"/>
              </w:rPr>
              <w:t>
услугу,</w:t>
            </w:r>
          </w:p>
          <w:p>
            <w:pPr>
              <w:spacing w:after="20"/>
              <w:ind w:left="20"/>
              <w:jc w:val="both"/>
            </w:pPr>
            <w:r>
              <w:rPr>
                <w:rFonts w:ascii="Times New Roman"/>
                <w:b w:val="false"/>
                <w:i w:val="false"/>
                <w:color w:val="000000"/>
                <w:sz w:val="20"/>
              </w:rPr>
              <w:t>
графа 6 *</w:t>
            </w:r>
          </w:p>
          <w:p>
            <w:pPr>
              <w:spacing w:after="20"/>
              <w:ind w:left="20"/>
              <w:jc w:val="both"/>
            </w:pPr>
            <w:r>
              <w:rPr>
                <w:rFonts w:ascii="Times New Roman"/>
                <w:b w:val="false"/>
                <w:i w:val="false"/>
                <w:color w:val="000000"/>
                <w:sz w:val="20"/>
              </w:rPr>
              <w:t>
графа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w:t>
            </w:r>
          </w:p>
          <w:p>
            <w:pPr>
              <w:spacing w:after="20"/>
              <w:ind w:left="20"/>
              <w:jc w:val="both"/>
            </w:pPr>
            <w:r>
              <w:rPr>
                <w:rFonts w:ascii="Times New Roman"/>
                <w:b w:val="false"/>
                <w:i w:val="false"/>
                <w:color w:val="000000"/>
                <w:sz w:val="20"/>
              </w:rPr>
              <w:t>
распре-</w:t>
            </w:r>
          </w:p>
          <w:p>
            <w:pPr>
              <w:spacing w:after="20"/>
              <w:ind w:left="20"/>
              <w:jc w:val="both"/>
            </w:pPr>
            <w:r>
              <w:rPr>
                <w:rFonts w:ascii="Times New Roman"/>
                <w:b w:val="false"/>
                <w:i w:val="false"/>
                <w:color w:val="000000"/>
                <w:sz w:val="20"/>
              </w:rPr>
              <w:t>
деления</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затрат на</w:t>
            </w:r>
          </w:p>
          <w:p>
            <w:pPr>
              <w:spacing w:after="20"/>
              <w:ind w:left="20"/>
              <w:jc w:val="both"/>
            </w:pPr>
            <w:r>
              <w:rPr>
                <w:rFonts w:ascii="Times New Roman"/>
                <w:b w:val="false"/>
                <w:i w:val="false"/>
                <w:color w:val="000000"/>
                <w:sz w:val="20"/>
              </w:rPr>
              <w:t>
данную</w:t>
            </w:r>
          </w:p>
          <w:p>
            <w:pPr>
              <w:spacing w:after="20"/>
              <w:ind w:left="20"/>
              <w:jc w:val="both"/>
            </w:pPr>
            <w:r>
              <w:rPr>
                <w:rFonts w:ascii="Times New Roman"/>
                <w:b w:val="false"/>
                <w:i w:val="false"/>
                <w:color w:val="000000"/>
                <w:sz w:val="20"/>
              </w:rPr>
              <w:t>
услугу,</w:t>
            </w:r>
          </w:p>
          <w:p>
            <w:pPr>
              <w:spacing w:after="20"/>
              <w:ind w:left="20"/>
              <w:jc w:val="both"/>
            </w:pPr>
            <w:r>
              <w:rPr>
                <w:rFonts w:ascii="Times New Roman"/>
                <w:b w:val="false"/>
                <w:i w:val="false"/>
                <w:color w:val="000000"/>
                <w:sz w:val="20"/>
              </w:rPr>
              <w:t>
графа 8 *</w:t>
            </w:r>
          </w:p>
          <w:p>
            <w:pPr>
              <w:spacing w:after="20"/>
              <w:ind w:left="20"/>
              <w:jc w:val="both"/>
            </w:pPr>
            <w:r>
              <w:rPr>
                <w:rFonts w:ascii="Times New Roman"/>
                <w:b w:val="false"/>
                <w:i w:val="false"/>
                <w:color w:val="000000"/>
                <w:sz w:val="20"/>
              </w:rPr>
              <w:t>
графа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w:t>
            </w:r>
          </w:p>
          <w:p>
            <w:pPr>
              <w:spacing w:after="20"/>
              <w:ind w:left="20"/>
              <w:jc w:val="both"/>
            </w:pPr>
            <w:r>
              <w:rPr>
                <w:rFonts w:ascii="Times New Roman"/>
                <w:b w:val="false"/>
                <w:i w:val="false"/>
                <w:color w:val="000000"/>
                <w:sz w:val="20"/>
              </w:rPr>
              <w:t>
циент</w:t>
            </w:r>
          </w:p>
          <w:p>
            <w:pPr>
              <w:spacing w:after="20"/>
              <w:ind w:left="20"/>
              <w:jc w:val="both"/>
            </w:pPr>
            <w:r>
              <w:rPr>
                <w:rFonts w:ascii="Times New Roman"/>
                <w:b w:val="false"/>
                <w:i w:val="false"/>
                <w:color w:val="000000"/>
                <w:sz w:val="20"/>
              </w:rPr>
              <w:t>
распре-</w:t>
            </w:r>
          </w:p>
          <w:p>
            <w:pPr>
              <w:spacing w:after="20"/>
              <w:ind w:left="20"/>
              <w:jc w:val="both"/>
            </w:pPr>
            <w:r>
              <w:rPr>
                <w:rFonts w:ascii="Times New Roman"/>
                <w:b w:val="false"/>
                <w:i w:val="false"/>
                <w:color w:val="000000"/>
                <w:sz w:val="20"/>
              </w:rPr>
              <w:t>
деления</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затрат на</w:t>
            </w:r>
          </w:p>
          <w:p>
            <w:pPr>
              <w:spacing w:after="20"/>
              <w:ind w:left="20"/>
              <w:jc w:val="both"/>
            </w:pPr>
            <w:r>
              <w:rPr>
                <w:rFonts w:ascii="Times New Roman"/>
                <w:b w:val="false"/>
                <w:i w:val="false"/>
                <w:color w:val="000000"/>
                <w:sz w:val="20"/>
              </w:rPr>
              <w:t>
данную</w:t>
            </w:r>
          </w:p>
          <w:p>
            <w:pPr>
              <w:spacing w:after="20"/>
              <w:ind w:left="20"/>
              <w:jc w:val="both"/>
            </w:pPr>
            <w:r>
              <w:rPr>
                <w:rFonts w:ascii="Times New Roman"/>
                <w:b w:val="false"/>
                <w:i w:val="false"/>
                <w:color w:val="000000"/>
                <w:sz w:val="20"/>
              </w:rPr>
              <w:t>
услугу,</w:t>
            </w:r>
          </w:p>
          <w:p>
            <w:pPr>
              <w:spacing w:after="20"/>
              <w:ind w:left="20"/>
              <w:jc w:val="both"/>
            </w:pPr>
            <w:r>
              <w:rPr>
                <w:rFonts w:ascii="Times New Roman"/>
                <w:b w:val="false"/>
                <w:i w:val="false"/>
                <w:color w:val="000000"/>
                <w:sz w:val="20"/>
              </w:rPr>
              <w:t>
графа 10 *</w:t>
            </w:r>
          </w:p>
          <w:p>
            <w:pPr>
              <w:spacing w:after="20"/>
              <w:ind w:left="20"/>
              <w:jc w:val="both"/>
            </w:pPr>
            <w:r>
              <w:rPr>
                <w:rFonts w:ascii="Times New Roman"/>
                <w:b w:val="false"/>
                <w:i w:val="false"/>
                <w:color w:val="000000"/>
                <w:sz w:val="20"/>
              </w:rPr>
              <w:t>
графа 5</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основных средств:</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w:t>
            </w:r>
          </w:p>
          <w:p>
            <w:pPr>
              <w:spacing w:after="20"/>
              <w:ind w:left="20"/>
              <w:jc w:val="both"/>
            </w:pPr>
            <w:r>
              <w:rPr>
                <w:rFonts w:ascii="Times New Roman"/>
                <w:b w:val="false"/>
                <w:i w:val="false"/>
                <w:color w:val="000000"/>
                <w:sz w:val="20"/>
              </w:rPr>
              <w:t>
активов:</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эксплуатацию:</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w:t>
            </w:r>
          </w:p>
          <w:p>
            <w:pPr>
              <w:spacing w:after="20"/>
              <w:ind w:left="20"/>
              <w:jc w:val="both"/>
            </w:pPr>
            <w:r>
              <w:rPr>
                <w:rFonts w:ascii="Times New Roman"/>
                <w:b w:val="false"/>
                <w:i w:val="false"/>
                <w:color w:val="000000"/>
                <w:sz w:val="20"/>
              </w:rPr>
              <w:t>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периода:</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задействованные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затраты</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прямо задействованные затраты, то есть затраты связанные с оказанием только одной (конкретной) услуги, не распределяются по коэффициентам распределения и относятся прямо на конкретную услугу. При этом, при заполнении отчета сумма прямо задействованных затрат заносится в соответствующие графы 7, 9 либо 11 данной таблицы.</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 _______________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раздельного учета</w:t>
            </w:r>
            <w:r>
              <w:br/>
            </w:r>
            <w:r>
              <w:rPr>
                <w:rFonts w:ascii="Times New Roman"/>
                <w:b w:val="false"/>
                <w:i w:val="false"/>
                <w:color w:val="000000"/>
                <w:sz w:val="20"/>
              </w:rPr>
              <w:t>доходов, затрат и задействованных активов</w:t>
            </w:r>
            <w:r>
              <w:br/>
            </w:r>
            <w:r>
              <w:rPr>
                <w:rFonts w:ascii="Times New Roman"/>
                <w:b w:val="false"/>
                <w:i w:val="false"/>
                <w:color w:val="000000"/>
                <w:sz w:val="20"/>
              </w:rPr>
              <w:t>субъектами естественных монополий,</w:t>
            </w:r>
            <w:r>
              <w:br/>
            </w:r>
            <w:r>
              <w:rPr>
                <w:rFonts w:ascii="Times New Roman"/>
                <w:b w:val="false"/>
                <w:i w:val="false"/>
                <w:color w:val="000000"/>
                <w:sz w:val="20"/>
              </w:rPr>
              <w:t>оказывающими услуги по производству</w:t>
            </w:r>
            <w:r>
              <w:br/>
            </w:r>
            <w:r>
              <w:rPr>
                <w:rFonts w:ascii="Times New Roman"/>
                <w:b w:val="false"/>
                <w:i w:val="false"/>
                <w:color w:val="000000"/>
                <w:sz w:val="20"/>
              </w:rPr>
              <w:t>и (или) передаче и (или)</w:t>
            </w:r>
            <w:r>
              <w:br/>
            </w:r>
            <w:r>
              <w:rPr>
                <w:rFonts w:ascii="Times New Roman"/>
                <w:b w:val="false"/>
                <w:i w:val="false"/>
                <w:color w:val="000000"/>
                <w:sz w:val="20"/>
              </w:rPr>
              <w:t>распределению тепловой энергии</w:t>
            </w:r>
          </w:p>
        </w:tc>
      </w:tr>
    </w:tbl>
    <w:p>
      <w:pPr>
        <w:spacing w:after="0"/>
        <w:ind w:left="0"/>
        <w:jc w:val="both"/>
      </w:pPr>
      <w:r>
        <w:rPr>
          <w:rFonts w:ascii="Times New Roman"/>
          <w:b w:val="false"/>
          <w:i w:val="false"/>
          <w:color w:val="000000"/>
          <w:sz w:val="28"/>
        </w:rPr>
        <w:t xml:space="preserve">
      форма            </w:t>
      </w:r>
    </w:p>
    <w:bookmarkStart w:name="z111" w:id="113"/>
    <w:p>
      <w:pPr>
        <w:spacing w:after="0"/>
        <w:ind w:left="0"/>
        <w:jc w:val="left"/>
      </w:pPr>
      <w:r>
        <w:rPr>
          <w:rFonts w:ascii="Times New Roman"/>
          <w:b/>
          <w:i w:val="false"/>
          <w:color w:val="000000"/>
        </w:rPr>
        <w:t xml:space="preserve"> Отчет о распределении доходов по видам услуг</w:t>
      </w:r>
      <w:r>
        <w:br/>
      </w:r>
      <w:r>
        <w:rPr>
          <w:rFonts w:ascii="Times New Roman"/>
          <w:b/>
          <w:i w:val="false"/>
          <w:color w:val="000000"/>
        </w:rPr>
        <w:t>Отчетный период 20___ г.</w:t>
      </w:r>
    </w:p>
    <w:bookmarkEnd w:id="113"/>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 РУ-тепло-6</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w:t>
      </w:r>
      <w:r>
        <w:rPr>
          <w:rFonts w:ascii="Times New Roman"/>
          <w:b w:val="false"/>
          <w:i w:val="false"/>
          <w:color w:val="000000"/>
          <w:sz w:val="28"/>
        </w:rPr>
        <w:t>: субъекты естественной монополий, оказывающие услуги по производству и (или) передаче и (или) распределению тепловой энергии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Представляются</w:t>
      </w:r>
      <w:r>
        <w:rPr>
          <w:rFonts w:ascii="Times New Roman"/>
          <w:b w:val="false"/>
          <w:i w:val="false"/>
          <w:color w:val="000000"/>
          <w:sz w:val="28"/>
        </w:rPr>
        <w:t>: в Агентство Республики Казахстан по регулированию естественных монополий и его территориальные департаменты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xml:space="preserve"> – до 1 мая текущего года</w:t>
      </w:r>
    </w:p>
    <w:bookmarkStart w:name="z112" w:id="114"/>
    <w:p>
      <w:pPr>
        <w:spacing w:after="0"/>
        <w:ind w:left="0"/>
        <w:jc w:val="left"/>
      </w:pPr>
      <w:r>
        <w:rPr>
          <w:rFonts w:ascii="Times New Roman"/>
          <w:b/>
          <w:i w:val="false"/>
          <w:color w:val="000000"/>
        </w:rPr>
        <w:t xml:space="preserve"> Пояснение по заполнению формы, предназначенной для сбора</w:t>
      </w:r>
      <w:r>
        <w:br/>
      </w:r>
      <w:r>
        <w:rPr>
          <w:rFonts w:ascii="Times New Roman"/>
          <w:b/>
          <w:i w:val="false"/>
          <w:color w:val="000000"/>
        </w:rPr>
        <w:t>административных данных</w:t>
      </w:r>
      <w:r>
        <w:br/>
      </w:r>
      <w:r>
        <w:rPr>
          <w:rFonts w:ascii="Times New Roman"/>
          <w:b/>
          <w:i w:val="false"/>
          <w:color w:val="000000"/>
        </w:rPr>
        <w:t>Отчет о распределении доходов по видам услуг</w:t>
      </w:r>
      <w:r>
        <w:br/>
      </w:r>
      <w:r>
        <w:rPr>
          <w:rFonts w:ascii="Times New Roman"/>
          <w:b/>
          <w:i w:val="false"/>
          <w:color w:val="000000"/>
        </w:rPr>
        <w:t>1. Общие указания</w:t>
      </w:r>
    </w:p>
    <w:bookmarkEnd w:id="114"/>
    <w:bookmarkStart w:name="z115" w:id="115"/>
    <w:p>
      <w:pPr>
        <w:spacing w:after="0"/>
        <w:ind w:left="0"/>
        <w:jc w:val="both"/>
      </w:pPr>
      <w:r>
        <w:rPr>
          <w:rFonts w:ascii="Times New Roman"/>
          <w:b w:val="false"/>
          <w:i w:val="false"/>
          <w:color w:val="000000"/>
          <w:sz w:val="28"/>
        </w:rPr>
        <w:t>
      Настоящее пояснение предназначено для подготовки субъектами естественных монополий, оказывающими услуги по производству и (или) передаче и (или) распределению тепловой энергии отчета о распределении доходов по видам услуг.</w:t>
      </w:r>
    </w:p>
    <w:bookmarkEnd w:id="115"/>
    <w:bookmarkStart w:name="z116" w:id="116"/>
    <w:p>
      <w:pPr>
        <w:spacing w:after="0"/>
        <w:ind w:left="0"/>
        <w:jc w:val="both"/>
      </w:pPr>
      <w:r>
        <w:rPr>
          <w:rFonts w:ascii="Times New Roman"/>
          <w:b w:val="false"/>
          <w:i w:val="false"/>
          <w:color w:val="000000"/>
          <w:sz w:val="28"/>
        </w:rPr>
        <w:t>
      Субъекты осуществляют раздельный учет доходов, затрат и задействованных активов по каждому виду регулируемых услуг.</w:t>
      </w:r>
    </w:p>
    <w:bookmarkEnd w:id="116"/>
    <w:bookmarkStart w:name="z117" w:id="117"/>
    <w:p>
      <w:pPr>
        <w:spacing w:after="0"/>
        <w:ind w:left="0"/>
        <w:jc w:val="both"/>
      </w:pPr>
      <w:r>
        <w:rPr>
          <w:rFonts w:ascii="Times New Roman"/>
          <w:b w:val="false"/>
          <w:i w:val="false"/>
          <w:color w:val="000000"/>
          <w:sz w:val="28"/>
        </w:rPr>
        <w:t>
      Все показатели в стоимостном выражении заполняются в тысячах тенге без десятичного знака.</w:t>
      </w:r>
    </w:p>
    <w:bookmarkEnd w:id="117"/>
    <w:bookmarkStart w:name="z118" w:id="118"/>
    <w:p>
      <w:pPr>
        <w:spacing w:after="0"/>
        <w:ind w:left="0"/>
        <w:jc w:val="both"/>
      </w:pPr>
      <w:r>
        <w:rPr>
          <w:rFonts w:ascii="Times New Roman"/>
          <w:b w:val="false"/>
          <w:i w:val="false"/>
          <w:color w:val="000000"/>
          <w:sz w:val="28"/>
        </w:rPr>
        <w:t>
      Отчет на бумажном носителе подписывается руководителем и главным бухгалтером субъекта и заверяется печатью. Отчет представляется в уполномоченный орган на электронном и бумажном носителе. Отчет на электронном носителе должен соответствовать отчету, предоставленному на бумажном носителе.</w:t>
      </w:r>
    </w:p>
    <w:bookmarkEnd w:id="118"/>
    <w:bookmarkStart w:name="z119" w:id="119"/>
    <w:p>
      <w:pPr>
        <w:spacing w:after="0"/>
        <w:ind w:left="0"/>
        <w:jc w:val="left"/>
      </w:pPr>
      <w:r>
        <w:rPr>
          <w:rFonts w:ascii="Times New Roman"/>
          <w:b/>
          <w:i w:val="false"/>
          <w:color w:val="000000"/>
        </w:rPr>
        <w:t xml:space="preserve"> 2. Пояснения по заполнению формы</w:t>
      </w:r>
    </w:p>
    <w:bookmarkEnd w:id="119"/>
    <w:bookmarkStart w:name="z120" w:id="120"/>
    <w:p>
      <w:pPr>
        <w:spacing w:after="0"/>
        <w:ind w:left="0"/>
        <w:jc w:val="both"/>
      </w:pPr>
      <w:r>
        <w:rPr>
          <w:rFonts w:ascii="Times New Roman"/>
          <w:b w:val="false"/>
          <w:i w:val="false"/>
          <w:color w:val="000000"/>
          <w:sz w:val="28"/>
        </w:rPr>
        <w:t>
      При заполнении формы Субъекту обязательно указать в левом верхнем углу наименование предприятия, а в правом верхнем углу на соответствующее приложение нормативного правового акта уполномоченного органа.</w:t>
      </w:r>
    </w:p>
    <w:bookmarkEnd w:id="120"/>
    <w:bookmarkStart w:name="z121" w:id="121"/>
    <w:p>
      <w:pPr>
        <w:spacing w:after="0"/>
        <w:ind w:left="0"/>
        <w:jc w:val="both"/>
      </w:pPr>
      <w:r>
        <w:rPr>
          <w:rFonts w:ascii="Times New Roman"/>
          <w:b w:val="false"/>
          <w:i w:val="false"/>
          <w:color w:val="000000"/>
          <w:sz w:val="28"/>
        </w:rPr>
        <w:t>
      Сведения заполняются Субъектом на предыдущий календарный год.</w:t>
      </w:r>
    </w:p>
    <w:bookmarkEnd w:id="121"/>
    <w:bookmarkStart w:name="z122" w:id="122"/>
    <w:p>
      <w:pPr>
        <w:spacing w:after="0"/>
        <w:ind w:left="0"/>
        <w:jc w:val="both"/>
      </w:pPr>
      <w:r>
        <w:rPr>
          <w:rFonts w:ascii="Times New Roman"/>
          <w:b w:val="false"/>
          <w:i w:val="false"/>
          <w:color w:val="000000"/>
          <w:sz w:val="28"/>
        </w:rPr>
        <w:t>
      В графе 1 указывается отчетный период.</w:t>
      </w:r>
    </w:p>
    <w:bookmarkEnd w:id="122"/>
    <w:bookmarkStart w:name="z123" w:id="123"/>
    <w:p>
      <w:pPr>
        <w:spacing w:after="0"/>
        <w:ind w:left="0"/>
        <w:jc w:val="both"/>
      </w:pPr>
      <w:r>
        <w:rPr>
          <w:rFonts w:ascii="Times New Roman"/>
          <w:b w:val="false"/>
          <w:i w:val="false"/>
          <w:color w:val="000000"/>
          <w:sz w:val="28"/>
        </w:rPr>
        <w:t>
      В графах 2-15 указываются данные о доходах от всей деятельности за отчетный период по бухгалтерскому учету, тысяч тенге (производству и (или) передаче и (или) распределению тепловой энергии) и иных услуг (услуги, которые технологические связанные с регулируемыми услугами и иная деятельность согласованная с уполномоченным органом), в том числе:</w:t>
      </w:r>
    </w:p>
    <w:bookmarkEnd w:id="123"/>
    <w:bookmarkStart w:name="z124" w:id="124"/>
    <w:p>
      <w:pPr>
        <w:spacing w:after="0"/>
        <w:ind w:left="0"/>
        <w:jc w:val="both"/>
      </w:pPr>
      <w:r>
        <w:rPr>
          <w:rFonts w:ascii="Times New Roman"/>
          <w:b w:val="false"/>
          <w:i w:val="false"/>
          <w:color w:val="000000"/>
          <w:sz w:val="28"/>
        </w:rPr>
        <w:t>
      по графе 2 указывается общая сумма дохода от всей деятельности за отчетный период по бухгалтерскому учету.</w:t>
      </w:r>
    </w:p>
    <w:bookmarkEnd w:id="124"/>
    <w:bookmarkStart w:name="z125" w:id="125"/>
    <w:p>
      <w:pPr>
        <w:spacing w:after="0"/>
        <w:ind w:left="0"/>
        <w:jc w:val="both"/>
      </w:pPr>
      <w:r>
        <w:rPr>
          <w:rFonts w:ascii="Times New Roman"/>
          <w:b w:val="false"/>
          <w:i w:val="false"/>
          <w:color w:val="000000"/>
          <w:sz w:val="28"/>
        </w:rPr>
        <w:t>
      Общая сумма доходов должна соответствовать данным, отраженным по строке "Доход от реализации товаров, работ и услуг" отчета о результатах финансово-хозяйственной деятельности, составляемого субъектом в соответствии с законодательством о бухгалтерском учете и финансовой отчетности, за соответствующий период;</w:t>
      </w:r>
    </w:p>
    <w:bookmarkEnd w:id="125"/>
    <w:bookmarkStart w:name="z126" w:id="126"/>
    <w:p>
      <w:pPr>
        <w:spacing w:after="0"/>
        <w:ind w:left="0"/>
        <w:jc w:val="both"/>
      </w:pPr>
      <w:r>
        <w:rPr>
          <w:rFonts w:ascii="Times New Roman"/>
          <w:b w:val="false"/>
          <w:i w:val="false"/>
          <w:color w:val="000000"/>
          <w:sz w:val="28"/>
        </w:rPr>
        <w:t>
      по графе 3 указывается информация о фактическом объеме соответствующей регулируемой услуги в натуральном выражений (в Гкал);</w:t>
      </w:r>
    </w:p>
    <w:bookmarkEnd w:id="126"/>
    <w:bookmarkStart w:name="z127" w:id="127"/>
    <w:p>
      <w:pPr>
        <w:spacing w:after="0"/>
        <w:ind w:left="0"/>
        <w:jc w:val="both"/>
      </w:pPr>
      <w:r>
        <w:rPr>
          <w:rFonts w:ascii="Times New Roman"/>
          <w:b w:val="false"/>
          <w:i w:val="false"/>
          <w:color w:val="000000"/>
          <w:sz w:val="28"/>
        </w:rPr>
        <w:t>
      по графе 4 указываются данные об утвержденном уполномоченным органом тарифе (тенге за 1 Гкал);</w:t>
      </w:r>
    </w:p>
    <w:bookmarkEnd w:id="127"/>
    <w:bookmarkStart w:name="z128" w:id="128"/>
    <w:p>
      <w:pPr>
        <w:spacing w:after="0"/>
        <w:ind w:left="0"/>
        <w:jc w:val="both"/>
      </w:pPr>
      <w:r>
        <w:rPr>
          <w:rFonts w:ascii="Times New Roman"/>
          <w:b w:val="false"/>
          <w:i w:val="false"/>
          <w:color w:val="000000"/>
          <w:sz w:val="28"/>
        </w:rPr>
        <w:t>
      по графе 5 указывается общая сумма дохода от соответствующей регулируемой услуги за отчетный период (графа 3 * графа 4);</w:t>
      </w:r>
    </w:p>
    <w:bookmarkEnd w:id="128"/>
    <w:bookmarkStart w:name="z129" w:id="129"/>
    <w:p>
      <w:pPr>
        <w:spacing w:after="0"/>
        <w:ind w:left="0"/>
        <w:jc w:val="both"/>
      </w:pPr>
      <w:r>
        <w:rPr>
          <w:rFonts w:ascii="Times New Roman"/>
          <w:b w:val="false"/>
          <w:i w:val="false"/>
          <w:color w:val="000000"/>
          <w:sz w:val="28"/>
        </w:rPr>
        <w:t>
      по графе 6 указывается информация о фактическом объеме соответствующей регулируемой услуги в натуральном выражений (в Гкал);</w:t>
      </w:r>
    </w:p>
    <w:bookmarkEnd w:id="129"/>
    <w:bookmarkStart w:name="z130" w:id="130"/>
    <w:p>
      <w:pPr>
        <w:spacing w:after="0"/>
        <w:ind w:left="0"/>
        <w:jc w:val="both"/>
      </w:pPr>
      <w:r>
        <w:rPr>
          <w:rFonts w:ascii="Times New Roman"/>
          <w:b w:val="false"/>
          <w:i w:val="false"/>
          <w:color w:val="000000"/>
          <w:sz w:val="28"/>
        </w:rPr>
        <w:t>
      по графе 7 указываются данные об утвержденном уполномоченным органом тарифе (тенге за 1 Гкал);</w:t>
      </w:r>
    </w:p>
    <w:bookmarkEnd w:id="130"/>
    <w:bookmarkStart w:name="z131" w:id="131"/>
    <w:p>
      <w:pPr>
        <w:spacing w:after="0"/>
        <w:ind w:left="0"/>
        <w:jc w:val="both"/>
      </w:pPr>
      <w:r>
        <w:rPr>
          <w:rFonts w:ascii="Times New Roman"/>
          <w:b w:val="false"/>
          <w:i w:val="false"/>
          <w:color w:val="000000"/>
          <w:sz w:val="28"/>
        </w:rPr>
        <w:t>
      по графе 8 указывается общая сумма дохода от соответствующей регулируемой услуги за отчетный период (графа 6 * графа 7);</w:t>
      </w:r>
    </w:p>
    <w:bookmarkEnd w:id="131"/>
    <w:bookmarkStart w:name="z132" w:id="132"/>
    <w:p>
      <w:pPr>
        <w:spacing w:after="0"/>
        <w:ind w:left="0"/>
        <w:jc w:val="both"/>
      </w:pPr>
      <w:r>
        <w:rPr>
          <w:rFonts w:ascii="Times New Roman"/>
          <w:b w:val="false"/>
          <w:i w:val="false"/>
          <w:color w:val="000000"/>
          <w:sz w:val="28"/>
        </w:rPr>
        <w:t>
      по графе 9 указываются данные о доходах от иной услуги за отчетный период (графа 12 + графа 15);</w:t>
      </w:r>
    </w:p>
    <w:bookmarkEnd w:id="132"/>
    <w:bookmarkStart w:name="z133" w:id="133"/>
    <w:p>
      <w:pPr>
        <w:spacing w:after="0"/>
        <w:ind w:left="0"/>
        <w:jc w:val="both"/>
      </w:pPr>
      <w:r>
        <w:rPr>
          <w:rFonts w:ascii="Times New Roman"/>
          <w:b w:val="false"/>
          <w:i w:val="false"/>
          <w:color w:val="000000"/>
          <w:sz w:val="28"/>
        </w:rPr>
        <w:t>
      по графе 10 указывается информация о фактическом объеме соответствующей иной услуги в натуральном выражений;</w:t>
      </w:r>
    </w:p>
    <w:bookmarkEnd w:id="133"/>
    <w:bookmarkStart w:name="z134" w:id="134"/>
    <w:p>
      <w:pPr>
        <w:spacing w:after="0"/>
        <w:ind w:left="0"/>
        <w:jc w:val="both"/>
      </w:pPr>
      <w:r>
        <w:rPr>
          <w:rFonts w:ascii="Times New Roman"/>
          <w:b w:val="false"/>
          <w:i w:val="false"/>
          <w:color w:val="000000"/>
          <w:sz w:val="28"/>
        </w:rPr>
        <w:t>
      по графе 11 указываются данные цене иной услуги, по которым соответствующие услуги были предоставлены;</w:t>
      </w:r>
    </w:p>
    <w:bookmarkEnd w:id="134"/>
    <w:bookmarkStart w:name="z135" w:id="135"/>
    <w:p>
      <w:pPr>
        <w:spacing w:after="0"/>
        <w:ind w:left="0"/>
        <w:jc w:val="both"/>
      </w:pPr>
      <w:r>
        <w:rPr>
          <w:rFonts w:ascii="Times New Roman"/>
          <w:b w:val="false"/>
          <w:i w:val="false"/>
          <w:color w:val="000000"/>
          <w:sz w:val="28"/>
        </w:rPr>
        <w:t>
      по графе 12 указывается общая сумма дохода от соответствующей иной услуги за отчетный период (графа 10 * графа 11);</w:t>
      </w:r>
    </w:p>
    <w:bookmarkEnd w:id="135"/>
    <w:bookmarkStart w:name="z136" w:id="136"/>
    <w:p>
      <w:pPr>
        <w:spacing w:after="0"/>
        <w:ind w:left="0"/>
        <w:jc w:val="both"/>
      </w:pPr>
      <w:r>
        <w:rPr>
          <w:rFonts w:ascii="Times New Roman"/>
          <w:b w:val="false"/>
          <w:i w:val="false"/>
          <w:color w:val="000000"/>
          <w:sz w:val="28"/>
        </w:rPr>
        <w:t>
      по графе 13 указывается информация о фактическом объеме соответствующей иной услуги в натуральном выражений;</w:t>
      </w:r>
    </w:p>
    <w:bookmarkEnd w:id="136"/>
    <w:bookmarkStart w:name="z137" w:id="137"/>
    <w:p>
      <w:pPr>
        <w:spacing w:after="0"/>
        <w:ind w:left="0"/>
        <w:jc w:val="both"/>
      </w:pPr>
      <w:r>
        <w:rPr>
          <w:rFonts w:ascii="Times New Roman"/>
          <w:b w:val="false"/>
          <w:i w:val="false"/>
          <w:color w:val="000000"/>
          <w:sz w:val="28"/>
        </w:rPr>
        <w:t>
      по графе 14 указываются данные цене иной услуги, по которым соответствующие услуги были предоставлены;</w:t>
      </w:r>
    </w:p>
    <w:bookmarkEnd w:id="137"/>
    <w:bookmarkStart w:name="z138" w:id="138"/>
    <w:p>
      <w:pPr>
        <w:spacing w:after="0"/>
        <w:ind w:left="0"/>
        <w:jc w:val="both"/>
      </w:pPr>
      <w:r>
        <w:rPr>
          <w:rFonts w:ascii="Times New Roman"/>
          <w:b w:val="false"/>
          <w:i w:val="false"/>
          <w:color w:val="000000"/>
          <w:sz w:val="28"/>
        </w:rPr>
        <w:t>
      по графе 15 указывается общая сумма дохода от соответствующей иной услуги за отчетный период (графа 13 * графа 14).</w:t>
      </w:r>
    </w:p>
    <w:bookmarkEnd w:id="138"/>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911"/>
        <w:gridCol w:w="1340"/>
        <w:gridCol w:w="1484"/>
        <w:gridCol w:w="2485"/>
        <w:gridCol w:w="1340"/>
        <w:gridCol w:w="1484"/>
        <w:gridCol w:w="2486"/>
      </w:tblGrid>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период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всей деятельности за отчетный период по бухгалтерскому учету,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доход 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регулируемой услуги №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регулируемой услуги №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оказанных</w:t>
            </w:r>
          </w:p>
          <w:p>
            <w:pPr>
              <w:spacing w:after="20"/>
              <w:ind w:left="20"/>
              <w:jc w:val="both"/>
            </w:pPr>
            <w:r>
              <w:rPr>
                <w:rFonts w:ascii="Times New Roman"/>
                <w:b w:val="false"/>
                <w:i w:val="false"/>
                <w:color w:val="000000"/>
                <w:sz w:val="20"/>
              </w:rPr>
              <w:t>
услуг (в Гкал)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w:t>
            </w:r>
          </w:p>
          <w:p>
            <w:pPr>
              <w:spacing w:after="20"/>
              <w:ind w:left="20"/>
              <w:jc w:val="both"/>
            </w:pPr>
            <w:r>
              <w:rPr>
                <w:rFonts w:ascii="Times New Roman"/>
                <w:b w:val="false"/>
                <w:i w:val="false"/>
                <w:color w:val="000000"/>
                <w:sz w:val="20"/>
              </w:rPr>
              <w:t>
тариф (тенге</w:t>
            </w:r>
          </w:p>
          <w:p>
            <w:pPr>
              <w:spacing w:after="20"/>
              <w:ind w:left="20"/>
              <w:jc w:val="both"/>
            </w:pPr>
            <w:r>
              <w:rPr>
                <w:rFonts w:ascii="Times New Roman"/>
                <w:b w:val="false"/>
                <w:i w:val="false"/>
                <w:color w:val="000000"/>
                <w:sz w:val="20"/>
              </w:rPr>
              <w:t>
за 1 Гкал)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данной</w:t>
            </w:r>
          </w:p>
          <w:p>
            <w:pPr>
              <w:spacing w:after="20"/>
              <w:ind w:left="20"/>
              <w:jc w:val="both"/>
            </w:pPr>
            <w:r>
              <w:rPr>
                <w:rFonts w:ascii="Times New Roman"/>
                <w:b w:val="false"/>
                <w:i w:val="false"/>
                <w:color w:val="000000"/>
                <w:sz w:val="20"/>
              </w:rPr>
              <w:t>
услуги</w:t>
            </w:r>
          </w:p>
          <w:p>
            <w:pPr>
              <w:spacing w:after="20"/>
              <w:ind w:left="20"/>
              <w:jc w:val="both"/>
            </w:pPr>
            <w:r>
              <w:rPr>
                <w:rFonts w:ascii="Times New Roman"/>
                <w:b w:val="false"/>
                <w:i w:val="false"/>
                <w:color w:val="000000"/>
                <w:sz w:val="20"/>
              </w:rPr>
              <w:t>
графа 3 * графа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объем</w:t>
            </w:r>
          </w:p>
          <w:p>
            <w:pPr>
              <w:spacing w:after="20"/>
              <w:ind w:left="20"/>
              <w:jc w:val="both"/>
            </w:pPr>
            <w:r>
              <w:rPr>
                <w:rFonts w:ascii="Times New Roman"/>
                <w:b w:val="false"/>
                <w:i w:val="false"/>
                <w:color w:val="000000"/>
                <w:sz w:val="20"/>
              </w:rPr>
              <w:t>
оказанных</w:t>
            </w:r>
          </w:p>
          <w:p>
            <w:pPr>
              <w:spacing w:after="20"/>
              <w:ind w:left="20"/>
              <w:jc w:val="both"/>
            </w:pPr>
            <w:r>
              <w:rPr>
                <w:rFonts w:ascii="Times New Roman"/>
                <w:b w:val="false"/>
                <w:i w:val="false"/>
                <w:color w:val="000000"/>
                <w:sz w:val="20"/>
              </w:rPr>
              <w:t>
услуг (в Гкал)</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Утвержденный</w:t>
            </w:r>
          </w:p>
          <w:p>
            <w:pPr>
              <w:spacing w:after="20"/>
              <w:ind w:left="20"/>
              <w:jc w:val="both"/>
            </w:pPr>
            <w:r>
              <w:rPr>
                <w:rFonts w:ascii="Times New Roman"/>
                <w:b w:val="false"/>
                <w:i w:val="false"/>
                <w:color w:val="000000"/>
                <w:sz w:val="20"/>
              </w:rPr>
              <w:t>
тариф (тенге</w:t>
            </w:r>
          </w:p>
          <w:p>
            <w:pPr>
              <w:spacing w:after="20"/>
              <w:ind w:left="20"/>
              <w:jc w:val="both"/>
            </w:pPr>
            <w:r>
              <w:rPr>
                <w:rFonts w:ascii="Times New Roman"/>
                <w:b w:val="false"/>
                <w:i w:val="false"/>
                <w:color w:val="000000"/>
                <w:sz w:val="20"/>
              </w:rPr>
              <w:t>
за 1 Гкал)</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данной</w:t>
            </w:r>
          </w:p>
          <w:p>
            <w:pPr>
              <w:spacing w:after="20"/>
              <w:ind w:left="20"/>
              <w:jc w:val="both"/>
            </w:pPr>
            <w:r>
              <w:rPr>
                <w:rFonts w:ascii="Times New Roman"/>
                <w:b w:val="false"/>
                <w:i w:val="false"/>
                <w:color w:val="000000"/>
                <w:sz w:val="20"/>
              </w:rPr>
              <w:t>
услуги</w:t>
            </w:r>
          </w:p>
          <w:p>
            <w:pPr>
              <w:spacing w:after="20"/>
              <w:ind w:left="20"/>
              <w:jc w:val="both"/>
            </w:pPr>
            <w:r>
              <w:rPr>
                <w:rFonts w:ascii="Times New Roman"/>
                <w:b w:val="false"/>
                <w:i w:val="false"/>
                <w:color w:val="000000"/>
                <w:sz w:val="20"/>
              </w:rPr>
              <w:t>
графа 6 * графа 7</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8"/>
        <w:gridCol w:w="991"/>
        <w:gridCol w:w="991"/>
        <w:gridCol w:w="2763"/>
        <w:gridCol w:w="991"/>
        <w:gridCol w:w="991"/>
        <w:gridCol w:w="27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всей деятельности за отчетный период по бухгалтерскому учету, тысяч тенге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доход от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иных услуг</w:t>
            </w:r>
          </w:p>
        </w:tc>
      </w:tr>
      <w:tr>
        <w:trPr>
          <w:trHeight w:val="30" w:hRule="atLeast"/>
        </w:trPr>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графа 12 + графа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иных услуг №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p>
            <w:pPr>
              <w:spacing w:after="20"/>
              <w:ind w:left="20"/>
              <w:jc w:val="both"/>
            </w:pPr>
            <w:r>
              <w:rPr>
                <w:rFonts w:ascii="Times New Roman"/>
                <w:b w:val="false"/>
                <w:i w:val="false"/>
                <w:color w:val="000000"/>
                <w:sz w:val="20"/>
              </w:rPr>
              <w:t>
графа 10 * графа 11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w:t>
            </w:r>
          </w:p>
          <w:p>
            <w:pPr>
              <w:spacing w:after="20"/>
              <w:ind w:left="20"/>
              <w:jc w:val="both"/>
            </w:pPr>
            <w:r>
              <w:rPr>
                <w:rFonts w:ascii="Times New Roman"/>
                <w:b w:val="false"/>
                <w:i w:val="false"/>
                <w:color w:val="000000"/>
                <w:sz w:val="20"/>
              </w:rPr>
              <w:t>
графа 13 * графа 14</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Руководитель ______________________ ____________________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Главный бухгалтер ______________________ _______________</w:t>
      </w:r>
    </w:p>
    <w:p>
      <w:pPr>
        <w:spacing w:after="0"/>
        <w:ind w:left="0"/>
        <w:jc w:val="both"/>
      </w:pP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"____" _______________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