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ec87" w14:textId="670e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задач, осуществляемых Министерством по чрезвычайным ситуациям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15 августа 2013 года № 360. Зарегистрирован в Министерстве юстиции Республики Казахстан 16 сентября 2013 года № 8710. Утратил силу приказом Министра внутренних дел Республики Казахстан от 29 октября 2015 года №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«О персональных данных и их защите»,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задач, осуществляемых Министерством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обеспечения (Култаев Е.Б.) обеспечить в установленном порядке государственную регистрацию настоящего приказа в Министерстве юстиции Республики Казахстан и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Председателям комитетов, руководителям структурных подразделений центрального аппарата Министерства, департаментов областей, городов Астаны, Алматы, и подведомственных организаций Министерства обеспечить принятие необходимых мер по защите персональных данных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Министерства по чрезвычайным ситуациям Республики Казахстан Окасова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25 ноября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Божко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чрезвычайным ситуациям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2013 года № 360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персональных данных, необходимый и достаточный для выполнения</w:t>
      </w:r>
      <w:r>
        <w:br/>
      </w:r>
      <w:r>
        <w:rPr>
          <w:rFonts w:ascii="Times New Roman"/>
          <w:b/>
          <w:i w:val="false"/>
          <w:color w:val="000000"/>
        </w:rPr>
        <w:t>
задач, осуществляемых Министерством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смене фамилии, имени, отчества.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Число, месяц, год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Место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Сведения, касающиеся национальной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Данные документа, удостоверяющего личность: наименование документа, номер документа, дата выдачи документа, срок действия документа, орган, выдавший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Гражданство (прежнее гражданство), дата приобретения гражданства Республики Казахстан, дата утраты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Адрес места жительства, дата регистрации по месту жительства или по месту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Адрес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Номера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идентификационный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Сведения о номере, серии и дате выдачи трудовой книжки и записей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Содержание и реквизиты служебного контракта, гражданско-правового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Сведения об имуществе (имущественном положении): автотранспорт (марка, место регистрации), адреса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Сведения о наличии, номерах банковских 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Сведения, указанные в оригиналах и копиях распоряжений по личному составу и материалах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Материалы по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Материалы по внутренним служебным расследованиям.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Сведения, касающиеся состояния здоровья, медицинские заключения установленной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Сведения о временной нетрудоспособности.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Сведения о социальных льготах и о социальном статусе (серия, номер, дата выдачи, наименование органа, выдавшего документ, являющимся основанием для предоставления льгот и статуса).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Сведения о трудовой деятельности (данные о трудовой деятельности на текущее время с полным указанием должности, структурного подразделения, организации и ее наименования, общий и непрерывный стаж работы, адреса и телефоны, а также реквизиты других организаций с полным наименованием занимаемых ранее в них должностей и времени работы в этих организациях).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квалификация и специальность по окончании образовательного учреждения).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Сведения о заработной плате (в том числе данные по окладу, надбавкам, налогам).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с учета).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Сведения о семейном положении (состояние в браке, данные свидетельства о заключении брака, фамилия, имя, отчество супруги (а), данные документа, удостоверяющего личность супруги (а), степень родства, фамилии, имена, отчества и даты рождения других членов семьи, иждивенцев, наличие детей и их возраст).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Наличие (отсутствие) судимости.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Биометрические персональные данные: сведения, которые характеризуют физиологические и биологические особенности субъекта персональных данных, на основе которых можно установить его личность (фотографии в личном деле, ксерокопиях с документов, удостоверяющих личность и имеющих фотографию владельца в личном деле, группа крови, рост, вес).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