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cd1a0" w14:textId="3dcd1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раздельного учета доходов, затрат и задействованных активов субъектами естественной монополии, оказывающими услуги по транспортировке нефти и (или) нефтепродуктов по магистральным трубопроводам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26 июля 2013 года № 227-ОД. Зарегистрирован в Министерстве юстиции Республики Казахстан 17 сентября 2013 года № 8711. Утратил силу приказом Министра национальной экономики Республики Казахстан от 22 мая 2020 года № 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меняется в соответствии с приказом Министра национальной экономики РК от 04.05.2018 </w:t>
      </w:r>
      <w:r>
        <w:rPr>
          <w:rFonts w:ascii="Times New Roman"/>
          <w:b w:val="false"/>
          <w:i w:val="false"/>
          <w:color w:val="ff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Закона Республики Казахстан от 9 июля 1998 года "О естественных монополиях"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национальной экономики РК от 04.05.2018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раздельного учета доходов, затрат и задействованных активов субъектами естественной монополии, оказывающими услуги по транспортировке нефти и (или) нефтепродуктов по магистральным трубопроводам.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меняется в соответствии с приказом Министра национальной экономики РК от 04.05.2018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25 сентября 2005 года № 284-ОД "Об утверждении Правил ведения раздельного учета доходов, затрат и задействованных активов субъектами естественной монополии, оказывающими услуги по транспортировке нефти и (или) нефтепродуктов по магистральным трубопроводам" (зарегистрированный в Реестре государственной регистрации нормативных правовых актов за № 3908, опубликованный в "Официальной газете" 26 ноября 2005 года № 49).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 регулированию в сфере трубопроводных и водоканализационных систем Агентства Республики Казахстан по регулированию естественных монополий (Аскарова А.Г.) обеспечить: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опубликование настоящего приказа на интернет-ресурсе Агентства Республики Казахстан по регулированию естественных монополий, после официального опубликования в средствах массовой информации.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административной работы Агентства Республики Казахстан по регулированию естественных монополий (Базарбаев С.П.) после государственной регистрации настоящего приказа в Министерстве юстиции Республики Казахстан: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законодательством порядке его официальное опубликование в средствах массовой информации с последующим предоставлением в Юридический департамент Агентства Республики Казахстан по регулированию естественных монополий (Метенова С.С.) сведений об опубликовании;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довести его до сведения структурных подразделений Агентства Республики Казахстан по регулированию естественных монополий и субъектов естественных монополий, оказывающих услуги по транспортировке нефти и (или) нефтепродуктов по магистральным трубопроводам.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Алпысбаева А.А.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89"/>
        <w:gridCol w:w="1111"/>
      </w:tblGrid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"СОГЛАСОВАНО":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нефти и газа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У. Карабалин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августа 2013 год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"СОГЛАСОВАНО":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Агентства Республики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статистике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Ж. Джаркинбаев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июля 2013 год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"СОГЛАСОВАНО":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экономики и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М. Кусаинов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августа 2013 год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2013 года № 227-ОД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раздельного учета доходов, затрат и</w:t>
      </w:r>
      <w:r>
        <w:br/>
      </w:r>
      <w:r>
        <w:rPr>
          <w:rFonts w:ascii="Times New Roman"/>
          <w:b/>
          <w:i w:val="false"/>
          <w:color w:val="000000"/>
        </w:rPr>
        <w:t>задействованных активов субъектами естественной монополии,</w:t>
      </w:r>
      <w:r>
        <w:br/>
      </w:r>
      <w:r>
        <w:rPr>
          <w:rFonts w:ascii="Times New Roman"/>
          <w:b/>
          <w:i w:val="false"/>
          <w:color w:val="000000"/>
        </w:rPr>
        <w:t>оказывающими услуги по транспортировке нефти и (или)</w:t>
      </w:r>
      <w:r>
        <w:br/>
      </w:r>
      <w:r>
        <w:rPr>
          <w:rFonts w:ascii="Times New Roman"/>
          <w:b/>
          <w:i w:val="false"/>
          <w:color w:val="000000"/>
        </w:rPr>
        <w:t>нефтепродуктов по магистральным трубопроводам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меняется в соответствии с приказом Министра национальной экономики РК от 04.05.2018 </w:t>
      </w:r>
      <w:r>
        <w:rPr>
          <w:rFonts w:ascii="Times New Roman"/>
          <w:b w:val="false"/>
          <w:i w:val="false"/>
          <w:color w:val="ff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ведения раздельного учета доходов, затрат и задействованных активов субъектами естественной монополии, оказывающими услуги по транспортировке нефти и (или) нефтепродуктов по магистральным трубопроводам (далее – Правила) определяют порядок ведения раздельного учета субъектами естественных монополий, оказывающими услуги по транспортировке нефти и (или) нефтепродуктов по магистральным трубопроводам (далее - субъекты или нефтетранспортные организации), в целях обеспечения прозрачности учета доходов, затрат и задействованных активов по регулируемым и нерегулируемым видам услуг, разработки тарифных смет и расчета тарифов на регулируемые услуги субъекта естественной монополии.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меняется в соответствии с приказом Министра национальной экономики РК от 04.05.2018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учет представляет собой систему сбора и обобщения информации о доходах, затратах и задействованных активах раздельно по каждому виду регулируемых услуг и в целом по иной деятельности, а также периодическое составление и представление нефтетранспортными организациями сведений о ведении раздельного учета доходов, затрат и задействованных активов (далее – Сведения) в ведомство уполномоченного органа, осуществляющего руководство в сферах естественных монополий (далее – уполномоченный орган).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национальной экономики РК от 04.05.2018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принципы раздельного учета: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приоритет прямого отнесения при возможности прямого отнесения доходов, затрат и задействованных активов на соответствующие услуги на основе данных первичных документов;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распределение доходов, затрат и задействованных активов на соответствующие услуги на основе причинно-следственной связи доходов, затрат и задействованных активов с теми услугами, с которыми они связаны;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прозрачность при отнесении и распределении доходов, затрат и задействованных активов на соответствующие виды регулируемых и нерегулируемых услуг;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баланс между пользой от представленной информации и затратами на ее получение;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баланс между качественными характеристиками для выполнения основного предназначения отчетности.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Ведение нефтетранспортными организациями раздельного учета должно обеспечивать распределение доходов, затрат и задействованных активов по видам регулируемых услуг и в целом по иной деятельности в соответствии с положениями настоящих Правил.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национальной экономики РК от 04.05.2018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Основные понятия, используемые в настоящих Правилах: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база распределения - показатель, отражающий зависимость между затратами, задействованными активами, группами основных средств и услугами;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совместные затраты - затраты, которые используются для предоставления нескольких услуг (группы услуг), но не имеют какой-либо определенной причинно-следственной связи с этими услугами, поэтому распределяются на основе базы распределения, определяемой в порядке, устанавливаемом настоящими Правилами;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задействованные активы - задействованные активы, которые используются для предоставления нескольких услуг (группы услуг), но не имеют какой-либо определенной причинно-следственной связи с этими услугами, поэтому распределяются на основе базы распределения, определяемой в порядке, устанавливаемом настоящими Правилами;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общие затраты - затраты, которые связаны с предоставлением всех услуг, но не имеют какой-либо определенной причинно-следственной связи с этими услугами, поэтому распределяются на основе базы распределения, определяемой в порядке, устанавливаемом настоящими Правилами;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общие задействованные активы - задействованные активы, которые связаны с предоставлением всех услуг, но не имеют какой-либо определенной причинно-следственной связи с этими услугами, поэтому распределяются на основе базы распределения, определяемой в порядке, устанавливаемом настоящими Правилами;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задействованные активы - активы нефтетранспортной организации, используемые для предоставления определенной услуги, включающие основные средства и нематериальные активы;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косвенные затраты на услуги - затраты, которые имеют причинно-следственные связи одновременно с несколькими услугами (группой услуг), и поэтому прямо и однозначно не отнесены к определенной услуге, но распределены на услуги на основе определенной базы распределения;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косвенные затраты на элементы направлений деятельности - затраты, которые имеют причинно-следственные связи одновременно с несколькими элементами направлений деятельности, и поэтому прямо и однозначно не отнесены к определенной услуге либо элементу направлений деятельности, но распределены на элементы направлений деятельности на основе определенной базы распределения;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косвенно задействованные активы при оказании услуг - задействованные активы, которые имеют причинно-следственные связи одновременно с несколькими услугами (группой услуг), и поэтому прямо и однозначно не отнесены к определенной услуге, но распределены на услуги на основе определенной базы распределения;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косвенно задействованные активы на элементы направлений деятельности - задействованные активы, которые имеют причинно-следственные связи одновременно с несколькими элементами направлений деятельности, и поэтому прямо и однозначно не отнесены к определенной услуге или элементу направлений деятельности, но распределены на элементы направлений деятельности на основе определенной базы распределения;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направления деятельности - совокупность определенных процессов производства услуг, которые участвуют в оказании услуг как самостоятельно, так и во взаимодействии друг с другом;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обслуживающие процессы - процессы производства услуг, результатом которых является обслуживание производственных процессов и процессов менеджмента;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процессы производства услуг - последовательность определенных действий в деятельности нефтетранспортной организации с использованием его ресурсов с конечной целью оказания услуг. Различают следующие группы процессов производства услуг: производственные процессы, обслуживающие процессы и процессы менеджмента;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прямые затраты на услуги - затраты, которые имеют прямую связь с определенной услугой, и поэтому прямо отнесены к определенной услуге;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прямые затраты на элементы направлений деятельности - затраты, которые имеют прямую связь с определенным элементом направлений деятельности, и поэтому прямо отнесены к определенному элементу направлений деятельности;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прямо задействованные активы при оказании услуг - задействованные активы, которые имеют прямую связь с определенной услугой, и поэтому прямо относятся к определенной услуге;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прямо задействованные активы на элементы направлений деятельности - задействованные активы, которые имеют прямую связь с определенным элементом направлений деятельности, и поэтому прямо отнесены к определенному элементу направлений деятельности;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элементы направления деятельности - группы основных средств, используемые при оказании услуг, в том числе регулируемых, объединенные для оценки и распределения их стоимости и связанных с ними затрат на направления деятельности с последующим распределением на виды регулируемых услуг и в целом на нерегулируемые услуги;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процессы менеджмента - процессы производства услуг, включающие анализ деятельности предприятия, координацию действий, направленных на повышение эффективности деятельности всего предприятия;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нефтетранспортная организация - организация, имеющая в собственности или на иных законных основаниях, магистральные нефтепроводы, сооружения на них, оказывающая услуги по транспортировке нефти по этим нефтепроводам;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производственные процессы - процессы, непосредственно направленные на производство и оказание услуг;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внешние услуги - услуги нефтетранспортных организаций, в том числе нерегулируемые, предоставляемые внешним пользователям услуг;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трансфертные платежи - стоимостное выражение объема оказанных внутренних услуг;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трансфертные таксы - стоимостное выражение затрат на единицу оказанных внутренних услуг;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условные доходы - стоимость оказанных внутренних услуг, определяемая путем умножения объема внутренних услуг на трансфертную таксу;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внутренние услуги - услуги, производимые одними направлениями деятельности нефтетранспортной организации и потребляемые с целью оказания в дальнейшем внешней услуги другими направлениями деятельности этой же организации;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экономические ресурсы - совокупность источников, средств, используемых в производственно-хозяйственной деятельности, подразделяемых на природные (сырьевые, геофизические), трудовые (человеческий капитал), капитальные (физический капитал - основные средства), оборотные средства (материалы), информационные ресурсы, финансовые (денежный капитал) ресурсы;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экономически обоснованные затраты - затраты нефтетранспортной организации, связанные с обеспечением операционной (обычной) деятельности нефтетранспортной организации, возмещения по задействованному капиталу, вложенному в задействованные активы и амортизационным отчислениям на воспроизводство задействованных активов.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понятия, используемые в настоящих Правилах, применяются в соответствии с законодательством о естественных монополиях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июня 2012 года "О магистральном трубопроводе".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приказом Министра национальной экономики РК от 04.05.2018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распределения косвенных затрат и косвенно задействованных активов по видам регулируемых услуг и в целом на нерегулируемые услуги доходы, затраты и задействованные активы нефтетранспортных организаций группируются по направлениям деятельности.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Выделяются следующие виды направлений деятельности: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транспортировка нефти;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прочая деятельность.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Схема направления деятельности нефтетранспортных организаций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Выделенные виды направлений деятельности являются минимальными и могут быть расширены в случае необходимости.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Направление деятельности "Транспортировка нефти" связано с процессами оказания услуг по транспортировке нефти. Направление деятельности "Транспортировка нефти" оказывает внутренние и внешние услуги.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внутренним услугам относятся услуги по водоснабжению, электроэнергоснабжению, передаче и распределению электрической энергии, теплоэнергоснабжению и другие, оказываемые для направления деятельности "Прочая деятельность".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внешним услугам относятся услуги: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услуги по перекачке нефти, включающие: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услуги по перекачке нефти;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услуги по перекачке вязкой нефти;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услуги по приему-сдаче нефти;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услуги по хранению нефти, не связанному с транспортировкой нефти;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услуги по смешению в целях повышения коммерческого качества нефти;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услуги по перевалке нефти;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услуги по сливу-наливу нефти.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направления деятельности "Транспортировка нефти" включают условные доходы в виде трансфертных платежей за внутренние услуги и доходы от оказания внешних услуг. Доходы от оказания внешних услуг определяются по данным первичных документов. Трансфертные платежи за внутренние услуги определяются исходя из объемов оказанных внутренних услуг и трансфертных такс по данным услугам.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направления деятельности "Транспортировка нефти" включают затраты, связанные с эксплуатацией, содержанием и обслуживанием элементов направления деятельности "Транспортировка нефти" и трансфертных платежей за внутренние услуги, полученные от других направлений деятельности.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задействованных активов направления деятельности "Транспортировка нефти" включаются магистральные нефтепроводы, станции катодной защиты, электростанции, котельные, линии электропередач и другие активы, задействованные в направлении деятельности "Транспортировка нефти".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Направление деятельности "Прочая деятельность" связано с процессами оказания услуг, обеспечивающими оказание и реализацию прочих услуг внешним потребителям. Направление деятельности "Прочая деятельность" оказывает внутренние и внешние услуги.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внутренним услугам относятся услуги по водоснабжению, оказываемые для направления деятельности "Транспортировка нефти" с целью обеспечения технологических процессов указанного направления деятельности.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внешним услугам, предоставляемым направлением деятельности "Прочая деятельность" внешним прочим пользователям относятся: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производство тепловой энергии отопительными котельными;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передача и (или) распределение электрической и (или) тепловой энергии;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услуги водоснабжения;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виды услуг, предоставляемые нефтетранспортными организациями внешним потребителям.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направления деятельности "Прочая деятельность" состоят из условных доходов от трансфертных платежей за внутренние услуги и доходов от оказания внешних услуг. Доходы от оказания внешних услуг определяются по данным первичных документов. Трансфертные платежи за внутренние услуги определяются, исходя из объемов оказанных внутренних услуг и трансфертных такс, по которым эти услуги были оказаны.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направления деятельности "Прочая деятельность" состоят из затрат, связанных с эксплуатацией, содержанием и обслуживанием элементов направления деятельности "Прочая деятельность" и трансфертных платежей за внутренние услуги, полученные от других направлений деятельности.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задействованных активов направления деятельности "Прочая деятельность" включаются активы, связанные с оказанием и реализацией услуг внешним потребителям.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Ведение раздельного учета доходов, затрат и задействованных активов производится в рамках каждого направления деятельности по каждому виду регулируемых услуг и в целом по иной деятельности.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национальной экономики РК от 04.05.2018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оказании услуг, не предусмотренных пунктами 8-9 настоящих Правил, их отнесение к внутренним и внешним услугам производится нефтетранспортными организациями самостоятельно на основе понятий,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настоящих Правил.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субъекта естественной монополии, оказывающего несколько регулируемых видов услуг, применяются правила ведения раздельного учета доходов, затрат и задействованных активов сферы естественной монополии с наибольшей долей доходов в совокупном годовом доходе от регулируемых услуг субъекта.</w:t>
      </w:r>
    </w:p>
    <w:bookmarkEnd w:id="84"/>
    <w:bookmarkStart w:name="z8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Структура доходов, затрат и задействованных</w:t>
      </w:r>
      <w:r>
        <w:br/>
      </w:r>
      <w:r>
        <w:rPr>
          <w:rFonts w:ascii="Times New Roman"/>
          <w:b/>
          <w:i w:val="false"/>
          <w:color w:val="000000"/>
        </w:rPr>
        <w:t>активов по видам регулируемых услуг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Разделение доходов по видам регулируемых услуг производится с учетом основных принципов раздельного учета. Доходы от оказания регулируемых услуг определяются исходя из сложившихся объемов соответствующих видов регулируемых услуг и установленных цен (тарифов) на эти услуги.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Доходы от оказания услуг прямо относятся по видам регулируемых услуг и в целом по нерегулируемым услугам на основе данных первичных документов.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целей раздельного учета затраты учитываются по каждому виду регулируемых услуг. В том случае, если при оказании внешней услуги была использована внутренняя услуга, то в составе затрат регулируемой услуги учитываются трансфертные платежи за внутреннюю услугу.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Затраты по предоставлению каждого вида регулируемых услуг направлением деятельности "Транспортировка нефти" складываются из трансфертных платежей за внутренние услуги, полученные от направления деятельности "Прочая деятельность", а также других затрат, связанных с оказанием этих услуг.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Затраты по предоставлению каждого вида регулируемых услуг направлением деятельности "Прочая деятельность" складываются из трансфертных платежей за внутренние услуги, полученных от направления деятельности "Транспортировка нефти", а также других затрат, связанных с оказанием этих услуг.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Задействованные активы по видам внутренних услуг распределяются в случае, если при предоставлении регулируемой услуги были использованы внутренние услуги.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 задействованным активам относятся активы, прямо задействованные в данном направлении деятельности, а также соответствующая балансовая стоимость активов, задействованных в оказании внутренних услуг, полученных от других направлений деятельности.</w:t>
      </w:r>
    </w:p>
    <w:bookmarkEnd w:id="92"/>
    <w:bookmarkStart w:name="z95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ведения раздельного учета затрат</w:t>
      </w:r>
      <w:r>
        <w:br/>
      </w:r>
      <w:r>
        <w:rPr>
          <w:rFonts w:ascii="Times New Roman"/>
          <w:b/>
          <w:i w:val="false"/>
          <w:color w:val="000000"/>
        </w:rPr>
        <w:t>и задействованных активов по видам услуг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Затраты и задействованные активы подразделяются на прямые, косвенные, совместные и общие.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наличии прямых связей затрат и задействованных активов с внешними услугами производится прямое отнесение произведенных затрат и стоимости задействованных активов на такие внешние услуги, при наличии косвенных связей - косвенное распределение произведенных затрат и стоимости задействованных активов осуществляется на основе базы распределения. Схема распределения затрат и активов на услуги нефтетранспортной организации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распределения затрат и активов на услуги нефтетранспортной организации производится последовательно по следующим этапам: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первом этапе производится группировка затрат и активов по экономическим ресурсам путем их прямого отнесения и косвенного распределения на соответствующие экономические ресурсы. Примеры баз распределения затрат и активов на экономические ресурсы указываются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втором этапе производится прямое отнесение и косвенное распределение затрат и активов на соответствующие процессы оказания услуг (производственные, обслуживающие, менеджмента) путем определения прямых и косвенных связей экономических ресурсов с данными процессами оказания услуг. Примеры баз распределения экономических ресурсов на процессы оказания услуг указываются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третьем этапе производится прямое отнесение и косвенное распределение затрат и активов, связанных с обслуживающими процессами на производственные процессы и процессы менеджмента. Примеры баз распределения обслуживающих процессов на производственные процессы и процессы менеджмента указываются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 четвертом этапе производится прямое отнесение и косвенное распределение затрат и активов, связанных с производственными процессами, на внешние услуги и элементы направления деятельности. Примеры баз распределения затрат и активов, связанных с производственными процессами на внутренние и внешние услуги и элементы направления деятельности указываются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пятом этапе осуществляется выделение из затрат и активов, связанных с процессами менеджмента, совместных затрат и активов, связанных с элементами направления деятельности и их распределение на основе баз распределения;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 шестом этапе производится прямое отнесение и косвенное распределение затрат и определение степени задействованности активов элементов направления деятельности на внутренние и внешние услуги, оказываемые направлениями деятельности. Минимальный перечень установленных баз распределения элементов направления деятельности на услуги указываются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на седьмом этапе производится отнесение внутренних услуг к соответствующим внешним услугам и суммирование затрат и задействованных активов по этапам предоставления внешних услуг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восьмом этапе осуществляется распределение общих и совместных затрат и активов процессов менеджмента, связанных с внешними услугами, на соответствующие виды внешних услуг на основе баз распределения.</w:t>
      </w:r>
    </w:p>
    <w:bookmarkEnd w:id="104"/>
    <w:bookmarkStart w:name="z107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Предоставление отчетов о доходах, затратах и</w:t>
      </w:r>
      <w:r>
        <w:br/>
      </w:r>
      <w:r>
        <w:rPr>
          <w:rFonts w:ascii="Times New Roman"/>
          <w:b/>
          <w:i w:val="false"/>
          <w:color w:val="000000"/>
        </w:rPr>
        <w:t>задействованных активах раздельно по видам регулируемых</w:t>
      </w:r>
      <w:r>
        <w:br/>
      </w:r>
      <w:r>
        <w:rPr>
          <w:rFonts w:ascii="Times New Roman"/>
          <w:b/>
          <w:i w:val="false"/>
          <w:color w:val="000000"/>
        </w:rPr>
        <w:t>услуг и в целом по нерегулируемым услугам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Сведения по раздельному учету представляются в уполномоченный орган нефтетранспортными организациями.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Сведения по раздельному учету, представляемые нефтетранспортными организациями в соответствии с настоящими Правилами, включают в себя: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отчет о прямом отнесении и косвенном распределении затрат и активов по видам экономических ресурсов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отчет о распределении затрат и задействованных активов на процессы производства услуг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отчет о распределении затрат и активов обслуживающих процессов на производственные процессы и процессы менеджмента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отчет о распределении затрат и активов производственных процессов на внешние услуги и элементы направлений деятельности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отчет о распределении затрат и активов процессов менеджмента на элементы направлений деятельности, внешние услуги, совместные и общие затраты, связанные с услугами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отчет о распределении элементов направлений деятельности на внутренние и внешние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отчет о распределении общих и совместных затрат и активов процессов менеджмента на внешние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отчет о распределении затрат и задействованных активов, связанных с внутренними и внешними услугами, на внешние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15"/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отчет о распределении затрат и задействованных активов, связанных с оказанием услуг нефтетранспортными организациями, на регулируемые и нерегулируемые виды внешних услуг, оказываемых нефтетранспортными организациями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отчет о конечном распределении доходов, затрат и задействованных активов на виды внешних услуг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отчет о распределении доходов, затрат и задействованных активов по направлениям деятельности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Итоговые данные, отраженные в графе "Итого" строки "Итого доходов" </w:t>
      </w:r>
      <w:r>
        <w:rPr>
          <w:rFonts w:ascii="Times New Roman"/>
          <w:b w:val="false"/>
          <w:i w:val="false"/>
          <w:color w:val="000000"/>
          <w:sz w:val="28"/>
        </w:rPr>
        <w:t>Приложения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должны соответствовать данным, отраженным по строке "Доход от реализации готовой продукции (товаров, работ, услуг)" и доходам от услуг, входящих в "Прочую деятельность" отчета о доходах и расходах нефтетранспортной организации.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Сумма итоговых строк "Итого затрат" и "Итого амортизация" графы "Итого" </w:t>
      </w:r>
      <w:r>
        <w:rPr>
          <w:rFonts w:ascii="Times New Roman"/>
          <w:b w:val="false"/>
          <w:i w:val="false"/>
          <w:color w:val="000000"/>
          <w:sz w:val="28"/>
        </w:rPr>
        <w:t>Приложения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должны соответствовать сумме строк "Себестоимость реализованной продукции" и "Расходы периода", а также расходов по услугам, входящим в "Прочую деятельность" отчета о доходах и расходах нефтетранспортной организации.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Сведения представляются нефтетранспортными организациями в уполномоченный орган на годовой основе - не позднее 31 мая, следующего за отчетным периодом, согласно приложениям к настоящим Правилам.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Сведения на бумажном носителе подписываются руководителем, главным бухгалтером, исполнителем субъекта и заверяется печатью. Сведения представляются в уполномоченный орган на электронном и бумажном носителе.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 учета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и задействованных активов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транспортировке нефти и (или) нефтепродуктов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магистральным трубопроводам</w:t>
            </w:r>
          </w:p>
        </w:tc>
      </w:tr>
    </w:tbl>
    <w:bookmarkStart w:name="z126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Схема направления деятельности</w:t>
      </w:r>
      <w:r>
        <w:br/>
      </w:r>
      <w:r>
        <w:rPr>
          <w:rFonts w:ascii="Times New Roman"/>
          <w:b/>
          <w:i w:val="false"/>
          <w:color w:val="000000"/>
        </w:rPr>
        <w:t xml:space="preserve">нефтетранспортных организаций  </w:t>
      </w:r>
    </w:p>
    <w:bookmarkEnd w:id="123"/>
    <w:p>
      <w:pPr>
        <w:spacing w:after="0"/>
        <w:ind w:left="0"/>
        <w:jc w:val="both"/>
      </w:pPr>
      <w:r>
        <w:drawing>
          <wp:inline distT="0" distB="0" distL="0" distR="0">
            <wp:extent cx="5473700" cy="245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 учета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и задействованных активов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транспортировке нефти и (или) нефтепродуктов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магистральным трубопроводам</w:t>
            </w:r>
          </w:p>
        </w:tc>
      </w:tr>
    </w:tbl>
    <w:bookmarkStart w:name="z128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Схема распределения</w:t>
      </w:r>
      <w:r>
        <w:br/>
      </w:r>
      <w:r>
        <w:rPr>
          <w:rFonts w:ascii="Times New Roman"/>
          <w:b/>
          <w:i w:val="false"/>
          <w:color w:val="000000"/>
        </w:rPr>
        <w:t>затрат и активов на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нефтетранспортной организации  </w:t>
      </w:r>
    </w:p>
    <w:bookmarkEnd w:id="124"/>
    <w:p>
      <w:pPr>
        <w:spacing w:after="0"/>
        <w:ind w:left="0"/>
        <w:jc w:val="both"/>
      </w:pPr>
      <w:r>
        <w:drawing>
          <wp:inline distT="0" distB="0" distL="0" distR="0">
            <wp:extent cx="6019800" cy="461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 учета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и задействованных активов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транспортировке нефти и (или) нефтепродуктов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магистральным трубопроводам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130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Примеры баз распределений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  <w:r>
        <w:br/>
      </w:r>
      <w:r>
        <w:rPr>
          <w:rFonts w:ascii="Times New Roman"/>
          <w:b/>
          <w:i w:val="false"/>
          <w:color w:val="000000"/>
        </w:rPr>
        <w:t>затрат и активов на экономические ресурсы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665"/>
        <w:gridCol w:w="786"/>
        <w:gridCol w:w="665"/>
        <w:gridCol w:w="665"/>
        <w:gridCol w:w="665"/>
        <w:gridCol w:w="665"/>
        <w:gridCol w:w="665"/>
        <w:gridCol w:w="665"/>
        <w:gridCol w:w="1032"/>
        <w:gridCol w:w="1032"/>
        <w:gridCol w:w="1032"/>
        <w:gridCol w:w="1032"/>
        <w:gridCol w:w="1033"/>
        <w:gridCol w:w="1033"/>
      </w:tblGrid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Экономические ресурсы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(персонал)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(основные средства)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Насосные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Теплообменники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Теплоэнергия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 учета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детализации)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задействованных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задействованных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задействованных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Указанные базы распределения приведены в качестве примера и подлежат определению нефтетранспортными организациями в методиках раздельного учета нефтетранспортных организаций, утверждаемых уполномоченным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 - прямое отнесение;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- косвенное распределение.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 учета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и задействованных активов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транспортировке нефти и (или) нефтепродуктов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магистральным трубопроводам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132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Примеры баз распределения</w:t>
      </w:r>
      <w:r>
        <w:br/>
      </w:r>
      <w:r>
        <w:rPr>
          <w:rFonts w:ascii="Times New Roman"/>
          <w:b/>
          <w:i w:val="false"/>
          <w:color w:val="000000"/>
        </w:rPr>
        <w:t>экономических ресурсов на процессы оказания услуг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345"/>
        <w:gridCol w:w="212"/>
        <w:gridCol w:w="1276"/>
        <w:gridCol w:w="1276"/>
        <w:gridCol w:w="1276"/>
        <w:gridCol w:w="1276"/>
        <w:gridCol w:w="1141"/>
        <w:gridCol w:w="1277"/>
        <w:gridCol w:w="1277"/>
        <w:gridCol w:w="1277"/>
        <w:gridCol w:w="1278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Процессы производства услуг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эксплуатацией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эксплуатацией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Процессы менеджмента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электрохимзащиты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ресурсы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(персонал)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</w:t>
            </w:r>
          </w:p>
        </w:tc>
      </w:tr>
      <w:tr>
        <w:trPr>
          <w:trHeight w:val="30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(основные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Насосная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нефти(К)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нефти(К)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нефтепроводы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(К)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Теплообменники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Резервуары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ресурсы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Указанные базы распределения приведены в качестве примера и подлежат определению нефтетранспортными организациями в методиках раздельного учета нефтетранспортных организаций, утверждаемых уполномоченным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(П) - прямое отнесение;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(К) - косвенное распределение.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 учета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и задействованных активов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транспортировке нефти и (или) нефтепродуктов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магистральным трубопроводам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134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Примеры баз распределения</w:t>
      </w:r>
      <w:r>
        <w:rPr>
          <w:rFonts w:ascii="Times New Roman"/>
          <w:b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/>
          <w:i w:val="false"/>
          <w:color w:val="000000"/>
        </w:rPr>
        <w:t>обслуживающих процессов на производственные</w:t>
      </w:r>
      <w:r>
        <w:br/>
      </w:r>
      <w:r>
        <w:rPr>
          <w:rFonts w:ascii="Times New Roman"/>
          <w:b/>
          <w:i w:val="false"/>
          <w:color w:val="000000"/>
        </w:rPr>
        <w:t>процессы и процессы менеджмента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3666"/>
        <w:gridCol w:w="3666"/>
        <w:gridCol w:w="993"/>
        <w:gridCol w:w="994"/>
        <w:gridCol w:w="994"/>
        <w:gridCol w:w="994"/>
      </w:tblGrid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процессы и процессы менеджмента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Производственные процессы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Процессы менеджмента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электрохимзащиты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занятости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занятости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Указанные базы распределения приведены в качестве примера и подлежат определению нефтетранспортными организациями в методиках раздельного учета нефтетранспортных организаций, утверждаемых уполномоченным органом.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 учета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и задействованных активов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транспортировке нефти и (или) нефтепродуктов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магистральным трубопроводам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136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Примеры баз распределения</w:t>
      </w:r>
      <w:r>
        <w:rPr>
          <w:rFonts w:ascii="Times New Roman"/>
          <w:b/>
          <w:i w:val="false"/>
          <w:color w:val="000000"/>
          <w:vertAlign w:val="superscript"/>
        </w:rPr>
        <w:t>4</w:t>
      </w:r>
      <w:r>
        <w:br/>
      </w:r>
      <w:r>
        <w:rPr>
          <w:rFonts w:ascii="Times New Roman"/>
          <w:b/>
          <w:i w:val="false"/>
          <w:color w:val="000000"/>
        </w:rPr>
        <w:t>производственных процессов на внешние</w:t>
      </w:r>
      <w:r>
        <w:br/>
      </w:r>
      <w:r>
        <w:rPr>
          <w:rFonts w:ascii="Times New Roman"/>
          <w:b/>
          <w:i w:val="false"/>
          <w:color w:val="000000"/>
        </w:rPr>
        <w:t>услуги и элементы направления деятельности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4"/>
        <w:gridCol w:w="3293"/>
        <w:gridCol w:w="3819"/>
        <w:gridCol w:w="3294"/>
      </w:tblGrid>
      <w:tr>
        <w:trPr>
          <w:trHeight w:val="30" w:hRule="atLeast"/>
        </w:trPr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</w:t>
            </w:r>
          </w:p>
        </w:tc>
        <w:tc>
          <w:tcPr>
            <w:tcW w:w="3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транспортировке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 прочей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 нефти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нефти (К)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нефти (К)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по прочей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 объем воды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воды (К)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Указанные базы распределения приведены в качестве примера и подлежат определению нефтетранспортными организациями в методиках раздельного учета нефтетранспортных организаций, утверждаемых уполномоченным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(П) - прямое отнесение;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(К) - косвенное распределение;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 учета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и задействованных активов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транспортировке нефти и (или) нефтепродуктов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магистральным трубопроводам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138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Примеры баз распределения элементов</w:t>
      </w:r>
      <w:r>
        <w:rPr>
          <w:rFonts w:ascii="Times New Roman"/>
          <w:b/>
          <w:i w:val="false"/>
          <w:color w:val="000000"/>
          <w:vertAlign w:val="superscript"/>
        </w:rPr>
        <w:t>5</w:t>
      </w:r>
      <w:r>
        <w:br/>
      </w:r>
      <w:r>
        <w:rPr>
          <w:rFonts w:ascii="Times New Roman"/>
          <w:b/>
          <w:i w:val="false"/>
          <w:color w:val="000000"/>
        </w:rPr>
        <w:t>направления деятельности на внутренние и внешние услуги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1"/>
        <w:gridCol w:w="3150"/>
        <w:gridCol w:w="3150"/>
        <w:gridCol w:w="1399"/>
      </w:tblGrid>
      <w:tr>
        <w:trPr>
          <w:trHeight w:val="30" w:hRule="atLeast"/>
        </w:trPr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 прочей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нефти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элементам)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нефти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элементам)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воды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Указанные базы распределения приведены в качестве примера и подлежат определению нефтетранспортными организациями в методиках раздельного учета нефтетранспортных организаций, утверждаемых уполномоченным органом.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 учета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и задействованных активов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транспортировке нефти и (или) нефтепродуктов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магистральным трубопроводам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140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Отнесение внутренних услуг</w:t>
      </w:r>
      <w:r>
        <w:rPr>
          <w:rFonts w:ascii="Times New Roman"/>
          <w:b/>
          <w:i w:val="false"/>
          <w:color w:val="000000"/>
          <w:vertAlign w:val="superscript"/>
        </w:rPr>
        <w:t>6</w:t>
      </w:r>
      <w:r>
        <w:br/>
      </w:r>
      <w:r>
        <w:rPr>
          <w:rFonts w:ascii="Times New Roman"/>
          <w:b/>
          <w:i w:val="false"/>
          <w:color w:val="000000"/>
        </w:rPr>
        <w:t>на внешние услуги и суммирование</w:t>
      </w:r>
      <w:r>
        <w:br/>
      </w:r>
      <w:r>
        <w:rPr>
          <w:rFonts w:ascii="Times New Roman"/>
          <w:b/>
          <w:i w:val="false"/>
          <w:color w:val="000000"/>
        </w:rPr>
        <w:t>затрат и задействованных активов по этапам</w:t>
      </w:r>
      <w:r>
        <w:br/>
      </w:r>
      <w:r>
        <w:rPr>
          <w:rFonts w:ascii="Times New Roman"/>
          <w:b/>
          <w:i w:val="false"/>
          <w:color w:val="000000"/>
        </w:rPr>
        <w:t>предоставления внешних услуг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7"/>
        <w:gridCol w:w="2156"/>
        <w:gridCol w:w="1485"/>
        <w:gridCol w:w="1485"/>
        <w:gridCol w:w="1485"/>
        <w:gridCol w:w="1486"/>
        <w:gridCol w:w="1486"/>
      </w:tblGrid>
      <w:tr>
        <w:trPr>
          <w:trHeight w:val="30" w:hRule="atLeast"/>
        </w:trPr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и задействованные активы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оказанием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направлениями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(седьмой этап)</w:t>
            </w:r>
          </w:p>
        </w:tc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производственными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(четвертый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этап)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элементами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(шестой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этап)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процессами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(восьмой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нефти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деятельность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деятельности: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"Транспортировка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нефти" 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</w:tr>
      <w:tr>
        <w:trPr>
          <w:trHeight w:val="30" w:hRule="atLeast"/>
        </w:trPr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регулируемые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</w:tr>
      <w:tr>
        <w:trPr>
          <w:trHeight w:val="30" w:hRule="atLeast"/>
        </w:trPr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нерегулируемые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</w:tr>
      <w:tr>
        <w:trPr>
          <w:trHeight w:val="30" w:hRule="atLeast"/>
        </w:trPr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П, К</w:t>
            </w:r>
          </w:p>
        </w:tc>
      </w:tr>
      <w:tr>
        <w:trPr>
          <w:trHeight w:val="30" w:hRule="atLeast"/>
        </w:trPr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регулируемые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</w:tr>
      <w:tr>
        <w:trPr>
          <w:trHeight w:val="30" w:hRule="atLeast"/>
        </w:trPr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нерегулируемые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Указанные базы распределения приведены в качестве примера и подлежат определению нефтетранспортными организациями в методиках раздельного учета нефтетранспортных организаций, утверждаемых уполномоченным органом.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 учета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и задействованных активов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транспортировке нефти и (или) нефтепродуктов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магистральным трубопроводам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142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Отчет</w:t>
      </w:r>
      <w:r>
        <w:br/>
      </w:r>
      <w:r>
        <w:rPr>
          <w:rFonts w:ascii="Times New Roman"/>
          <w:b/>
          <w:i w:val="false"/>
          <w:color w:val="000000"/>
        </w:rPr>
        <w:t>о прямом отнесении и косвенном распределении затрат</w:t>
      </w:r>
      <w:r>
        <w:br/>
      </w:r>
      <w:r>
        <w:rPr>
          <w:rFonts w:ascii="Times New Roman"/>
          <w:b/>
          <w:i w:val="false"/>
          <w:color w:val="000000"/>
        </w:rPr>
        <w:t>и активов по видам экономических ресурсов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Отчетный период 20 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Индекс: РУ-Нефть-9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 сведения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естественных монополий, оказывающие услуги по транспортировке нефти и (или) нефтепродуктов по магистральным трубопроводам.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представляются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Агентство Республики Казахстан по регулированию естественных монополий.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 позднее 31 мая года следующего за отчетным годом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(наименование организации)</w:t>
      </w:r>
    </w:p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(тыс. тенге)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649"/>
        <w:gridCol w:w="1728"/>
        <w:gridCol w:w="649"/>
        <w:gridCol w:w="649"/>
        <w:gridCol w:w="649"/>
        <w:gridCol w:w="649"/>
        <w:gridCol w:w="649"/>
        <w:gridCol w:w="649"/>
        <w:gridCol w:w="649"/>
        <w:gridCol w:w="1055"/>
        <w:gridCol w:w="649"/>
        <w:gridCol w:w="649"/>
        <w:gridCol w:w="649"/>
        <w:gridCol w:w="1190"/>
      </w:tblGrid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Экономические ресурсы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(персонал)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(основные средства)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Насосная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Теплообменники Прочее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Резервуары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Теплоэнергия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детализации)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задействованных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задействованных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М. П. Руководитель 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(Ф.И.О.)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Главный бухгалтер 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(Ф.И.О.)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"____" _____________ _____ г.</w:t>
      </w:r>
    </w:p>
    <w:bookmarkStart w:name="z144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Отчет</w:t>
      </w:r>
      <w:r>
        <w:br/>
      </w:r>
      <w:r>
        <w:rPr>
          <w:rFonts w:ascii="Times New Roman"/>
          <w:b/>
          <w:i w:val="false"/>
          <w:color w:val="000000"/>
        </w:rPr>
        <w:t>о прямом отнесении и косвенном распределении затрат</w:t>
      </w:r>
      <w:r>
        <w:br/>
      </w:r>
      <w:r>
        <w:rPr>
          <w:rFonts w:ascii="Times New Roman"/>
          <w:b/>
          <w:i w:val="false"/>
          <w:color w:val="000000"/>
        </w:rPr>
        <w:t>и активов по видам экономических ресурсов</w:t>
      </w:r>
      <w:r>
        <w:br/>
      </w:r>
      <w:r>
        <w:rPr>
          <w:rFonts w:ascii="Times New Roman"/>
          <w:b/>
          <w:i w:val="false"/>
          <w:color w:val="000000"/>
        </w:rPr>
        <w:t>1. Общие указания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пояснение предназначено для составления и представления субъектами естественной монополий, оказывающие услуги по транспортировке нефти и (или) нефтепродуктов по магистральным трубопроводам и другие услуги отчета о прямом отнесении и косвенном распределении затрат и активов по видам экономических ресурсов.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осуществляют раздельный учет доходов, затрат и задействованных активов по каждому виду услуг.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показатели в стоимостном выражении заполняются в тысячах тенге без десятичного знака.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на бумажном носителе подписывается руководителем, главным бухгалтером и исполнителем субъекта и заверяется печатью. Отчет представляется в уполномоченный орган на электронном и бумажном носителе. Отчет на электронном носителе должен соответствовать отчету, предоставленному на бумажном носителе.</w:t>
      </w:r>
    </w:p>
    <w:bookmarkEnd w:id="137"/>
    <w:bookmarkStart w:name="z151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Пояснения по заполнению формы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указываются затраты и активы Субъекта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наименование установленной базы распределения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указываются экономические ресурсы Субъекта, в том числе: трудовые ресурсы (персонал); капитальные (основные средства), в том числе: здания и сооружения (насосные и прочие); передаточные устройства, в том числе: технологические трубопроводы и прочие; транспортные средства, в том числе: магистральные трубопроводы и прочие; насосы; машины и оборудование, в том числе: теплообменники и прочие; прочие основные средства, в том числе: резервуары и прочие; прочие ресурсы (в зависимости от степени детализации)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 указываются данные по заработной плате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2 указываются отчисления от оплаты труда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3 указывается затраты на топливо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4 указываются затраты на прочие материалы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5 указывается затраты на электроэнергию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6 указывается затраты на теплоэнергию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7 указывается затраты на водоснабжение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8 указываются затраты на услуги связи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9 указываются прочие затраты (в зависимости от степени детализации)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10 указывается стоимость задействованных активов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11 указывается амортизация задействованных активов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 учета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и задействованных активов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транспортировке нефти и (или) нефтепродуктов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магистральным трубопроводам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167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Отчет</w:t>
      </w:r>
      <w:r>
        <w:br/>
      </w:r>
      <w:r>
        <w:rPr>
          <w:rFonts w:ascii="Times New Roman"/>
          <w:b/>
          <w:i w:val="false"/>
          <w:color w:val="000000"/>
        </w:rPr>
        <w:t>о распределении затрат и задействованных активов</w:t>
      </w:r>
      <w:r>
        <w:br/>
      </w:r>
      <w:r>
        <w:rPr>
          <w:rFonts w:ascii="Times New Roman"/>
          <w:b/>
          <w:i w:val="false"/>
          <w:color w:val="000000"/>
        </w:rPr>
        <w:t>на процессы производства услуг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Отчетный период 20 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Индекс: РУ-Нефть-10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 сведения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естественных монополий, оказывающие услуги по транспортировке нефти и (или) нефтепродуктов по магистральным трубопроводам.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представляются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Агентство Республики Казахстан по регулированию естественных монополий.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 позднее 31 мая года следующего за отчетным годом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(наименование организации)</w:t>
      </w:r>
    </w:p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(тыс. тенге)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379"/>
        <w:gridCol w:w="854"/>
        <w:gridCol w:w="854"/>
        <w:gridCol w:w="14"/>
        <w:gridCol w:w="839"/>
        <w:gridCol w:w="1063"/>
        <w:gridCol w:w="854"/>
        <w:gridCol w:w="854"/>
        <w:gridCol w:w="1063"/>
        <w:gridCol w:w="854"/>
        <w:gridCol w:w="1326"/>
        <w:gridCol w:w="1326"/>
        <w:gridCol w:w="1326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Процессы производства услуг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обслуживающие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ресурсы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(персонал)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Насосная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Теплообменники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Резервуары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ресурсы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затраты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</w:tr>
      <w:tr>
        <w:trPr>
          <w:trHeight w:val="3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Насосная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Теплообменники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Резервуары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ресурсы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активы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</w:tr>
      <w:tr>
        <w:trPr>
          <w:trHeight w:val="3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Насосная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Теплообменники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Резервуары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ресурсы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М. П. Руководитель 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(Ф.И.О.)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Главный бухгалтер 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(Ф.И.О.)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"____" _____________ _____ г.</w:t>
      </w:r>
    </w:p>
    <w:bookmarkStart w:name="z169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Отчет</w:t>
      </w:r>
      <w:r>
        <w:br/>
      </w:r>
      <w:r>
        <w:rPr>
          <w:rFonts w:ascii="Times New Roman"/>
          <w:b/>
          <w:i w:val="false"/>
          <w:color w:val="000000"/>
        </w:rPr>
        <w:t>о распределении затрат и задействованных активов на процессы</w:t>
      </w:r>
      <w:r>
        <w:br/>
      </w:r>
      <w:r>
        <w:rPr>
          <w:rFonts w:ascii="Times New Roman"/>
          <w:b/>
          <w:i w:val="false"/>
          <w:color w:val="000000"/>
        </w:rPr>
        <w:t>производства услуг</w:t>
      </w:r>
      <w:r>
        <w:br/>
      </w:r>
      <w:r>
        <w:rPr>
          <w:rFonts w:ascii="Times New Roman"/>
          <w:b/>
          <w:i w:val="false"/>
          <w:color w:val="000000"/>
        </w:rPr>
        <w:t>1. Общие указания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пояснение предназначено для составления и представления субъектами естественной монополий, оказывающие услуги по транспортировке нефти и (или) нефтепродуктов по магистральным трубопроводам и другие услуги отчета о распределении затрат и задействованных активов на процессы производства услуг.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осуществляют раздельный учет доходов, затрат и задействованных активов по каждому виду услуг.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показатели в стоимостном выражении заполняются в тысячах тенге без десятичного знака.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на бумажном носителе подписывается руководителем, главным бухгалтером и исполнителем субъекта и заверяется печатью. Отчет представляется в уполномоченный орган на электронном и бумажном носителе. Отчет на электронном носителе должен соответствовать отчету, предоставленному на бумажном носителе.</w:t>
      </w:r>
    </w:p>
    <w:bookmarkEnd w:id="159"/>
    <w:bookmarkStart w:name="z176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Пояснения по заполнению формы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Отчет подразделяется на три этапа. На 1 этапе предусматривается затраты Субъекта, на 2 этапе – активы Субъекта, 3 этап – амортизация.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приведены наименования объектов распределения Субъекта.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2-12 по всем строкам Отчета, приводятся данные о процессах производства услуг Субъекта. При этом, процессы производства услуг различают 3 группы: 1) производственные процессы; 2) обслуживающие процессы; 3) процессы менеджмента.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производственные процессы - процессы, непосредственно направленные на производство и оказание услуг;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обслуживающие процессы - процессы производства услуг, результатом которых является обслуживание производственных процессов и процессов менеджмента;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процессы менеджмента - процессы производства услуг, включающие анализ деятельности предприятия, координацию действий, направленных на повышение эффективности деятельности всего предприятия.</w:t>
      </w:r>
    </w:p>
    <w:bookmarkEnd w:id="1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 учета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и задействованных активов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транспортировке нефти и (или) нефтепродуктов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магистральным трубопроводам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184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Отчет</w:t>
      </w:r>
      <w:r>
        <w:br/>
      </w:r>
      <w:r>
        <w:rPr>
          <w:rFonts w:ascii="Times New Roman"/>
          <w:b/>
          <w:i w:val="false"/>
          <w:color w:val="000000"/>
        </w:rPr>
        <w:t>о распределении затрат и активов обслуживающих</w:t>
      </w:r>
      <w:r>
        <w:br/>
      </w:r>
      <w:r>
        <w:rPr>
          <w:rFonts w:ascii="Times New Roman"/>
          <w:b/>
          <w:i w:val="false"/>
          <w:color w:val="000000"/>
        </w:rPr>
        <w:t>процессов на производственные процессы и процессы менеджмента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Отчетный период 20 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Индекс: РУ-Нефть-11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 сведения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естественных монополий, оказывающие услуги по транспортировке нефти и (или) нефтепродуктов по магистральным трубопроводам.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представляются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Агентство Республики Казахстан по регулированию естественных монополий.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 позднее 31 мая года следующего за отчетным годом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(наименование организации)</w:t>
      </w:r>
    </w:p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(тыс.тенге)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8"/>
        <w:gridCol w:w="605"/>
        <w:gridCol w:w="1364"/>
        <w:gridCol w:w="1365"/>
        <w:gridCol w:w="1699"/>
        <w:gridCol w:w="1365"/>
        <w:gridCol w:w="1744"/>
        <w:gridCol w:w="2080"/>
      </w:tblGrid>
      <w:tr>
        <w:trPr>
          <w:trHeight w:val="30" w:hRule="atLeast"/>
        </w:trPr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процессов</w:t>
            </w:r>
          </w:p>
        </w:tc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Процессы производства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N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затраты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N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активов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активов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N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М. П. Руководитель 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(Ф.И.О.)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Главный бухгалтер 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(Ф.И.О.)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"____" _____________ _____ г.</w:t>
      </w:r>
    </w:p>
    <w:bookmarkStart w:name="z186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Отчет</w:t>
      </w:r>
      <w:r>
        <w:br/>
      </w:r>
      <w:r>
        <w:rPr>
          <w:rFonts w:ascii="Times New Roman"/>
          <w:b/>
          <w:i w:val="false"/>
          <w:color w:val="000000"/>
        </w:rPr>
        <w:t>о распределении затрат и активов обслуживающих</w:t>
      </w:r>
      <w:r>
        <w:br/>
      </w:r>
      <w:r>
        <w:rPr>
          <w:rFonts w:ascii="Times New Roman"/>
          <w:b/>
          <w:i w:val="false"/>
          <w:color w:val="000000"/>
        </w:rPr>
        <w:t>процессов на производственные процессы и процессы менеджмента</w:t>
      </w:r>
      <w:r>
        <w:br/>
      </w:r>
      <w:r>
        <w:rPr>
          <w:rFonts w:ascii="Times New Roman"/>
          <w:b/>
          <w:i w:val="false"/>
          <w:color w:val="000000"/>
        </w:rPr>
        <w:t>1. Общие указания</w:t>
      </w:r>
    </w:p>
    <w:bookmarkEnd w:id="169"/>
    <w:bookmarkStart w:name="z18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пояснение предназначено для составления и представления субъектами естественной монополий, оказывающие услуги по транспортировке нефти и (или) нефтепродуктов по магистральным трубопроводам и другие услуги отчета о распределении затрат и активов обслуживающих процессов на производственные процессы и процессы менеджмента.</w:t>
      </w:r>
    </w:p>
    <w:bookmarkEnd w:id="170"/>
    <w:bookmarkStart w:name="z19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осуществляют раздельный учет доходов, затрат и задействованных активов по каждому виду услуг.</w:t>
      </w:r>
    </w:p>
    <w:bookmarkEnd w:id="171"/>
    <w:bookmarkStart w:name="z19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показатели в стоимостном выражении заполняются в тысячах тенге без десятичного знака.</w:t>
      </w:r>
    </w:p>
    <w:bookmarkEnd w:id="172"/>
    <w:bookmarkStart w:name="z19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на бумажном носителе подписывается руководителем, главным бухгалтером и исполнителем субъекта и заверяется печатью. Отчет представляется в уполномоченный орган на электронном и бумажном носителе. Отчет на электронном носителе должен соответствовать отчету, предоставленному на бумажном носителе.</w:t>
      </w:r>
    </w:p>
    <w:bookmarkEnd w:id="173"/>
    <w:bookmarkStart w:name="z193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Пояснения по заполнению формы</w:t>
      </w:r>
    </w:p>
    <w:bookmarkEnd w:id="174"/>
    <w:bookmarkStart w:name="z19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указываются затраты и активы обслуживающих процессов</w:t>
      </w:r>
    </w:p>
    <w:bookmarkEnd w:id="175"/>
    <w:bookmarkStart w:name="z19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наименование базы распределения</w:t>
      </w:r>
    </w:p>
    <w:bookmarkEnd w:id="176"/>
    <w:bookmarkStart w:name="z19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указываются процессы производства услуг, в том числе: производственные и менеджмента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"Затраты":</w:t>
      </w:r>
    </w:p>
    <w:bookmarkStart w:name="z19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1-3 указываются затраты процесса 1, процесса 2, процесса N</w:t>
      </w:r>
    </w:p>
    <w:bookmarkEnd w:id="178"/>
    <w:bookmarkStart w:name="z19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4 указывается итоговая сумма затрат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"Активы":</w:t>
      </w:r>
    </w:p>
    <w:bookmarkStart w:name="z19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5-7 указываются активы процесса 1, процесса 2, процесса N</w:t>
      </w:r>
    </w:p>
    <w:bookmarkEnd w:id="180"/>
    <w:bookmarkStart w:name="z20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8 указывается итоговая сумма активов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"Амортизация активов"</w:t>
      </w:r>
    </w:p>
    <w:bookmarkStart w:name="z20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9-11 указываются амортизация активов процесса 1, процесса 2, процесса N</w:t>
      </w:r>
    </w:p>
    <w:bookmarkEnd w:id="182"/>
    <w:bookmarkStart w:name="z20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12 указывается итоговое значение амортизации активов N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 учета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и задействованных активов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транспортировке нефти и (или) нефтепродуктов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магистральным трубопроводам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204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Отчет</w:t>
      </w:r>
      <w:r>
        <w:br/>
      </w:r>
      <w:r>
        <w:rPr>
          <w:rFonts w:ascii="Times New Roman"/>
          <w:b/>
          <w:i w:val="false"/>
          <w:color w:val="000000"/>
        </w:rPr>
        <w:t>о распределении затрат и активов производственных процессов на</w:t>
      </w:r>
      <w:r>
        <w:br/>
      </w:r>
      <w:r>
        <w:rPr>
          <w:rFonts w:ascii="Times New Roman"/>
          <w:b/>
          <w:i w:val="false"/>
          <w:color w:val="000000"/>
        </w:rPr>
        <w:t>внешние услуги и элементы направлений деятельности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Отчетный период 20 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Индекс: РУ-Нефть-12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 сведения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естественных монополий, оказывающие услуги по транспортировке нефти и (или) нефтепродуктов по магистральным трубопроводам.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представляются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Агентство Республики Казахстан по регулированию естественных монополий.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 позднее 31 мая года следующего за отчетным годом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(наименование организации)</w:t>
      </w:r>
    </w:p>
    <w:bookmarkStart w:name="z20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(тыс.тенге)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1163"/>
        <w:gridCol w:w="1487"/>
        <w:gridCol w:w="1772"/>
        <w:gridCol w:w="1164"/>
        <w:gridCol w:w="1164"/>
        <w:gridCol w:w="1164"/>
        <w:gridCol w:w="1164"/>
        <w:gridCol w:w="1450"/>
      </w:tblGrid>
      <w:tr>
        <w:trPr>
          <w:trHeight w:val="30" w:hRule="atLeast"/>
        </w:trPr>
        <w:tc>
          <w:tcPr>
            <w:tcW w:w="1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процессов</w:t>
            </w:r>
          </w:p>
        </w:tc>
        <w:tc>
          <w:tcPr>
            <w:tcW w:w="1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направлений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1</w:t>
            </w:r>
          </w:p>
        </w:tc>
        <w:tc>
          <w:tcPr>
            <w:tcW w:w="1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N</w:t>
            </w:r>
          </w:p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Нерегулируемые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N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затрат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N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М. П. Руководитель 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(Ф.И.О.)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Главный бухгалтер 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(Ф.И.О.)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"____" _____________ _____ г.</w:t>
      </w:r>
    </w:p>
    <w:bookmarkStart w:name="z206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Отчет</w:t>
      </w:r>
      <w:r>
        <w:br/>
      </w:r>
      <w:r>
        <w:rPr>
          <w:rFonts w:ascii="Times New Roman"/>
          <w:b/>
          <w:i w:val="false"/>
          <w:color w:val="000000"/>
        </w:rPr>
        <w:t>о распределении затрат и активов производственных процессов на</w:t>
      </w:r>
      <w:r>
        <w:br/>
      </w:r>
      <w:r>
        <w:rPr>
          <w:rFonts w:ascii="Times New Roman"/>
          <w:b/>
          <w:i w:val="false"/>
          <w:color w:val="000000"/>
        </w:rPr>
        <w:t>внешние услуги и элементы направлений деятельности</w:t>
      </w:r>
      <w:r>
        <w:br/>
      </w:r>
      <w:r>
        <w:rPr>
          <w:rFonts w:ascii="Times New Roman"/>
          <w:b/>
          <w:i w:val="false"/>
          <w:color w:val="000000"/>
        </w:rPr>
        <w:t>1. Общие указания</w:t>
      </w:r>
    </w:p>
    <w:bookmarkEnd w:id="186"/>
    <w:bookmarkStart w:name="z20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пояснение предназначено для составления и представления субъектами естественной монополий, оказывающие услуги по транспортировке нефти и (или) нефтепродуктов по магистральным трубопроводам и другие услуги отчета о распределении затрат и активов производственных процессов на внешние услуги и элементы направления деятельности.</w:t>
      </w:r>
    </w:p>
    <w:bookmarkEnd w:id="187"/>
    <w:bookmarkStart w:name="z21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осуществляют раздельный учет доходов, затрат и задействованных активов по каждому виду услуг.</w:t>
      </w:r>
    </w:p>
    <w:bookmarkEnd w:id="188"/>
    <w:bookmarkStart w:name="z21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показатели в стоимостном выражении заполняются в тысячах тенге без десятичного знака.</w:t>
      </w:r>
    </w:p>
    <w:bookmarkEnd w:id="189"/>
    <w:bookmarkStart w:name="z21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на бумажном носителе подписывается руководителем, главным бухгалтером и исполнителем субъекта и заверяется печатью. Отчет представляется в уполномоченный орган на электронном и бумажном носителе. Отчет на электронном носителе должен соответствовать отчету, предоставленному на бумажном носителе.</w:t>
      </w:r>
    </w:p>
    <w:bookmarkEnd w:id="190"/>
    <w:bookmarkStart w:name="z213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Пояснения по заполнению формы</w:t>
      </w:r>
    </w:p>
    <w:bookmarkEnd w:id="191"/>
    <w:bookmarkStart w:name="z21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Отчет подразделяется на два этапа. На 1 этапе предусматривается затраты Субъекта, на 2 этапе – активы Субъекта.</w:t>
      </w:r>
    </w:p>
    <w:bookmarkEnd w:id="192"/>
    <w:bookmarkStart w:name="z21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приведены затраты и активы производственных процессов (производственные процессы - процессы, непосредственно направленные на производство и оказание услуг);</w:t>
      </w:r>
    </w:p>
    <w:bookmarkEnd w:id="193"/>
    <w:bookmarkStart w:name="z21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Отчета, приводится информация о наименовании базы распределения (база распределения - показатель, отражающий зависимость между затратами, задействованными активами, группами основных средств и услугами);</w:t>
      </w:r>
    </w:p>
    <w:bookmarkEnd w:id="194"/>
    <w:bookmarkStart w:name="z21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3-5 Отчета, приводятся информация о внешних услугах Субъекта (внешние услуги - услуги нефтетранспортных организаций, в том числе нерегулируемые, предоставляемые внешним пользователям услуг).</w:t>
      </w:r>
    </w:p>
    <w:bookmarkEnd w:id="195"/>
    <w:bookmarkStart w:name="z21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6-9 Отчета, приводится информация элементов направлений деятельности (элементы направления деятельности - группы основных средств, используемые при оказании услуг, в том числе регулируемых, объединенные для оценки и распределения их стоимости и связанных с ними затрат на направления деятельности с последующим распределением на виды регулируемых услуг и в целом на нерегулируемые услуги).</w:t>
      </w:r>
    </w:p>
    <w:bookmarkEnd w:id="1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 учета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и задействованных активов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транспортировке нефти и (или) нефтепродуктов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магистральным трубопроводам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220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Отчет</w:t>
      </w:r>
      <w:r>
        <w:br/>
      </w:r>
      <w:r>
        <w:rPr>
          <w:rFonts w:ascii="Times New Roman"/>
          <w:b/>
          <w:i w:val="false"/>
          <w:color w:val="000000"/>
        </w:rPr>
        <w:t>о распределении затрат и активов процессов менеджмента</w:t>
      </w:r>
      <w:r>
        <w:br/>
      </w:r>
      <w:r>
        <w:rPr>
          <w:rFonts w:ascii="Times New Roman"/>
          <w:b/>
          <w:i w:val="false"/>
          <w:color w:val="000000"/>
        </w:rPr>
        <w:t>на элементы направлений деятельности, внешние услуги,</w:t>
      </w:r>
      <w:r>
        <w:br/>
      </w:r>
      <w:r>
        <w:rPr>
          <w:rFonts w:ascii="Times New Roman"/>
          <w:b/>
          <w:i w:val="false"/>
          <w:color w:val="000000"/>
        </w:rPr>
        <w:t>совместные и общие затраты, связанные с услугами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Отчетный период 20 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Индекс: РУ-Нефть-13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 сведения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естественных монополий, оказывающие услуги по транспортировке нефти и (или) нефтепродуктов по магистральным трубопроводам.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представляются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Агентство Республики Казахстан по регулированию естественных монополий.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 позднее 31 мая года следующего за отчетным годом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(наименование организации)</w:t>
      </w:r>
    </w:p>
    <w:bookmarkStart w:name="z22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(тыс.тенге)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2"/>
        <w:gridCol w:w="572"/>
        <w:gridCol w:w="1288"/>
        <w:gridCol w:w="1289"/>
        <w:gridCol w:w="1289"/>
        <w:gridCol w:w="1604"/>
        <w:gridCol w:w="1289"/>
        <w:gridCol w:w="1289"/>
        <w:gridCol w:w="572"/>
        <w:gridCol w:w="573"/>
        <w:gridCol w:w="573"/>
      </w:tblGrid>
      <w:tr>
        <w:trPr>
          <w:trHeight w:val="30" w:hRule="atLeast"/>
        </w:trPr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активы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менеджмента</w:t>
            </w:r>
          </w:p>
        </w:tc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направлений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Внешние услуги </w:t>
            </w:r>
          </w:p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Нерегулируемые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N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N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М. П. Руководитель 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(Ф.И.О.)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Главный бухгалтер 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(Ф.И.О.)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"____" _____________ _____ г.</w:t>
      </w:r>
    </w:p>
    <w:bookmarkStart w:name="z222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Отчет</w:t>
      </w:r>
      <w:r>
        <w:br/>
      </w:r>
      <w:r>
        <w:rPr>
          <w:rFonts w:ascii="Times New Roman"/>
          <w:b/>
          <w:i w:val="false"/>
          <w:color w:val="000000"/>
        </w:rPr>
        <w:t>о распределении затрат и активов процессов менеджмента</w:t>
      </w:r>
      <w:r>
        <w:br/>
      </w:r>
      <w:r>
        <w:rPr>
          <w:rFonts w:ascii="Times New Roman"/>
          <w:b/>
          <w:i w:val="false"/>
          <w:color w:val="000000"/>
        </w:rPr>
        <w:t>на элементы направлений деятельности, внешние услуги,</w:t>
      </w:r>
      <w:r>
        <w:br/>
      </w:r>
      <w:r>
        <w:rPr>
          <w:rFonts w:ascii="Times New Roman"/>
          <w:b/>
          <w:i w:val="false"/>
          <w:color w:val="000000"/>
        </w:rPr>
        <w:t>совместные и общие затраты, связанные с услугами</w:t>
      </w:r>
      <w:r>
        <w:br/>
      </w:r>
      <w:r>
        <w:rPr>
          <w:rFonts w:ascii="Times New Roman"/>
          <w:b/>
          <w:i w:val="false"/>
          <w:color w:val="000000"/>
        </w:rPr>
        <w:t>1. Общие указания</w:t>
      </w:r>
    </w:p>
    <w:bookmarkEnd w:id="199"/>
    <w:bookmarkStart w:name="z22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пояснение предназначено для составления и представления субъектами естественной монополий, оказывающие услуги по транспортировке нефти и (или) нефтепродуктов по магистральным трубопроводам и другие услуги отчета о распределении затрат и активов процессов менеджмента на элементы направлений деятельности, внешние услуги, совместные и общие затраты, связанные с услугами.</w:t>
      </w:r>
    </w:p>
    <w:bookmarkEnd w:id="200"/>
    <w:bookmarkStart w:name="z22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осуществляют раздельный учет доходов, затрат и задействованных активов по каждому виду услуг.</w:t>
      </w:r>
    </w:p>
    <w:bookmarkEnd w:id="201"/>
    <w:bookmarkStart w:name="z22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показатели в стоимостном выражении заполняются в тысячах тенге без десятичного знака.</w:t>
      </w:r>
    </w:p>
    <w:bookmarkEnd w:id="202"/>
    <w:bookmarkStart w:name="z22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на бумажном носителе подписывается руководителем, главным бухгалтером и исполнителем субъекта и заверяется печатью. Отчет представляется в уполномоченный орган на электронном и бумажном носителе. Отчет на электронном носителе должен соответствовать отчету, предоставленному на бумажном носителе.</w:t>
      </w:r>
    </w:p>
    <w:bookmarkEnd w:id="203"/>
    <w:bookmarkStart w:name="z229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Пояснения по заполнению формы</w:t>
      </w:r>
    </w:p>
    <w:bookmarkEnd w:id="204"/>
    <w:bookmarkStart w:name="z23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указываются затраты и активы процессов менеджмента</w:t>
      </w:r>
    </w:p>
    <w:bookmarkEnd w:id="205"/>
    <w:bookmarkStart w:name="z23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наименование базы распределения</w:t>
      </w:r>
    </w:p>
    <w:bookmarkEnd w:id="206"/>
    <w:bookmarkStart w:name="z23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указываются элементы направлений деятельности ("Элемент 1", "Элемент 2", "Элемент 3", "Элемент N")</w:t>
      </w:r>
    </w:p>
    <w:bookmarkEnd w:id="207"/>
    <w:bookmarkStart w:name="z23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указываются внешние услуги ("Регулируемая услуга 1", "Регулируемая услуга 2", "Нерегулируемые услуги")</w:t>
      </w:r>
    </w:p>
    <w:bookmarkEnd w:id="208"/>
    <w:bookmarkStart w:name="z23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указываются совместные затраты на услуги</w:t>
      </w:r>
    </w:p>
    <w:bookmarkEnd w:id="209"/>
    <w:bookmarkStart w:name="z23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указываются общие затраты на услуги "Затраты":</w:t>
      </w:r>
    </w:p>
    <w:bookmarkEnd w:id="210"/>
    <w:bookmarkStart w:name="z23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1-3 указываются затраты процесса 1, процесса 2, процесса N</w:t>
      </w:r>
    </w:p>
    <w:bookmarkEnd w:id="211"/>
    <w:bookmarkStart w:name="z23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4 указывается итоговая сумма затрат "Активы":</w:t>
      </w:r>
    </w:p>
    <w:bookmarkEnd w:id="212"/>
    <w:bookmarkStart w:name="z23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5-7 указываются активы процесса 1, процесса 2, процесса N</w:t>
      </w:r>
    </w:p>
    <w:bookmarkEnd w:id="213"/>
    <w:bookmarkStart w:name="z23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8 указывается итоговая сумма активов "Амортизация активов"</w:t>
      </w:r>
    </w:p>
    <w:bookmarkEnd w:id="2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 учета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и задействованных активов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транспортировке нефти и (или) нефтепродуктов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магистральным трубопроводам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241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Отчет</w:t>
      </w:r>
      <w:r>
        <w:br/>
      </w:r>
      <w:r>
        <w:rPr>
          <w:rFonts w:ascii="Times New Roman"/>
          <w:b/>
          <w:i w:val="false"/>
          <w:color w:val="000000"/>
        </w:rPr>
        <w:t>о распределении элементов направлений</w:t>
      </w:r>
      <w:r>
        <w:br/>
      </w:r>
      <w:r>
        <w:rPr>
          <w:rFonts w:ascii="Times New Roman"/>
          <w:b/>
          <w:i w:val="false"/>
          <w:color w:val="000000"/>
        </w:rPr>
        <w:t>деятельности на внутренние и внешние услуги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Отчетный период 20 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Индекс: РУ-Нефть-14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 сведения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естественных монополий, оказывающие услуги по транспортировке нефти и (или) нефтепродуктов по магистральным трубопроводам.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представляются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Агентство Республики Казахстан по регулированию естественных монополий.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 позднее 31 мая года следующего за отчетным годом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(наименование организации)</w:t>
      </w:r>
    </w:p>
    <w:bookmarkStart w:name="z24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(тыс.тенге)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0"/>
        <w:gridCol w:w="1359"/>
        <w:gridCol w:w="1359"/>
        <w:gridCol w:w="1360"/>
        <w:gridCol w:w="1693"/>
        <w:gridCol w:w="1360"/>
        <w:gridCol w:w="1738"/>
        <w:gridCol w:w="1361"/>
      </w:tblGrid>
      <w:tr>
        <w:trPr>
          <w:trHeight w:val="30" w:hRule="atLeast"/>
        </w:trPr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Нерегулируемые услуги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N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затрат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N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активов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N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М. П. Руководитель 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(Ф.И.О.)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Главный бухгалтер 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(Ф.И.О.)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"____" _____________ _____ г.</w:t>
      </w:r>
    </w:p>
    <w:bookmarkStart w:name="z243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Отчет</w:t>
      </w:r>
      <w:r>
        <w:br/>
      </w:r>
      <w:r>
        <w:rPr>
          <w:rFonts w:ascii="Times New Roman"/>
          <w:b/>
          <w:i w:val="false"/>
          <w:color w:val="000000"/>
        </w:rPr>
        <w:t>о распределении элементов направлений деятельности на</w:t>
      </w:r>
      <w:r>
        <w:br/>
      </w:r>
      <w:r>
        <w:rPr>
          <w:rFonts w:ascii="Times New Roman"/>
          <w:b/>
          <w:i w:val="false"/>
          <w:color w:val="000000"/>
        </w:rPr>
        <w:t>внутренние и внешние услуги</w:t>
      </w:r>
      <w:r>
        <w:br/>
      </w:r>
      <w:r>
        <w:rPr>
          <w:rFonts w:ascii="Times New Roman"/>
          <w:b/>
          <w:i w:val="false"/>
          <w:color w:val="000000"/>
        </w:rPr>
        <w:t>1.Общие указания</w:t>
      </w:r>
    </w:p>
    <w:bookmarkEnd w:id="217"/>
    <w:bookmarkStart w:name="z24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пояснение предназначено для составления и представления субъектами естественной монополий, оказывающие услуги по транспортировке нефти и (или) нефтепродуктов по магистральным трубопроводам и другие услуги отчета о распределении элементов направлений деятельности на внутренние и внешние услуги.</w:t>
      </w:r>
    </w:p>
    <w:bookmarkEnd w:id="218"/>
    <w:bookmarkStart w:name="z24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осуществляют раздельный учет доходов, затрат и задействованных активов по каждому виду услуг.</w:t>
      </w:r>
    </w:p>
    <w:bookmarkEnd w:id="219"/>
    <w:bookmarkStart w:name="z24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показатели в стоимостном выражении заполняются в тысячах тенге без десятичного знака.</w:t>
      </w:r>
    </w:p>
    <w:bookmarkEnd w:id="220"/>
    <w:bookmarkStart w:name="z24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на бумажном носителе подписывается руководителем, главным бухгалтером и исполнителем субъекта и заверяется печатью. Отчет представляется в уполномоченный орган на электронном и бумажном носителе. Отчет на электронном носителе должен соответствовать отчету, предоставленному на бумажном носителе.</w:t>
      </w:r>
    </w:p>
    <w:bookmarkEnd w:id="221"/>
    <w:bookmarkStart w:name="z250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Пояснения по заполнению формы</w:t>
      </w:r>
    </w:p>
    <w:bookmarkEnd w:id="222"/>
    <w:bookmarkStart w:name="z25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Отчет подразделяется на два этапа. На 1 этапе предусматривается затраты Субъекта, на 2 этапе – активы Субъекта.</w:t>
      </w:r>
    </w:p>
    <w:bookmarkEnd w:id="223"/>
    <w:bookmarkStart w:name="z25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приведены наименование элементов направлений деятельности (элементы направления деятельности - группы основных средств, используемые при оказании услуг, в том числе регулируемых, объединенные для оценки и распределения их стоимости и связанных с ними затрат на направления деятельности с последующим распределением на виды регулируемых услуг и в целом на нерегулируемые услуги);</w:t>
      </w:r>
    </w:p>
    <w:bookmarkEnd w:id="224"/>
    <w:bookmarkStart w:name="z25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Отчета, приводится информация о наименовании базы распределения (база распределения - показатель, отражающий зависимость между затратами, задействованными активами, группами основных средств и услугами);</w:t>
      </w:r>
    </w:p>
    <w:bookmarkEnd w:id="225"/>
    <w:bookmarkStart w:name="z25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3-5 Отчета, приводятся данные о внутренних услугах Субъекта (внутренние услуги - услуги, производимые одними направлениями деятельности нефтетранспортной организации и потребляемые с целью оказания в дальнейшем внешней услуги другими направлениями деятельности этой же организации)</w:t>
      </w:r>
    </w:p>
    <w:bookmarkEnd w:id="226"/>
    <w:bookmarkStart w:name="z25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6-8 Отчета приводятся данные о внешних услугах Субъекта (внешние услуги - услуги нефтетранспортных организаций, в том числе нерегулируемые, предоставляемые внешним пользователям услуг).</w:t>
      </w:r>
    </w:p>
    <w:bookmarkEnd w:id="2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 учета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и задействованных активов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транспортировке нефти и (или) нефтепродуктов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магистральным трубопроводам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257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Отчет</w:t>
      </w:r>
      <w:r>
        <w:br/>
      </w:r>
      <w:r>
        <w:rPr>
          <w:rFonts w:ascii="Times New Roman"/>
          <w:b/>
          <w:i w:val="false"/>
          <w:color w:val="000000"/>
        </w:rPr>
        <w:t>о распределении общих и совместных затрат и активов</w:t>
      </w:r>
      <w:r>
        <w:br/>
      </w:r>
      <w:r>
        <w:rPr>
          <w:rFonts w:ascii="Times New Roman"/>
          <w:b/>
          <w:i w:val="false"/>
          <w:color w:val="000000"/>
        </w:rPr>
        <w:t>процессов менеджмента на внешние услуги</w:t>
      </w:r>
    </w:p>
    <w:bookmarkEnd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Отчетный период 20 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Индекс: РУ-Нефть-15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 сведения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естественных монополий, оказывающие услуги по транспортировке нефти и (или) нефтепродуктов по магистральным трубопроводам.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представляются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Агентство Республики Казахстан по регулированию естественных монополий.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 позднее 31 мая года следующего за отчетным годом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(наименование организации)</w:t>
      </w:r>
    </w:p>
    <w:bookmarkStart w:name="z25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(тыс.тенге)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4"/>
        <w:gridCol w:w="1618"/>
        <w:gridCol w:w="2067"/>
        <w:gridCol w:w="2068"/>
        <w:gridCol w:w="2464"/>
        <w:gridCol w:w="1619"/>
      </w:tblGrid>
      <w:tr>
        <w:trPr>
          <w:trHeight w:val="30" w:hRule="atLeast"/>
        </w:trPr>
        <w:tc>
          <w:tcPr>
            <w:tcW w:w="2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менеджмента</w:t>
            </w:r>
          </w:p>
        </w:tc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1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N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Нерегулируемые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и совместные затраты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N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затрат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и совместные активы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N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активы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общих и совместных активов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N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М. П. Руководитель 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(Ф.И.О.)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Главный бухгалтер 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(Ф.И.О.)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"____" _____________ _____ г.</w:t>
      </w:r>
    </w:p>
    <w:bookmarkStart w:name="z259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Отчет</w:t>
      </w:r>
      <w:r>
        <w:br/>
      </w:r>
      <w:r>
        <w:rPr>
          <w:rFonts w:ascii="Times New Roman"/>
          <w:b/>
          <w:i w:val="false"/>
          <w:color w:val="000000"/>
        </w:rPr>
        <w:t>о распределении общих и совместных затрат и активов</w:t>
      </w:r>
      <w:r>
        <w:br/>
      </w:r>
      <w:r>
        <w:rPr>
          <w:rFonts w:ascii="Times New Roman"/>
          <w:b/>
          <w:i w:val="false"/>
          <w:color w:val="000000"/>
        </w:rPr>
        <w:t>процессов менеджмента на внешние услуги</w:t>
      </w:r>
      <w:r>
        <w:br/>
      </w:r>
      <w:r>
        <w:rPr>
          <w:rFonts w:ascii="Times New Roman"/>
          <w:b/>
          <w:i w:val="false"/>
          <w:color w:val="000000"/>
        </w:rPr>
        <w:t>1. Общие указания</w:t>
      </w:r>
    </w:p>
    <w:bookmarkEnd w:id="230"/>
    <w:bookmarkStart w:name="z26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пояснение предназначено для составления и представления субъектами естественной монополий, оказывающие услуги по транспортировке нефти и (или) нефтепродуктов по магистральным трубопроводам и другие услуги отчета о распределении общих и совместных затрат и активов процессов менеджмента на внешние услуги.</w:t>
      </w:r>
    </w:p>
    <w:bookmarkEnd w:id="231"/>
    <w:bookmarkStart w:name="z26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осуществляют раздельный учет доходов, затрат и задействованных активов по каждому виду услуг.</w:t>
      </w:r>
    </w:p>
    <w:bookmarkEnd w:id="232"/>
    <w:bookmarkStart w:name="z26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показатели в стоимостном выражении заполняются в тысячах тенге без десятичного знака.</w:t>
      </w:r>
    </w:p>
    <w:bookmarkEnd w:id="233"/>
    <w:bookmarkStart w:name="z26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на бумажном носителе подписывается руководителем, главным бухгалтером и исполнителем субъекта и заверяется печатью. Отчет представляется в уполномоченный орган на электронном и бумажном носителе. Отчет на электронном носителе должен соответствовать отчету, предоставленному на бумажном носителе.</w:t>
      </w:r>
    </w:p>
    <w:bookmarkEnd w:id="234"/>
    <w:bookmarkStart w:name="z266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Пояснения по заполнению формы</w:t>
      </w:r>
    </w:p>
    <w:bookmarkEnd w:id="235"/>
    <w:bookmarkStart w:name="z26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Отчет подразделяется на три этапа. На 1 этапе предусматривается общие и совместные затраты Субъекта, на 2 этапе – общие и совместные активы Субъекта, 3 этап - амортизация общих и совместных активов Субъекта.</w:t>
      </w:r>
    </w:p>
    <w:bookmarkEnd w:id="236"/>
    <w:bookmarkStart w:name="z26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приведены наименование процессов менеджмента (процессы менеджмента - процессы производства услуг, включающие анализ деятельности предприятия, координацию действий, направленных на повышение эффективности деятельности всего предприятия);</w:t>
      </w:r>
    </w:p>
    <w:bookmarkEnd w:id="237"/>
    <w:bookmarkStart w:name="z26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Отчета, приводится информация о наименовании базы распределения (база распределения - показатель, отражающий зависимость между затратами, задействованными активами, группами основных средств и услугами);</w:t>
      </w:r>
    </w:p>
    <w:bookmarkEnd w:id="238"/>
    <w:bookmarkStart w:name="z27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3-6 Отчета, приводятся данные внешних услуг Субъекта (внешние услуги - услуги нефтетранспортных организаций, в том числе нерегулируемые, предоставляемые внешним пользователям услуг).</w:t>
      </w:r>
    </w:p>
    <w:bookmarkEnd w:id="2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 учета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и задействованных активов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транспортировке нефти и (или) нефтепродуктов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магистральным трубопроводам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272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Отчет</w:t>
      </w:r>
      <w:r>
        <w:br/>
      </w:r>
      <w:r>
        <w:rPr>
          <w:rFonts w:ascii="Times New Roman"/>
          <w:b/>
          <w:i w:val="false"/>
          <w:color w:val="000000"/>
        </w:rPr>
        <w:t>о распределении затрат и задействованных активов,</w:t>
      </w:r>
      <w:r>
        <w:br/>
      </w:r>
      <w:r>
        <w:rPr>
          <w:rFonts w:ascii="Times New Roman"/>
          <w:b/>
          <w:i w:val="false"/>
          <w:color w:val="000000"/>
        </w:rPr>
        <w:t>связанных с внутренними и внешними услугами, на внешние услуги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Отчетный период 20 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Индекс: РУ-Нефть-16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 сведения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естественных монополий, оказывающие услуги по транспортировке нефти и (или) нефтепродуктов по магистральным трубопроводам.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представляются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Агентство Республики Казахстан по регулированию естественных монополий.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 позднее 31 мая года следующего за отчетным годом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(наименование организации)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7"/>
        <w:gridCol w:w="1855"/>
        <w:gridCol w:w="1140"/>
        <w:gridCol w:w="1457"/>
        <w:gridCol w:w="1737"/>
        <w:gridCol w:w="1458"/>
        <w:gridCol w:w="1458"/>
        <w:gridCol w:w="1738"/>
      </w:tblGrid>
      <w:tr>
        <w:trPr>
          <w:trHeight w:val="30" w:hRule="atLeast"/>
        </w:trPr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внешних услуг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"Транспортировка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предоставляемые: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"Прочая деятельность"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N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2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N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"Транспортировка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нефти":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деятельность"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"Транспортировка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нефти"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затраты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"Транспортировка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нефти":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"Прочая деятельность"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"Транспортировка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нефти"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активы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"Транспортировка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нефти":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деятельность"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"Транспортировка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нефти"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амортизация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М. П. Руководитель 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(Ф.И.О.)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Главный бухгалтер 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(Ф.И.О.)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"____" _____________ _____ г.</w:t>
      </w:r>
    </w:p>
    <w:bookmarkStart w:name="z273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Отчет</w:t>
      </w:r>
      <w:r>
        <w:br/>
      </w:r>
      <w:r>
        <w:rPr>
          <w:rFonts w:ascii="Times New Roman"/>
          <w:b/>
          <w:i w:val="false"/>
          <w:color w:val="000000"/>
        </w:rPr>
        <w:t>о распределении затрат и задействованных активов,</w:t>
      </w:r>
      <w:r>
        <w:br/>
      </w:r>
      <w:r>
        <w:rPr>
          <w:rFonts w:ascii="Times New Roman"/>
          <w:b/>
          <w:i w:val="false"/>
          <w:color w:val="000000"/>
        </w:rPr>
        <w:t>связанных с внутренними и внешними услугами, на внешние услуги</w:t>
      </w:r>
      <w:r>
        <w:br/>
      </w:r>
      <w:r>
        <w:rPr>
          <w:rFonts w:ascii="Times New Roman"/>
          <w:b/>
          <w:i w:val="false"/>
          <w:color w:val="000000"/>
        </w:rPr>
        <w:t>1.Общие указания</w:t>
      </w:r>
    </w:p>
    <w:bookmarkEnd w:id="241"/>
    <w:bookmarkStart w:name="z27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пояснение предназначено для составления и представления субъектами естественной монополий, оказывающие услуги по транспортировке нефти и (или) нефтепродуктов по магистральным трубопроводам и другие услуги отчета о распределении затрат и задействованных активов, связанных с внутренними и внешними услугами, на внешние услуги.</w:t>
      </w:r>
    </w:p>
    <w:bookmarkEnd w:id="242"/>
    <w:bookmarkStart w:name="z27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осуществляют раздельный учет доходов, затрат и задействованных активов по каждому виду услуг.</w:t>
      </w:r>
    </w:p>
    <w:bookmarkEnd w:id="243"/>
    <w:bookmarkStart w:name="z27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показатели в стоимостном выражении заполняются в тысячах тенге без десятичного знака.</w:t>
      </w:r>
    </w:p>
    <w:bookmarkEnd w:id="244"/>
    <w:bookmarkStart w:name="z27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на бумажном носителе подписывается руководителем, главным бухгалтером и исполнителем субъекта и заверяется печатью. Отчет представляется в уполномоченный орган на электронном и бумажном носителе. Отчет на электронном носителе должен соответствовать отчету, предоставленному на бумажном носителе.</w:t>
      </w:r>
    </w:p>
    <w:bookmarkEnd w:id="245"/>
    <w:bookmarkStart w:name="z280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Пояснения по заполнению формы</w:t>
      </w:r>
    </w:p>
    <w:bookmarkEnd w:id="246"/>
    <w:bookmarkStart w:name="z28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Отчет подразделяется на три этапа. На 1 этапе предусматривается затраты Субъекта, на 2 этапе – активы Субъекта, 3 этап - амортизация.</w:t>
      </w:r>
    </w:p>
    <w:bookmarkEnd w:id="247"/>
    <w:bookmarkStart w:name="z28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приведены наименования внутренних и внешних услуг;</w:t>
      </w:r>
    </w:p>
    <w:bookmarkEnd w:id="248"/>
    <w:bookmarkStart w:name="z28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Отчета, приводится информация о наименовании базы распределения (база распределения - показатель, отражающий зависимость между затратами, задействованными активами, группами основных средств и услугами);</w:t>
      </w:r>
    </w:p>
    <w:bookmarkEnd w:id="249"/>
    <w:bookmarkStart w:name="z28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4-8 Отчета, приводится информация о внешних услугах Субъекта (внешние услуги - услуги нефтетранспортных организаций, в том числе нерегулируемые, предоставляемые внешним пользователям услуг) направления деятельности "Транспортировка нефти", предоставляемые соответствующими услугами и "Прочая деятельность".</w:t>
      </w:r>
    </w:p>
    <w:bookmarkEnd w:id="2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 учета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и задействованных активов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транспортировке нефти и (или) нефтепродуктов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магистральным трубопроводам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286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Отчет</w:t>
      </w:r>
      <w:r>
        <w:br/>
      </w:r>
      <w:r>
        <w:rPr>
          <w:rFonts w:ascii="Times New Roman"/>
          <w:b/>
          <w:i w:val="false"/>
          <w:color w:val="000000"/>
        </w:rPr>
        <w:t>о распределении затрат и задействованных активов, связанных с</w:t>
      </w:r>
      <w:r>
        <w:br/>
      </w:r>
      <w:r>
        <w:rPr>
          <w:rFonts w:ascii="Times New Roman"/>
          <w:b/>
          <w:i w:val="false"/>
          <w:color w:val="000000"/>
        </w:rPr>
        <w:t>оказанием услуг нефтетранспортными организациями, на</w:t>
      </w:r>
      <w:r>
        <w:br/>
      </w:r>
      <w:r>
        <w:rPr>
          <w:rFonts w:ascii="Times New Roman"/>
          <w:b/>
          <w:i w:val="false"/>
          <w:color w:val="000000"/>
        </w:rPr>
        <w:t>регулируемые и нерегулируемые виды внешних услуг, оказываемых</w:t>
      </w:r>
      <w:r>
        <w:br/>
      </w:r>
      <w:r>
        <w:rPr>
          <w:rFonts w:ascii="Times New Roman"/>
          <w:b/>
          <w:i w:val="false"/>
          <w:color w:val="000000"/>
        </w:rPr>
        <w:t>нефтетранспортными организациями</w:t>
      </w:r>
    </w:p>
    <w:bookmarkEnd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Отчетный период 20 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Индекс: РУ-Нефть-17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 сведения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естественных монополий, оказывающие услуги по транспортировке нефти и (или) нефтепродуктов по магистральным трубопроводам.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представляются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Агентство Республики Казахстан по регулированию естественных монополий.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 позднее 31 мая года следующего за отчетным годом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(наименование организации)</w:t>
      </w:r>
    </w:p>
    <w:bookmarkStart w:name="z28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(тыс. тенге)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3"/>
        <w:gridCol w:w="1465"/>
        <w:gridCol w:w="1465"/>
        <w:gridCol w:w="1824"/>
        <w:gridCol w:w="1465"/>
        <w:gridCol w:w="1465"/>
        <w:gridCol w:w="2233"/>
      </w:tblGrid>
      <w:tr>
        <w:trPr>
          <w:trHeight w:val="30" w:hRule="atLeast"/>
        </w:trPr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Регулируемые и нерегулируемые услуги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Нерегулируемые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N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"Транспортировка нефти"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 направления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"Прочая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затраты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 направления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"Транспортировка нефти"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 направления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"Прочая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активы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 направления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"Транспортировка нефти"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 направления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"Прочая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амортизация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М. П. Руководитель 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(Ф.И.О.)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Главный бухгалтер 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(Ф.И.О.)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"____" _____________ _____ г.</w:t>
      </w:r>
    </w:p>
    <w:bookmarkStart w:name="z288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Отчет</w:t>
      </w:r>
      <w:r>
        <w:br/>
      </w:r>
      <w:r>
        <w:rPr>
          <w:rFonts w:ascii="Times New Roman"/>
          <w:b/>
          <w:i w:val="false"/>
          <w:color w:val="000000"/>
        </w:rPr>
        <w:t>о распределении затрат и задействованных активов,</w:t>
      </w:r>
      <w:r>
        <w:br/>
      </w:r>
      <w:r>
        <w:rPr>
          <w:rFonts w:ascii="Times New Roman"/>
          <w:b/>
          <w:i w:val="false"/>
          <w:color w:val="000000"/>
        </w:rPr>
        <w:t>связанных с оказанием услуг нефтетранспортными организациями,</w:t>
      </w:r>
      <w:r>
        <w:br/>
      </w:r>
      <w:r>
        <w:rPr>
          <w:rFonts w:ascii="Times New Roman"/>
          <w:b/>
          <w:i w:val="false"/>
          <w:color w:val="000000"/>
        </w:rPr>
        <w:t>на регулируемые и нерегулируемые виды внешних услуг,</w:t>
      </w:r>
      <w:r>
        <w:br/>
      </w:r>
      <w:r>
        <w:rPr>
          <w:rFonts w:ascii="Times New Roman"/>
          <w:b/>
          <w:i w:val="false"/>
          <w:color w:val="000000"/>
        </w:rPr>
        <w:t>оказываемых нефтетранспортными организациями</w:t>
      </w:r>
      <w:r>
        <w:br/>
      </w:r>
      <w:r>
        <w:rPr>
          <w:rFonts w:ascii="Times New Roman"/>
          <w:b/>
          <w:i w:val="false"/>
          <w:color w:val="000000"/>
        </w:rPr>
        <w:t>1. Общие указания</w:t>
      </w:r>
    </w:p>
    <w:bookmarkEnd w:id="253"/>
    <w:bookmarkStart w:name="z29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пояснение предназначено для составления и представления субъектами естественной монополий, оказывающие услуги по транспортировке нефти и (или) нефтепродуктов по магистральным трубопроводам и другие услуги отчета о распределении затрат и задействованных активов, связанных с оказанием услуг нефтетранспортными организациями, на регулируемые и нерегулируемые виды внешних услуг, оказываемых нефтетранспортными организациями.</w:t>
      </w:r>
    </w:p>
    <w:bookmarkEnd w:id="254"/>
    <w:bookmarkStart w:name="z29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осуществляют раздельный учет доходов, затрат и задействованных активов по каждому виду услуг.</w:t>
      </w:r>
    </w:p>
    <w:bookmarkEnd w:id="255"/>
    <w:bookmarkStart w:name="z29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показатели в стоимостном выражении заполняются в тысячах тенге без десятичного знака.</w:t>
      </w:r>
    </w:p>
    <w:bookmarkEnd w:id="256"/>
    <w:bookmarkStart w:name="z29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на бумажном носителе подписывается руководителем, главным бухгалтером и исполнителем субъекта и заверяется печатью. Отчет представляется в уполномоченный орган на электронном и бумажном носителе. Отчет на электронном носителе должен соответствовать отчету, предоставленному на бумажном носителе.</w:t>
      </w:r>
    </w:p>
    <w:bookmarkEnd w:id="257"/>
    <w:bookmarkStart w:name="z295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Пояснения по заполнению формы</w:t>
      </w:r>
    </w:p>
    <w:bookmarkEnd w:id="258"/>
    <w:bookmarkStart w:name="z29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Отчет подразделяется на три этапа. На 1 этапе предусматривается затраты Субъекта, на 2 этапе – активы Субъекта, 3 этап - амортизация.</w:t>
      </w:r>
    </w:p>
    <w:bookmarkEnd w:id="259"/>
    <w:bookmarkStart w:name="z29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приведены наименования внешних услуг направления деятельности "Транспортировка нефти" и "Прочая деятельность".</w:t>
      </w:r>
    </w:p>
    <w:bookmarkEnd w:id="260"/>
    <w:bookmarkStart w:name="z29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2-7 Отчета, приводятся данные о затратах, активах и амортизации на регулируемые (регулируемые услуги (товары, работы) субъекта естественной монополии - услуги (товары, работы), предоставляемые субъектом естественной монополии в сфере естественной монополии и подлежащие государственному регулированию уполномоченным органом, включая случаи предоставления услуг (товаров, работ) в виде передачи определенного товара потребителю) и нерегулируемые (услуги, которые технологические связанные с регулируемыми услугами и иной деятельности согласованные с уполномоченным органом) услуги Субъекта.</w:t>
      </w:r>
    </w:p>
    <w:bookmarkEnd w:id="2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 учета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и задействованных активов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транспортировке нефти и (или) нефтепродуктов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магистральным трубопроводам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300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Отчет</w:t>
      </w:r>
      <w:r>
        <w:br/>
      </w:r>
      <w:r>
        <w:rPr>
          <w:rFonts w:ascii="Times New Roman"/>
          <w:b/>
          <w:i w:val="false"/>
          <w:color w:val="000000"/>
        </w:rPr>
        <w:t>о конечном распределении доходов, затрат и</w:t>
      </w:r>
      <w:r>
        <w:br/>
      </w:r>
      <w:r>
        <w:rPr>
          <w:rFonts w:ascii="Times New Roman"/>
          <w:b/>
          <w:i w:val="false"/>
          <w:color w:val="000000"/>
        </w:rPr>
        <w:t>задействованных активов на виды внешних услуг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Отчетный период 20 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Индекс: РУ-Нефть-18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 сведения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естественных монополий, оказывающие услуги по транспортировке нефти и (или) нефтепродуктов по магистральным трубопроводам.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представляются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Агентство Республики Казахстан по регулированию естественных монополий.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 позднее 31 мая года следующего за отчетным годом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(наименование организации)</w:t>
      </w:r>
    </w:p>
    <w:bookmarkStart w:name="z30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(тыс. тенге)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задействованных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услуги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нерегулируемые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нерегулируемые услуги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доходов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затрат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Задействованные активы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задействованных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М. П. Руководитель 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(Ф.И.О.)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Главный бухгалтер 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(Ф.И.О.)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"____" _____________ _____ г.</w:t>
      </w:r>
    </w:p>
    <w:bookmarkStart w:name="z302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Отчет</w:t>
      </w:r>
      <w:r>
        <w:br/>
      </w:r>
      <w:r>
        <w:rPr>
          <w:rFonts w:ascii="Times New Roman"/>
          <w:b/>
          <w:i w:val="false"/>
          <w:color w:val="000000"/>
        </w:rPr>
        <w:t>о конечном распределении доходов, затрат и задействованных</w:t>
      </w:r>
      <w:r>
        <w:br/>
      </w:r>
      <w:r>
        <w:rPr>
          <w:rFonts w:ascii="Times New Roman"/>
          <w:b/>
          <w:i w:val="false"/>
          <w:color w:val="000000"/>
        </w:rPr>
        <w:t>активов на виды внешних услуг</w:t>
      </w:r>
      <w:r>
        <w:br/>
      </w:r>
      <w:r>
        <w:rPr>
          <w:rFonts w:ascii="Times New Roman"/>
          <w:b/>
          <w:i w:val="false"/>
          <w:color w:val="000000"/>
        </w:rPr>
        <w:t>1. Общие указания</w:t>
      </w:r>
    </w:p>
    <w:bookmarkEnd w:id="264"/>
    <w:bookmarkStart w:name="z30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пояснение предназначено для составления и представления субъектами естественной монополий, оказывающие услуги по транспортировке нефти и (или) нефтепродуктов по магистральным трубопроводам и другие услуги отчета о конечном распределении доходов, затрат и задействованных активов, на виды внешних услуг.</w:t>
      </w:r>
    </w:p>
    <w:bookmarkEnd w:id="265"/>
    <w:bookmarkStart w:name="z30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осуществляют раздельный учет доходов, затрат и задействованных активов по каждому виду услуг.</w:t>
      </w:r>
    </w:p>
    <w:bookmarkEnd w:id="266"/>
    <w:bookmarkStart w:name="z30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показатели в стоимостном выражении заполняются в тысячах тенге без десятичного знака.</w:t>
      </w:r>
    </w:p>
    <w:bookmarkEnd w:id="267"/>
    <w:bookmarkStart w:name="z30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на бумажном носителе подписывается руководителем, главным бухгалтером и исполнителем субъекта и заверяется печатью. Отчет представляется в уполномоченный орган на электронном и бумажном носителе. Отчет на электронном носителе должен соответствовать отчету, предоставленному на бумажном носителе.</w:t>
      </w:r>
    </w:p>
    <w:bookmarkEnd w:id="268"/>
    <w:bookmarkStart w:name="z307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Пояснения по заполнению формы</w:t>
      </w:r>
    </w:p>
    <w:bookmarkEnd w:id="269"/>
    <w:bookmarkStart w:name="z30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Отчет подразделяется на четыре этапа. На 1 этапе предусматривается доходы Субъекта, на 2 этапе – затраты Субъекта, 3 этап – задействованные активы, 4 - амортизация.</w:t>
      </w:r>
    </w:p>
    <w:bookmarkEnd w:id="270"/>
    <w:bookmarkStart w:name="z30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приведены наименования доходов, затрат и задействованных активов Субъекта;</w:t>
      </w:r>
    </w:p>
    <w:bookmarkEnd w:id="271"/>
    <w:bookmarkStart w:name="z31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2, 3, 5, 6 Отчета, приводятся данные о доходах, затратах, задействованных активах и амортизации на регулируемые услуги (регулируемые услуги (товары, работы) субъекта естественной монополии - услуги (товары, работы), предоставляемые субъектом естественной монополии в сфере естественной монополии и подлежащие государственному регулированию уполномоченным органом, включая случаи предоставления услуг (товаров, работ) в виде передачи определенного товара потребителю) Субъекта;</w:t>
      </w:r>
    </w:p>
    <w:bookmarkEnd w:id="272"/>
    <w:bookmarkStart w:name="z31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 и 7 приводятся данные о доходах, затратах, задействованных активах и амортизации на нерегулируемые услуги Субъекта;</w:t>
      </w:r>
    </w:p>
    <w:bookmarkEnd w:id="273"/>
    <w:bookmarkStart w:name="z31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приводится итоговая сумма доходов, затрат, задействованных активов и амортизации.</w:t>
      </w:r>
    </w:p>
    <w:bookmarkEnd w:id="2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 учета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и задействованных активов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транспортировке нефти и (или) нефтепродуктов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магистральным трубопроводам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314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Отчет</w:t>
      </w:r>
      <w:r>
        <w:br/>
      </w:r>
      <w:r>
        <w:rPr>
          <w:rFonts w:ascii="Times New Roman"/>
          <w:b/>
          <w:i w:val="false"/>
          <w:color w:val="000000"/>
        </w:rPr>
        <w:t>о распределении доходов, затрат и задействованных активов по</w:t>
      </w:r>
      <w:r>
        <w:br/>
      </w:r>
      <w:r>
        <w:rPr>
          <w:rFonts w:ascii="Times New Roman"/>
          <w:b/>
          <w:i w:val="false"/>
          <w:color w:val="000000"/>
        </w:rPr>
        <w:t>направлениям деятельности</w:t>
      </w:r>
    </w:p>
    <w:bookmarkEnd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Отчетный период 20 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Индекс: РУ-Нефть-19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 сведения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естественных монополий, оказывающие услуги по транспортировке нефти и (или) нефтепродуктов по магистральным трубопроводам.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представляются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Агентство Республики Казахстан по регулированию естественных монополий.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 позднее 31 мая года следующего за отчетным годом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(наименование организации)</w:t>
      </w:r>
    </w:p>
    <w:bookmarkStart w:name="z31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(тыс. тенге)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2"/>
        <w:gridCol w:w="3459"/>
        <w:gridCol w:w="3459"/>
      </w:tblGrid>
      <w:tr>
        <w:trPr>
          <w:trHeight w:val="30" w:hRule="atLeast"/>
        </w:trPr>
        <w:tc>
          <w:tcPr>
            <w:tcW w:w="5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доходов, затрат,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задействованных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нефти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деятельность</w:t>
            </w:r>
          </w:p>
        </w:tc>
      </w:tr>
      <w:tr>
        <w:trPr>
          <w:trHeight w:val="30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</w:tr>
      <w:tr>
        <w:trPr>
          <w:trHeight w:val="30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оказания внешних услуг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трансфертным платежам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затраты по направлениям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по трансфертным платежам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Задействованные активы</w:t>
            </w:r>
          </w:p>
        </w:tc>
      </w:tr>
      <w:tr>
        <w:trPr>
          <w:trHeight w:val="30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 по направлениям деятельности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 по трансфертным услугам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</w:tr>
      <w:tr>
        <w:trPr>
          <w:trHeight w:val="30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активов направления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активов по трансфертным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услугам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М. П. Руководитель 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(Ф.И.О.)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Главный бухгалтер 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(Ф.И.О.)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"____" _____________ _____ г.</w:t>
      </w:r>
    </w:p>
    <w:bookmarkStart w:name="z316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Отчет</w:t>
      </w:r>
      <w:r>
        <w:br/>
      </w:r>
      <w:r>
        <w:rPr>
          <w:rFonts w:ascii="Times New Roman"/>
          <w:b/>
          <w:i w:val="false"/>
          <w:color w:val="000000"/>
        </w:rPr>
        <w:t>о распределении доходов, затрат и задействованных активов по</w:t>
      </w:r>
      <w:r>
        <w:br/>
      </w:r>
      <w:r>
        <w:rPr>
          <w:rFonts w:ascii="Times New Roman"/>
          <w:b/>
          <w:i w:val="false"/>
          <w:color w:val="000000"/>
        </w:rPr>
        <w:t>направлениям деятельности</w:t>
      </w:r>
      <w:r>
        <w:br/>
      </w:r>
      <w:r>
        <w:rPr>
          <w:rFonts w:ascii="Times New Roman"/>
          <w:b/>
          <w:i w:val="false"/>
          <w:color w:val="000000"/>
        </w:rPr>
        <w:t>1. Общие указания</w:t>
      </w:r>
    </w:p>
    <w:bookmarkEnd w:id="277"/>
    <w:bookmarkStart w:name="z31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пояснение предназначено для составления и представления субъектами естественной монополий, оказывающие услуги по транспортировке нефти и (или) нефтепродуктов по магистральным трубопроводам и другие услуги отчета о распределении доходов, затрат и задействованных активов по направлениям деятельности.</w:t>
      </w:r>
    </w:p>
    <w:bookmarkEnd w:id="278"/>
    <w:bookmarkStart w:name="z32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осуществляют раздельный учет доходов, затрат и задействованных активов по каждому виду услуг.</w:t>
      </w:r>
    </w:p>
    <w:bookmarkEnd w:id="279"/>
    <w:bookmarkStart w:name="z32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показатели в стоимостном выражении заполняются в тысячах тенге без десятичного знака.</w:t>
      </w:r>
    </w:p>
    <w:bookmarkEnd w:id="280"/>
    <w:bookmarkStart w:name="z32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на бумажном носителе подписывается руководителем, главным бухгалтером и исполнителем субъекта и заверяется печатью. Отчет представляется в уполномоченный орган на электронном и бумажном носителе. Отчет на электронном носителе должен соответствовать отчету, предоставленному на бумажном носителе.</w:t>
      </w:r>
    </w:p>
    <w:bookmarkEnd w:id="281"/>
    <w:bookmarkStart w:name="z323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Пояснения по заполнению формы</w:t>
      </w:r>
    </w:p>
    <w:bookmarkEnd w:id="282"/>
    <w:bookmarkStart w:name="z32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Отчет подразделяется на четыре этапа. На 1 этапе предусматривается доходы Субъекта, на 2 этапе – затраты Субъекта, 3 этап – задействованные активы, 4 - амортизация.</w:t>
      </w:r>
    </w:p>
    <w:bookmarkEnd w:id="283"/>
    <w:bookmarkStart w:name="z32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приведены наименования доходов, затрат и задействованных активов Субъекта;</w:t>
      </w:r>
    </w:p>
    <w:bookmarkEnd w:id="284"/>
    <w:bookmarkStart w:name="z32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Отчета, приводятся данные о доходах, затратах, задействованных активах и амортизации по направлению деятельности "Транспортировка нефти";</w:t>
      </w:r>
    </w:p>
    <w:bookmarkEnd w:id="285"/>
    <w:bookmarkStart w:name="z32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приводятся данные о доходах, затратах, задействованных активах и амортизации по направлению деятельности "Прочая деятельность".</w:t>
      </w:r>
    </w:p>
    <w:bookmarkEnd w:id="2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