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59dd" w14:textId="6315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товарных биржах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экономики и бюджетного планирования Республики Казахстан от 8 августа 2013 года № 241 и Первого заместителя Премьер-Министра Республики Казахстан - Министра регионального развития Республики Казахстан от 19 августа 2013 года № 197/НҚ. Зарегистрирован в Министерстве юстиции Республики Казахстан 18 сентября 2013 года № 8721. Утратил силу приказом Министра национальной экономики Республики Казахстан от 11 ноября 2014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11.11.2014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4 мая 2009 года «О товарных биржах»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товарных биржах.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экономики и бюджетного планирования Республики Казахстан (Ертуганов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Жаксылыкова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99"/>
        <w:gridCol w:w="6361"/>
      </w:tblGrid>
      <w:tr>
        <w:trPr>
          <w:trHeight w:val="30" w:hRule="atLeast"/>
        </w:trPr>
        <w:tc>
          <w:tcPr>
            <w:tcW w:w="7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Б. Сагинтаев</w:t>
            </w:r>
          </w:p>
        </w:tc>
        <w:tc>
          <w:tcPr>
            <w:tcW w:w="6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Кусаинов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 Первого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регионального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2013 года № 197-НҚ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241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Проверочный лист при осуществлении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контроля в сфере частного предпринимательства за соблюдением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законодательства Республики Казахстан о товарных биржах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субъекта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1834"/>
        <w:gridCol w:w="680"/>
        <w:gridCol w:w="807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электронной торговой системы товарной биржи, отвечающей общим требованиям, установленным Правительством Республики Казахстан к электронным торговым системам товарных бирж (в соответствии с пунктом 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структурного подразделения, оснащенного необходимыми средствами по обеспечению режима секретности (конфиденциальности), а также сохранности сведений, составляющих коммерческую тайну на товарной бирже, в том числе на электронных носителях (в соответствии с пунктом 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биржевой торговли, разработанных на основе типовых правил биржевой торговли, утвержденных Правительством Республики Казахстан (в соответствии с пунктом 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сотрудников товарной биржи квалификационным требованиям, установленным законодательством Республики Казахстан (в соответствии с пунктом 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структурных подразделений по организации торговли и работе с клиентами (в соответствии с пунктом 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клирингового центра либо договора об использовании услуг клирингового центра (в соответствии с пунктом 6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семи членов товарной биржи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от 4 мая 2009 года «О товарных биржах»)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собственного интернет-ресурса на государственном и русском языках, содержащего информацию о товарной бирже и порядке проведения ею торгов, а также специальный раздел для размещения результатов биржевых торгов (в соответствии с пунктом 8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размеров платежей: вступительных и ежегодных взносов членов товарной биржи, за пользование имуществом биржи, а также регистрацию и оформление биржевых сделок, других поступлений, не запрещенных законодательством (в соответствии с пунктом 9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товарной бирже биржевого арбитража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8 Закона Республики Казахстан от 4 мая 2009 года «О товарных биржах»)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гарантийного и страхового фонда (в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16-1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4 мая 2009 года «О товарных биржах»)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невозможности осуществления товарной биржей торговой и иной деятельности, не связанной с организацией биржевой торговли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мая 2009 года «О товарных биржах»)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невозможности участия работников товарной биржи в биржевых сделках или использования коммерческой информации в собственных интересах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 Закона Республики Казахстан от 4 мая 2009 года «О товарных биржах»)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невозможности совершения биржевых сделок от имени и за счет товарной биржи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 Закона Республики Казахстан от 4 мая 2009 года «О товарных биржах»)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товарной биржей обязанности по опубликованию ежедневных котировок на биржевые товары в средствах массовой информации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от 4 мая 2009 года «О товарных биржах»)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внутреннего контроля и программы его осуществления, разработанные в целях предотвращения легализации (отмывания) доходов, полученных незаконным путем, и финансирования терроризма (в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28 августа 2009 года «О противодействии легализации (отмыванию) доходов, полученных незаконным путем, и финансированию терроризма»)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проверяемого субъекта о получении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 20__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должность,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