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f29d7" w14:textId="cdf29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раздельного учета доходов, затрат и задействованных активов субъектами естественных монополий, оказывающими услуги аэронавигации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Агентства Республики Казахстан по регулированию естественных монополий от 31 июля 2013 года N 240-ОД. Зарегистрирован в Министерстве юстиции Республики Казахстан 18 сентября 2013 года N 8723.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12-1 и подпунктом 15)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от 9 июля 1998 года "О естественных монополиях и регулируемых рынках",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ведения раздельного учета доходов, затрат и задействованных активов субъектами естественных монополий, оказывающими услуги аэронавигации.</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нормативные правовые акты Агентства Республики Казахстан по регулированию естественных монополий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3. Департаменту по регулированию в сфере железнодорожного транспорта, гражданской авиации и портов Агентства Республики Казахстан по регулированию естественных монополий (Ибраева Г.К.) обеспечить:</w:t>
      </w:r>
    </w:p>
    <w:bookmarkEnd w:id="3"/>
    <w:bookmarkStart w:name="z148" w:id="4"/>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bookmarkEnd w:id="4"/>
    <w:bookmarkStart w:name="z149" w:id="5"/>
    <w:p>
      <w:pPr>
        <w:spacing w:after="0"/>
        <w:ind w:left="0"/>
        <w:jc w:val="both"/>
      </w:pPr>
      <w:r>
        <w:rPr>
          <w:rFonts w:ascii="Times New Roman"/>
          <w:b w:val="false"/>
          <w:i w:val="false"/>
          <w:color w:val="000000"/>
          <w:sz w:val="28"/>
        </w:rPr>
        <w:t>
      2) опубликование настоящего приказа на интернет-ресурсе Агентства Республики Казахстан по регулированию естественных монополий после официального опубликования в средствах массовой информации.</w:t>
      </w:r>
    </w:p>
    <w:bookmarkEnd w:id="5"/>
    <w:bookmarkStart w:name="z5" w:id="6"/>
    <w:p>
      <w:pPr>
        <w:spacing w:after="0"/>
        <w:ind w:left="0"/>
        <w:jc w:val="both"/>
      </w:pPr>
      <w:r>
        <w:rPr>
          <w:rFonts w:ascii="Times New Roman"/>
          <w:b w:val="false"/>
          <w:i w:val="false"/>
          <w:color w:val="000000"/>
          <w:sz w:val="28"/>
        </w:rPr>
        <w:t>
      4. Департаменту административной работы Агентства Республики Казахстан по регулированию естественных монополий (Базарбаев С.П.) после государственной регистрации настоящего приказа в Министерстве юстиции Республики Казахстан:</w:t>
      </w:r>
    </w:p>
    <w:bookmarkEnd w:id="6"/>
    <w:bookmarkStart w:name="z147" w:id="7"/>
    <w:p>
      <w:pPr>
        <w:spacing w:after="0"/>
        <w:ind w:left="0"/>
        <w:jc w:val="both"/>
      </w:pPr>
      <w:r>
        <w:rPr>
          <w:rFonts w:ascii="Times New Roman"/>
          <w:b w:val="false"/>
          <w:i w:val="false"/>
          <w:color w:val="000000"/>
          <w:sz w:val="28"/>
        </w:rPr>
        <w:t>
      1) обеспечить в установленном законодательством порядке его официальное опубликование в средствах массовой информации с последующим представлением в Юридический Департамент Агентства Республики Казахстан по регулированию естественных монополий (Метенова С.С.) сведений об опубликовании;</w:t>
      </w:r>
    </w:p>
    <w:bookmarkEnd w:id="7"/>
    <w:bookmarkStart w:name="z150" w:id="8"/>
    <w:p>
      <w:pPr>
        <w:spacing w:after="0"/>
        <w:ind w:left="0"/>
        <w:jc w:val="both"/>
      </w:pPr>
      <w:r>
        <w:rPr>
          <w:rFonts w:ascii="Times New Roman"/>
          <w:b w:val="false"/>
          <w:i w:val="false"/>
          <w:color w:val="000000"/>
          <w:sz w:val="28"/>
        </w:rPr>
        <w:t>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Министерства транспорта и коммуникации Республики Казахстан и республиканского государственного предприятия "Казаэронавигация".</w:t>
      </w:r>
    </w:p>
    <w:bookmarkEnd w:id="8"/>
    <w:bookmarkStart w:name="z6" w:id="9"/>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9"/>
    <w:bookmarkStart w:name="z7" w:id="10"/>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11159"/>
        <w:gridCol w:w="1141"/>
      </w:tblGrid>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Председателя</w:t>
            </w:r>
          </w:p>
        </w:tc>
        <w:tc>
          <w:tcPr>
            <w:tcW w:w="1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Дуйсебаев</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Министра транспорта и </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коммуникаций </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_______________С. Сарсенов</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августа 2013 год</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Агентства</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статистике</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_______________А. Смаилов</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августа 2013 год</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Исполняющий обязанности </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Министра экономики и </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бюджетного планирования</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_______________М. Кусаинов</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августа 2013 год </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и.о. Председателя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естественных монополий</w:t>
            </w:r>
            <w:r>
              <w:br/>
            </w:r>
            <w:r>
              <w:rPr>
                <w:rFonts w:ascii="Times New Roman"/>
                <w:b w:val="false"/>
                <w:i w:val="false"/>
                <w:color w:val="000000"/>
                <w:sz w:val="20"/>
              </w:rPr>
              <w:t>от 31 июля 2013 года № 240-ОД</w:t>
            </w:r>
          </w:p>
        </w:tc>
      </w:tr>
    </w:tbl>
    <w:bookmarkStart w:name="z15" w:id="11"/>
    <w:p>
      <w:pPr>
        <w:spacing w:after="0"/>
        <w:ind w:left="0"/>
        <w:jc w:val="left"/>
      </w:pPr>
      <w:r>
        <w:rPr>
          <w:rFonts w:ascii="Times New Roman"/>
          <w:b/>
          <w:i w:val="false"/>
          <w:color w:val="000000"/>
        </w:rPr>
        <w:t xml:space="preserve"> Правила ведения раздельного учета доходов, затрат и</w:t>
      </w:r>
      <w:r>
        <w:br/>
      </w:r>
      <w:r>
        <w:rPr>
          <w:rFonts w:ascii="Times New Roman"/>
          <w:b/>
          <w:i w:val="false"/>
          <w:color w:val="000000"/>
        </w:rPr>
        <w:t>задействованных активов субъектами естественных монополий,</w:t>
      </w:r>
      <w:r>
        <w:br/>
      </w:r>
      <w:r>
        <w:rPr>
          <w:rFonts w:ascii="Times New Roman"/>
          <w:b/>
          <w:i w:val="false"/>
          <w:color w:val="000000"/>
        </w:rPr>
        <w:t>оказывающими услуги аэронавигации</w:t>
      </w:r>
      <w:r>
        <w:br/>
      </w:r>
      <w:r>
        <w:rPr>
          <w:rFonts w:ascii="Times New Roman"/>
          <w:b/>
          <w:i w:val="false"/>
          <w:color w:val="000000"/>
        </w:rPr>
        <w:t>1. Общие положения</w:t>
      </w:r>
    </w:p>
    <w:bookmarkEnd w:id="11"/>
    <w:bookmarkStart w:name="z17" w:id="12"/>
    <w:p>
      <w:pPr>
        <w:spacing w:after="0"/>
        <w:ind w:left="0"/>
        <w:jc w:val="both"/>
      </w:pPr>
      <w:r>
        <w:rPr>
          <w:rFonts w:ascii="Times New Roman"/>
          <w:b w:val="false"/>
          <w:i w:val="false"/>
          <w:color w:val="000000"/>
          <w:sz w:val="28"/>
        </w:rPr>
        <w:t xml:space="preserve">
      1. Настоящие Правила ведения раздельного учета доходов, затрат и задействованных активов субъектами естественных монополий, оказывающими услуги аэронавигации (далее - Правила) разработаны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(далее - Закон).</w:t>
      </w:r>
    </w:p>
    <w:bookmarkEnd w:id="12"/>
    <w:bookmarkStart w:name="z18" w:id="13"/>
    <w:p>
      <w:pPr>
        <w:spacing w:after="0"/>
        <w:ind w:left="0"/>
        <w:jc w:val="both"/>
      </w:pPr>
      <w:r>
        <w:rPr>
          <w:rFonts w:ascii="Times New Roman"/>
          <w:b w:val="false"/>
          <w:i w:val="false"/>
          <w:color w:val="000000"/>
          <w:sz w:val="28"/>
        </w:rPr>
        <w:t>
      2. Основной целью Правил является определение порядка и принципов ведения раздельного учета доходов, затрат и задействованных активов субъектами естественных монополий по видам регулируемых услуг аэронавигации и в целом по иной деятельности для установления экономически обоснованных тарифов.</w:t>
      </w:r>
    </w:p>
    <w:bookmarkEnd w:id="13"/>
    <w:bookmarkStart w:name="z19" w:id="14"/>
    <w:p>
      <w:pPr>
        <w:spacing w:after="0"/>
        <w:ind w:left="0"/>
        <w:jc w:val="both"/>
      </w:pPr>
      <w:r>
        <w:rPr>
          <w:rFonts w:ascii="Times New Roman"/>
          <w:b w:val="false"/>
          <w:i w:val="false"/>
          <w:color w:val="000000"/>
          <w:sz w:val="28"/>
        </w:rPr>
        <w:t xml:space="preserve">
      3. Субъекты естественных монополий осуществляют раздельный учет доходов, затрат и задействованных активов по видам услуг аэронавигации, регулируемых в соответствии с законодательством о естественных монополиях и регулируемых рынках (далее - регулируемые услуги), тарифы на которые утверждаются </w:t>
      </w:r>
      <w:r>
        <w:rPr>
          <w:rFonts w:ascii="Times New Roman"/>
          <w:b w:val="false"/>
          <w:i w:val="false"/>
          <w:color w:val="000000"/>
          <w:sz w:val="28"/>
        </w:rPr>
        <w:t>уполномоченным органом</w:t>
      </w:r>
      <w:r>
        <w:rPr>
          <w:rFonts w:ascii="Times New Roman"/>
          <w:b w:val="false"/>
          <w:i w:val="false"/>
          <w:color w:val="000000"/>
          <w:sz w:val="28"/>
        </w:rPr>
        <w:t>, осуществляющим руководство в сферах естественных монополий и на регулируемых рынках (далее – уполномоченный орган).</w:t>
      </w:r>
    </w:p>
    <w:bookmarkEnd w:id="14"/>
    <w:bookmarkStart w:name="z20" w:id="15"/>
    <w:p>
      <w:pPr>
        <w:spacing w:after="0"/>
        <w:ind w:left="0"/>
        <w:jc w:val="both"/>
      </w:pPr>
      <w:r>
        <w:rPr>
          <w:rFonts w:ascii="Times New Roman"/>
          <w:b w:val="false"/>
          <w:i w:val="false"/>
          <w:color w:val="000000"/>
          <w:sz w:val="28"/>
        </w:rPr>
        <w:t>
      4. Ведение раздельного учета представляет собой систему сбора и обобщения информации о доходах, затратах и задействованных активах раздельно по каждому виду регулируемых услуг, и в целом по иной деятельности, технологически связанной с основной деятельностью и (или) отнесенной к сфере естественных монополий в соответствии с настоящими Правилами, с предоставлением сведения в уполномоченный орган.</w:t>
      </w:r>
    </w:p>
    <w:bookmarkEnd w:id="15"/>
    <w:bookmarkStart w:name="z21" w:id="16"/>
    <w:p>
      <w:pPr>
        <w:spacing w:after="0"/>
        <w:ind w:left="0"/>
        <w:jc w:val="both"/>
      </w:pPr>
      <w:r>
        <w:rPr>
          <w:rFonts w:ascii="Times New Roman"/>
          <w:b w:val="false"/>
          <w:i w:val="false"/>
          <w:color w:val="000000"/>
          <w:sz w:val="28"/>
        </w:rPr>
        <w:t xml:space="preserve">
      5. Основные принципы раздельного учета: </w:t>
      </w:r>
    </w:p>
    <w:bookmarkEnd w:id="16"/>
    <w:p>
      <w:pPr>
        <w:spacing w:after="0"/>
        <w:ind w:left="0"/>
        <w:jc w:val="both"/>
      </w:pPr>
      <w:r>
        <w:rPr>
          <w:rFonts w:ascii="Times New Roman"/>
          <w:b w:val="false"/>
          <w:i w:val="false"/>
          <w:color w:val="000000"/>
          <w:sz w:val="28"/>
        </w:rPr>
        <w:t>
      1) приоритет прямого отнесения при возможности прямого отнесения доходов, затрат и задействованных активов на соответствующие группы производственных процессов и виды услуг на основе данных первичных документов;</w:t>
      </w:r>
    </w:p>
    <w:p>
      <w:pPr>
        <w:spacing w:after="0"/>
        <w:ind w:left="0"/>
        <w:jc w:val="both"/>
      </w:pPr>
      <w:r>
        <w:rPr>
          <w:rFonts w:ascii="Times New Roman"/>
          <w:b w:val="false"/>
          <w:i w:val="false"/>
          <w:color w:val="000000"/>
          <w:sz w:val="28"/>
        </w:rPr>
        <w:t>
      2) причинно-следственная связь доходов, затрат и задействованных активов с теми группами производственных процессов и видами услуг, с которыми они связаны;</w:t>
      </w:r>
    </w:p>
    <w:p>
      <w:pPr>
        <w:spacing w:after="0"/>
        <w:ind w:left="0"/>
        <w:jc w:val="both"/>
      </w:pPr>
      <w:r>
        <w:rPr>
          <w:rFonts w:ascii="Times New Roman"/>
          <w:b w:val="false"/>
          <w:i w:val="false"/>
          <w:color w:val="000000"/>
          <w:sz w:val="28"/>
        </w:rPr>
        <w:t>
      3) прозрачность при отнесении и распределении доходов, затрат и задействованных активов на соответствующие группы производственных процессов и виды регулируемых услуг.</w:t>
      </w:r>
    </w:p>
    <w:bookmarkStart w:name="z22" w:id="17"/>
    <w:p>
      <w:pPr>
        <w:spacing w:after="0"/>
        <w:ind w:left="0"/>
        <w:jc w:val="both"/>
      </w:pPr>
      <w:r>
        <w:rPr>
          <w:rFonts w:ascii="Times New Roman"/>
          <w:b w:val="false"/>
          <w:i w:val="false"/>
          <w:color w:val="000000"/>
          <w:sz w:val="28"/>
        </w:rPr>
        <w:t xml:space="preserve">
      6. Раздельный учет основан на первичных документах, используемых для ведения бухгалтерского и управленческого учета, которые обеспечивать необходимый уровень детализации для разделения доходов, затрат и задействованных активов по группам производственных процессов и видам услуг в соответствии с настоящими Правилами. Данные Правила не меняют порядок и форму представления установленной финансовой и налоговой отчетности субъектами естественных монополий, оказывающими услуги аэронавигации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7"/>
    <w:bookmarkStart w:name="z23" w:id="18"/>
    <w:p>
      <w:pPr>
        <w:spacing w:after="0"/>
        <w:ind w:left="0"/>
        <w:jc w:val="both"/>
      </w:pPr>
      <w:r>
        <w:rPr>
          <w:rFonts w:ascii="Times New Roman"/>
          <w:b w:val="false"/>
          <w:i w:val="false"/>
          <w:color w:val="000000"/>
          <w:sz w:val="28"/>
        </w:rPr>
        <w:t>
      7. Основные понятия, применяемые в Правилах для целей ведения раздельного учета:</w:t>
      </w:r>
    </w:p>
    <w:bookmarkEnd w:id="18"/>
    <w:bookmarkStart w:name="z24" w:id="19"/>
    <w:p>
      <w:pPr>
        <w:spacing w:after="0"/>
        <w:ind w:left="0"/>
        <w:jc w:val="both"/>
      </w:pPr>
      <w:r>
        <w:rPr>
          <w:rFonts w:ascii="Times New Roman"/>
          <w:b w:val="false"/>
          <w:i w:val="false"/>
          <w:color w:val="000000"/>
          <w:sz w:val="28"/>
        </w:rPr>
        <w:t>
      1) задействованные активы - основные средства и нематериальные активы субъектов естественных монополий, оказывающих услуги аэронавигации, используемые для предоставления услуг аэронавигации;</w:t>
      </w:r>
    </w:p>
    <w:bookmarkEnd w:id="19"/>
    <w:bookmarkStart w:name="z146" w:id="20"/>
    <w:p>
      <w:pPr>
        <w:spacing w:after="0"/>
        <w:ind w:left="0"/>
        <w:jc w:val="both"/>
      </w:pPr>
      <w:r>
        <w:rPr>
          <w:rFonts w:ascii="Times New Roman"/>
          <w:b w:val="false"/>
          <w:i w:val="false"/>
          <w:color w:val="000000"/>
          <w:sz w:val="28"/>
        </w:rPr>
        <w:t>
      2) управленческие процессы - процессы управления производством, результатом которых является повышение результативности и эффективности всех остальных производственных процессов;</w:t>
      </w:r>
    </w:p>
    <w:bookmarkEnd w:id="20"/>
    <w:bookmarkStart w:name="z25" w:id="21"/>
    <w:p>
      <w:pPr>
        <w:spacing w:after="0"/>
        <w:ind w:left="0"/>
        <w:jc w:val="both"/>
      </w:pPr>
      <w:r>
        <w:rPr>
          <w:rFonts w:ascii="Times New Roman"/>
          <w:b w:val="false"/>
          <w:i w:val="false"/>
          <w:color w:val="000000"/>
          <w:sz w:val="28"/>
        </w:rPr>
        <w:t>
      3) внешние услуги - услуги, предоставляемые субъектами естественных монополий, оказывающими услуги аэронавигации внешним пользователям;</w:t>
      </w:r>
    </w:p>
    <w:bookmarkEnd w:id="21"/>
    <w:bookmarkStart w:name="z26" w:id="22"/>
    <w:p>
      <w:pPr>
        <w:spacing w:after="0"/>
        <w:ind w:left="0"/>
        <w:jc w:val="both"/>
      </w:pPr>
      <w:r>
        <w:rPr>
          <w:rFonts w:ascii="Times New Roman"/>
          <w:b w:val="false"/>
          <w:i w:val="false"/>
          <w:color w:val="000000"/>
          <w:sz w:val="28"/>
        </w:rPr>
        <w:t>
      4) внешние пользователи - юридические и физические лица, являющиеся потребителями услуг субъекта естественных монополий, оказывающими услуги аэронавигации;</w:t>
      </w:r>
    </w:p>
    <w:bookmarkEnd w:id="22"/>
    <w:bookmarkStart w:name="z27" w:id="23"/>
    <w:p>
      <w:pPr>
        <w:spacing w:after="0"/>
        <w:ind w:left="0"/>
        <w:jc w:val="both"/>
      </w:pPr>
      <w:r>
        <w:rPr>
          <w:rFonts w:ascii="Times New Roman"/>
          <w:b w:val="false"/>
          <w:i w:val="false"/>
          <w:color w:val="000000"/>
          <w:sz w:val="28"/>
        </w:rPr>
        <w:t>
      5) основные производственные процессы - производственные процессы, результатом которых является оказание услуг;</w:t>
      </w:r>
    </w:p>
    <w:bookmarkEnd w:id="23"/>
    <w:bookmarkStart w:name="z28" w:id="24"/>
    <w:p>
      <w:pPr>
        <w:spacing w:after="0"/>
        <w:ind w:left="0"/>
        <w:jc w:val="both"/>
      </w:pPr>
      <w:r>
        <w:rPr>
          <w:rFonts w:ascii="Times New Roman"/>
          <w:b w:val="false"/>
          <w:i w:val="false"/>
          <w:color w:val="000000"/>
          <w:sz w:val="28"/>
        </w:rPr>
        <w:t>
      6) группы производственных процессов (далее - ГПП) - совокупность определенных производственных процессов оказания услуг, которые участвуют в оказании услуг как самостоятельно, так и во взаимодействии друг с другом;</w:t>
      </w:r>
    </w:p>
    <w:bookmarkEnd w:id="24"/>
    <w:bookmarkStart w:name="z29" w:id="25"/>
    <w:p>
      <w:pPr>
        <w:spacing w:after="0"/>
        <w:ind w:left="0"/>
        <w:jc w:val="both"/>
      </w:pPr>
      <w:r>
        <w:rPr>
          <w:rFonts w:ascii="Times New Roman"/>
          <w:b w:val="false"/>
          <w:i w:val="false"/>
          <w:color w:val="000000"/>
          <w:sz w:val="28"/>
        </w:rPr>
        <w:t>
      7) общие активы - активы, которые связаны с предоставлением всех видов услуг, но не имеют какой-либо определенной причинно-следственной связи с этими услугами, поэтому степень их задействованности в предоставлении услуг определяется на основе баз распределения, согласованных с уполномоченным органом;</w:t>
      </w:r>
    </w:p>
    <w:bookmarkEnd w:id="25"/>
    <w:bookmarkStart w:name="z30" w:id="26"/>
    <w:p>
      <w:pPr>
        <w:spacing w:after="0"/>
        <w:ind w:left="0"/>
        <w:jc w:val="both"/>
      </w:pPr>
      <w:r>
        <w:rPr>
          <w:rFonts w:ascii="Times New Roman"/>
          <w:b w:val="false"/>
          <w:i w:val="false"/>
          <w:color w:val="000000"/>
          <w:sz w:val="28"/>
        </w:rPr>
        <w:t>
      8) косвенно задействованные активы на услуги - задействованные активы, которые имеют причинно-следственные связи одновременно с несколькими услугами (группой услуг), и поэтому они не могут быть прямо и однозначно отнесены к определенной услуге, но степень их задействованности в оказании определенных услуг определяется на основе баз распределения, отражающих эти причинно-следственные связи;</w:t>
      </w:r>
    </w:p>
    <w:bookmarkEnd w:id="26"/>
    <w:bookmarkStart w:name="z31" w:id="27"/>
    <w:p>
      <w:pPr>
        <w:spacing w:after="0"/>
        <w:ind w:left="0"/>
        <w:jc w:val="both"/>
      </w:pPr>
      <w:r>
        <w:rPr>
          <w:rFonts w:ascii="Times New Roman"/>
          <w:b w:val="false"/>
          <w:i w:val="false"/>
          <w:color w:val="000000"/>
          <w:sz w:val="28"/>
        </w:rPr>
        <w:t>
      9) косвенные затраты на услуги - затраты, которые имеют причинно-следственные связи одновременно с несколькими услугами (группой услуг), и поэтому не могут быть прямо и однозначно отнесены к определенной услуге, но могут быть распределены на услуги на основе баз распределения, отражающих причины возникновения затрат;</w:t>
      </w:r>
    </w:p>
    <w:bookmarkEnd w:id="27"/>
    <w:bookmarkStart w:name="z32" w:id="28"/>
    <w:p>
      <w:pPr>
        <w:spacing w:after="0"/>
        <w:ind w:left="0"/>
        <w:jc w:val="both"/>
      </w:pPr>
      <w:r>
        <w:rPr>
          <w:rFonts w:ascii="Times New Roman"/>
          <w:b w:val="false"/>
          <w:i w:val="false"/>
          <w:color w:val="000000"/>
          <w:sz w:val="28"/>
        </w:rPr>
        <w:t>
      10) производственные процессы - последовательность определенных действий в деятельности субъектов естественных монополий, оказывающих услуги аэронавигации с использованием ее ресурсов с конечной целью оказания услуг. Включают в себя основные производственные, вспомогательные и управленческие процессы;</w:t>
      </w:r>
    </w:p>
    <w:bookmarkEnd w:id="28"/>
    <w:bookmarkStart w:name="z33" w:id="29"/>
    <w:p>
      <w:pPr>
        <w:spacing w:after="0"/>
        <w:ind w:left="0"/>
        <w:jc w:val="both"/>
      </w:pPr>
      <w:r>
        <w:rPr>
          <w:rFonts w:ascii="Times New Roman"/>
          <w:b w:val="false"/>
          <w:i w:val="false"/>
          <w:color w:val="000000"/>
          <w:sz w:val="28"/>
        </w:rPr>
        <w:t>
      11) элементы группы производственных процессов (далее - элементы ГПП) - группы персонала и основных средств, используемые при оказании услуг аэронавигации, объединенные по группам производственных процессов для распределения их стоимости и связанных с ними затрат на виды услуг аэронавигации;</w:t>
      </w:r>
    </w:p>
    <w:bookmarkEnd w:id="29"/>
    <w:bookmarkStart w:name="z34" w:id="30"/>
    <w:p>
      <w:pPr>
        <w:spacing w:after="0"/>
        <w:ind w:left="0"/>
        <w:jc w:val="both"/>
      </w:pPr>
      <w:r>
        <w:rPr>
          <w:rFonts w:ascii="Times New Roman"/>
          <w:b w:val="false"/>
          <w:i w:val="false"/>
          <w:color w:val="000000"/>
          <w:sz w:val="28"/>
        </w:rPr>
        <w:t>
      12) косвенно задействованные активы на элементы групп производственных процессов - задействованные активы, которые имеют причинно-следственные связи одновременно с несколькими элементами ГПП, и поэтому они не могут быть прямо и однозначно отнесены к определенному элементу ГПП, но степень их задействованности определяется на основе баз распределения, отражающих эти причинно-следственные связи;</w:t>
      </w:r>
    </w:p>
    <w:bookmarkEnd w:id="30"/>
    <w:bookmarkStart w:name="z35" w:id="31"/>
    <w:p>
      <w:pPr>
        <w:spacing w:after="0"/>
        <w:ind w:left="0"/>
        <w:jc w:val="both"/>
      </w:pPr>
      <w:r>
        <w:rPr>
          <w:rFonts w:ascii="Times New Roman"/>
          <w:b w:val="false"/>
          <w:i w:val="false"/>
          <w:color w:val="000000"/>
          <w:sz w:val="28"/>
        </w:rPr>
        <w:t>
      13) общие затраты - затраты, которые связаны с предоставлением всех видов услуг, но не имеют какой-либо определенной причинно-следственной связи с этими услугами, поэтому распределяются на основе баз распределения, согласованных с уполномоченным органом;</w:t>
      </w:r>
    </w:p>
    <w:bookmarkEnd w:id="31"/>
    <w:bookmarkStart w:name="z36" w:id="32"/>
    <w:p>
      <w:pPr>
        <w:spacing w:after="0"/>
        <w:ind w:left="0"/>
        <w:jc w:val="both"/>
      </w:pPr>
      <w:r>
        <w:rPr>
          <w:rFonts w:ascii="Times New Roman"/>
          <w:b w:val="false"/>
          <w:i w:val="false"/>
          <w:color w:val="000000"/>
          <w:sz w:val="28"/>
        </w:rPr>
        <w:t>
      14) прямо задействованные активы на услуги - задействованные активы, которые имеют прямые причинно-следственные связи с предоставлением определенной услуги, и поэтому могут быть прямо и однозначно отнесены к определенной услуге;</w:t>
      </w:r>
    </w:p>
    <w:bookmarkEnd w:id="32"/>
    <w:bookmarkStart w:name="z37" w:id="33"/>
    <w:p>
      <w:pPr>
        <w:spacing w:after="0"/>
        <w:ind w:left="0"/>
        <w:jc w:val="both"/>
      </w:pPr>
      <w:r>
        <w:rPr>
          <w:rFonts w:ascii="Times New Roman"/>
          <w:b w:val="false"/>
          <w:i w:val="false"/>
          <w:color w:val="000000"/>
          <w:sz w:val="28"/>
        </w:rPr>
        <w:t>
      15) прямые затраты на услуги - затраты, которые имеют прямые причинно-следственные связи с определенной услугой, и поэтому могут быть прямо и однозначно отнесены к определенной услуге;</w:t>
      </w:r>
    </w:p>
    <w:bookmarkEnd w:id="33"/>
    <w:bookmarkStart w:name="z38" w:id="34"/>
    <w:p>
      <w:pPr>
        <w:spacing w:after="0"/>
        <w:ind w:left="0"/>
        <w:jc w:val="both"/>
      </w:pPr>
      <w:r>
        <w:rPr>
          <w:rFonts w:ascii="Times New Roman"/>
          <w:b w:val="false"/>
          <w:i w:val="false"/>
          <w:color w:val="000000"/>
          <w:sz w:val="28"/>
        </w:rPr>
        <w:t>
      16) косвенные затраты на элементы групп производственных процессов - затраты, которые имеют причинно-следственные связи одновременно с несколькими элементами ГПП, и поэтому не могут быть прямо и однозначно отнесены к определенному элементу группы, но могут быть распределены по элементам ГПП на основе баз распределения, отражающих причины возникновения затрат;</w:t>
      </w:r>
    </w:p>
    <w:bookmarkEnd w:id="34"/>
    <w:bookmarkStart w:name="z39" w:id="35"/>
    <w:p>
      <w:pPr>
        <w:spacing w:after="0"/>
        <w:ind w:left="0"/>
        <w:jc w:val="both"/>
      </w:pPr>
      <w:r>
        <w:rPr>
          <w:rFonts w:ascii="Times New Roman"/>
          <w:b w:val="false"/>
          <w:i w:val="false"/>
          <w:color w:val="000000"/>
          <w:sz w:val="28"/>
        </w:rPr>
        <w:t>
      17) экономически обоснованные затраты - затраты субъектов естественных монополий, оказывающих услуги аэронавигации, связанные с обеспечением операционной деятельности, возмещения по задействованному капиталу, вложенному в задействованные активы, и амортизационным отчислениям на воспроизводство задействованных активов;</w:t>
      </w:r>
    </w:p>
    <w:bookmarkEnd w:id="35"/>
    <w:bookmarkStart w:name="z40" w:id="36"/>
    <w:p>
      <w:pPr>
        <w:spacing w:after="0"/>
        <w:ind w:left="0"/>
        <w:jc w:val="both"/>
      </w:pPr>
      <w:r>
        <w:rPr>
          <w:rFonts w:ascii="Times New Roman"/>
          <w:b w:val="false"/>
          <w:i w:val="false"/>
          <w:color w:val="000000"/>
          <w:sz w:val="28"/>
        </w:rPr>
        <w:t>
      18) прямо задействованные активы по элементам ГПП - задействованные активы, которые имеют прямые причинно-следственные связи с определенным элементом ГПП, и поэтому могут быть прямо и однозначно отнесены к определенному элементу ГПП;</w:t>
      </w:r>
    </w:p>
    <w:bookmarkEnd w:id="36"/>
    <w:bookmarkStart w:name="z41" w:id="37"/>
    <w:p>
      <w:pPr>
        <w:spacing w:after="0"/>
        <w:ind w:left="0"/>
        <w:jc w:val="both"/>
      </w:pPr>
      <w:r>
        <w:rPr>
          <w:rFonts w:ascii="Times New Roman"/>
          <w:b w:val="false"/>
          <w:i w:val="false"/>
          <w:color w:val="000000"/>
          <w:sz w:val="28"/>
        </w:rPr>
        <w:t>
      19) прямые затраты на элементы ГПП - затраты, которые имеют прямые причинно-следственные связи с определенным элементом ГПП, и поэтому могут быть прямо и однозначно отнесены к определенному элементу ГПП;</w:t>
      </w:r>
    </w:p>
    <w:bookmarkEnd w:id="37"/>
    <w:bookmarkStart w:name="z42" w:id="38"/>
    <w:p>
      <w:pPr>
        <w:spacing w:after="0"/>
        <w:ind w:left="0"/>
        <w:jc w:val="both"/>
      </w:pPr>
      <w:r>
        <w:rPr>
          <w:rFonts w:ascii="Times New Roman"/>
          <w:b w:val="false"/>
          <w:i w:val="false"/>
          <w:color w:val="000000"/>
          <w:sz w:val="28"/>
        </w:rPr>
        <w:t>
      20) распределение на основе причинно-следственной связи - распределение доходов, затрат и задействованных активов по видам регулируемых услуг на основе предварительных исследований причин возникновения, связей затрат, доходов и задействованных активов с определенными услугами;</w:t>
      </w:r>
    </w:p>
    <w:bookmarkEnd w:id="38"/>
    <w:bookmarkStart w:name="z43" w:id="39"/>
    <w:p>
      <w:pPr>
        <w:spacing w:after="0"/>
        <w:ind w:left="0"/>
        <w:jc w:val="both"/>
      </w:pPr>
      <w:r>
        <w:rPr>
          <w:rFonts w:ascii="Times New Roman"/>
          <w:b w:val="false"/>
          <w:i w:val="false"/>
          <w:color w:val="000000"/>
          <w:sz w:val="28"/>
        </w:rPr>
        <w:t>
      21) ресурсы - совокупность источников, средств, используемых в производственно-хозяйственной деятельности, подразделяемых на природные (сырьевые, геофизические), трудовые (человеческий капитал), капитальные (физический капитал - основные средства), оборотные средства (материалы), информационные ресурсы, финансовые (денежный капитал) ресурсы;</w:t>
      </w:r>
    </w:p>
    <w:bookmarkEnd w:id="39"/>
    <w:bookmarkStart w:name="z44" w:id="40"/>
    <w:p>
      <w:pPr>
        <w:spacing w:after="0"/>
        <w:ind w:left="0"/>
        <w:jc w:val="both"/>
      </w:pPr>
      <w:r>
        <w:rPr>
          <w:rFonts w:ascii="Times New Roman"/>
          <w:b w:val="false"/>
          <w:i w:val="false"/>
          <w:color w:val="000000"/>
          <w:sz w:val="28"/>
        </w:rPr>
        <w:t>
      22) база распределения - количественный или процентный показатель (показатели), используемый для распределения затрат и степени задействованности активов на виды услуг;</w:t>
      </w:r>
    </w:p>
    <w:bookmarkEnd w:id="40"/>
    <w:bookmarkStart w:name="z45" w:id="41"/>
    <w:p>
      <w:pPr>
        <w:spacing w:after="0"/>
        <w:ind w:left="0"/>
        <w:jc w:val="both"/>
      </w:pPr>
      <w:r>
        <w:rPr>
          <w:rFonts w:ascii="Times New Roman"/>
          <w:b w:val="false"/>
          <w:i w:val="false"/>
          <w:color w:val="000000"/>
          <w:sz w:val="28"/>
        </w:rPr>
        <w:t>
      23) совместные активы - задействованные активы, которые используются для предоставления нескольких услуг (группы услуг), но не имеют какой-либо определенной причинно-следственной связи с этими услугами, но степень их задействованности в предоставлении услуг определяется на основе баз распределения, согласованных с уполномоченным органом;</w:t>
      </w:r>
    </w:p>
    <w:bookmarkEnd w:id="41"/>
    <w:bookmarkStart w:name="z46" w:id="42"/>
    <w:p>
      <w:pPr>
        <w:spacing w:after="0"/>
        <w:ind w:left="0"/>
        <w:jc w:val="both"/>
      </w:pPr>
      <w:r>
        <w:rPr>
          <w:rFonts w:ascii="Times New Roman"/>
          <w:b w:val="false"/>
          <w:i w:val="false"/>
          <w:color w:val="000000"/>
          <w:sz w:val="28"/>
        </w:rPr>
        <w:t>
      24) трансфертные платежи - стоимостное выражение объема оказанных внутренних услуг;</w:t>
      </w:r>
    </w:p>
    <w:bookmarkEnd w:id="42"/>
    <w:bookmarkStart w:name="z47" w:id="43"/>
    <w:p>
      <w:pPr>
        <w:spacing w:after="0"/>
        <w:ind w:left="0"/>
        <w:jc w:val="both"/>
      </w:pPr>
      <w:r>
        <w:rPr>
          <w:rFonts w:ascii="Times New Roman"/>
          <w:b w:val="false"/>
          <w:i w:val="false"/>
          <w:color w:val="000000"/>
          <w:sz w:val="28"/>
        </w:rPr>
        <w:t>
      25) трансфертные таксы - стоимостное выражение затрат на единицу оказанных внутренних услуг;</w:t>
      </w:r>
    </w:p>
    <w:bookmarkEnd w:id="43"/>
    <w:bookmarkStart w:name="z48" w:id="44"/>
    <w:p>
      <w:pPr>
        <w:spacing w:after="0"/>
        <w:ind w:left="0"/>
        <w:jc w:val="both"/>
      </w:pPr>
      <w:r>
        <w:rPr>
          <w:rFonts w:ascii="Times New Roman"/>
          <w:b w:val="false"/>
          <w:i w:val="false"/>
          <w:color w:val="000000"/>
          <w:sz w:val="28"/>
        </w:rPr>
        <w:t>
      26) вспомогательные процессы - производственные процессы, результатом которых является создание необходимых условий для осуществления основных производственных и управленческих процессов;</w:t>
      </w:r>
    </w:p>
    <w:bookmarkEnd w:id="44"/>
    <w:bookmarkStart w:name="z49" w:id="45"/>
    <w:p>
      <w:pPr>
        <w:spacing w:after="0"/>
        <w:ind w:left="0"/>
        <w:jc w:val="both"/>
      </w:pPr>
      <w:r>
        <w:rPr>
          <w:rFonts w:ascii="Times New Roman"/>
          <w:b w:val="false"/>
          <w:i w:val="false"/>
          <w:color w:val="000000"/>
          <w:sz w:val="28"/>
        </w:rPr>
        <w:t>
      27) совместные затраты - затраты, которые используются для предоставления нескольких услуг (группы услуг), но не имеют какой-либо определенной причинно-следственной связи с этими услугами, поэтому распределяются на основе баз распределения, согласованных с уполномоченным органом;</w:t>
      </w:r>
    </w:p>
    <w:bookmarkEnd w:id="45"/>
    <w:bookmarkStart w:name="z50" w:id="46"/>
    <w:p>
      <w:pPr>
        <w:spacing w:after="0"/>
        <w:ind w:left="0"/>
        <w:jc w:val="both"/>
      </w:pPr>
      <w:r>
        <w:rPr>
          <w:rFonts w:ascii="Times New Roman"/>
          <w:b w:val="false"/>
          <w:i w:val="false"/>
          <w:color w:val="000000"/>
          <w:sz w:val="28"/>
        </w:rPr>
        <w:t>
      28) внутренние услуги - условно выделяемые этапы предоставления внешних услуг, являющиеся услугами, предоставляемыми одной группой производственных процессов другой группе производственных процессов субъекта естественных монополий, оказывающими услуги аэронавигации.</w:t>
      </w:r>
    </w:p>
    <w:bookmarkEnd w:id="46"/>
    <w:p>
      <w:pPr>
        <w:spacing w:after="0"/>
        <w:ind w:left="0"/>
        <w:jc w:val="both"/>
      </w:pPr>
      <w:r>
        <w:rPr>
          <w:rFonts w:ascii="Times New Roman"/>
          <w:b w:val="false"/>
          <w:i w:val="false"/>
          <w:color w:val="000000"/>
          <w:sz w:val="28"/>
        </w:rPr>
        <w:t xml:space="preserve">
      Иные понятия, используемые в Правилах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регулируемых рынках.</w:t>
      </w:r>
    </w:p>
    <w:bookmarkStart w:name="z51" w:id="47"/>
    <w:p>
      <w:pPr>
        <w:spacing w:after="0"/>
        <w:ind w:left="0"/>
        <w:jc w:val="both"/>
      </w:pPr>
      <w:r>
        <w:rPr>
          <w:rFonts w:ascii="Times New Roman"/>
          <w:b w:val="false"/>
          <w:i w:val="false"/>
          <w:color w:val="000000"/>
          <w:sz w:val="28"/>
        </w:rPr>
        <w:t>
      8. Для распределения затрат и определения задействованности активов по видам регулируемых услуг затраты и задействованные активы субъектов естественных монополий, оказывающих услуги аэронавигации группируются по группам производственных процессов. Распределение затрат и определение задействованности активов проводится на основе последовательного выделения всех этапов предоставления услуг аэронавигации. Распределение затрат производится путем выделения затрат, связанных с процессами содержания и обслуживания элементов ГПП и процессами продажи регулируемых услуг аэронавигации внешним пользователям, и выделения затрат от предоставления прочих услуг. Определение степени задействованности активов производится путем выделения задействованных активов, связанных с соответствующими элементами ГПП и процессами реализации регулируемых услуг аэронавигации, и выделения активов, связанных с прочей деятельностью.</w:t>
      </w:r>
    </w:p>
    <w:bookmarkEnd w:id="47"/>
    <w:p>
      <w:pPr>
        <w:spacing w:after="0"/>
        <w:ind w:left="0"/>
        <w:jc w:val="both"/>
      </w:pPr>
      <w:r>
        <w:rPr>
          <w:rFonts w:ascii="Times New Roman"/>
          <w:b w:val="false"/>
          <w:i w:val="false"/>
          <w:color w:val="000000"/>
          <w:sz w:val="28"/>
        </w:rPr>
        <w:t>
      Для целей ведения раздельного учета субъектами естественных монополий, оказывающими услуги аэронавигации выделяются следующие группы производственных процессов:</w:t>
      </w:r>
    </w:p>
    <w:p>
      <w:pPr>
        <w:spacing w:after="0"/>
        <w:ind w:left="0"/>
        <w:jc w:val="both"/>
      </w:pPr>
      <w:r>
        <w:rPr>
          <w:rFonts w:ascii="Times New Roman"/>
          <w:b w:val="false"/>
          <w:i w:val="false"/>
          <w:color w:val="000000"/>
          <w:sz w:val="28"/>
        </w:rPr>
        <w:t>
      1) планирование и управление воздушным движением;</w:t>
      </w:r>
    </w:p>
    <w:p>
      <w:pPr>
        <w:spacing w:after="0"/>
        <w:ind w:left="0"/>
        <w:jc w:val="both"/>
      </w:pPr>
      <w:r>
        <w:rPr>
          <w:rFonts w:ascii="Times New Roman"/>
          <w:b w:val="false"/>
          <w:i w:val="false"/>
          <w:color w:val="000000"/>
          <w:sz w:val="28"/>
        </w:rPr>
        <w:t>
      2) прочая деятельность.</w:t>
      </w:r>
    </w:p>
    <w:p>
      <w:pPr>
        <w:spacing w:after="0"/>
        <w:ind w:left="0"/>
        <w:jc w:val="both"/>
      </w:pPr>
      <w:r>
        <w:rPr>
          <w:rFonts w:ascii="Times New Roman"/>
          <w:b w:val="false"/>
          <w:i w:val="false"/>
          <w:color w:val="000000"/>
          <w:sz w:val="28"/>
        </w:rPr>
        <w:t>
      Для целей раздельного учета доходы, затраты и задействованные активы, сгруппированные по группам производственных процессов, распределяются по каждому виду регулируемых услуг и в целом по иной деятельности.</w:t>
      </w:r>
    </w:p>
    <w:bookmarkStart w:name="z52" w:id="48"/>
    <w:p>
      <w:pPr>
        <w:spacing w:after="0"/>
        <w:ind w:left="0"/>
        <w:jc w:val="left"/>
      </w:pPr>
      <w:r>
        <w:rPr>
          <w:rFonts w:ascii="Times New Roman"/>
          <w:b/>
          <w:i w:val="false"/>
          <w:color w:val="000000"/>
        </w:rPr>
        <w:t xml:space="preserve"> 2. Порядок ведения раздельного учета доходов,</w:t>
      </w:r>
      <w:r>
        <w:br/>
      </w:r>
      <w:r>
        <w:rPr>
          <w:rFonts w:ascii="Times New Roman"/>
          <w:b/>
          <w:i w:val="false"/>
          <w:color w:val="000000"/>
        </w:rPr>
        <w:t>затрат и задействованных активов</w:t>
      </w:r>
    </w:p>
    <w:bookmarkEnd w:id="48"/>
    <w:bookmarkStart w:name="z53" w:id="49"/>
    <w:p>
      <w:pPr>
        <w:spacing w:after="0"/>
        <w:ind w:left="0"/>
        <w:jc w:val="both"/>
      </w:pPr>
      <w:r>
        <w:rPr>
          <w:rFonts w:ascii="Times New Roman"/>
          <w:b w:val="false"/>
          <w:i w:val="false"/>
          <w:color w:val="000000"/>
          <w:sz w:val="28"/>
        </w:rPr>
        <w:t>
      9. Ведение раздельного учета субъектами основывается на принципах ведения бухгалтерского учета, принятых в соответствии с Международными Стандартами Финансовой Отчетности (МСФО). Для целей раздельного учета первоначальным и наиболее достоверным источником информации при интерпретации МСФО являются интерпретации Международного комитета по интерпретации финансовой отчетности (IFRIC), рекомендации Экспертного Совета Министерства финансов Республики Казахстан по вопросам бухгалтерского учета и аудита.</w:t>
      </w:r>
    </w:p>
    <w:bookmarkEnd w:id="49"/>
    <w:bookmarkStart w:name="z54" w:id="50"/>
    <w:p>
      <w:pPr>
        <w:spacing w:after="0"/>
        <w:ind w:left="0"/>
        <w:jc w:val="both"/>
      </w:pPr>
      <w:r>
        <w:rPr>
          <w:rFonts w:ascii="Times New Roman"/>
          <w:b w:val="false"/>
          <w:i w:val="false"/>
          <w:color w:val="000000"/>
          <w:sz w:val="28"/>
        </w:rPr>
        <w:t>
      10. При ведении раздельного учета субъектами выполняются следующие требования:</w:t>
      </w:r>
    </w:p>
    <w:bookmarkEnd w:id="50"/>
    <w:p>
      <w:pPr>
        <w:spacing w:after="0"/>
        <w:ind w:left="0"/>
        <w:jc w:val="both"/>
      </w:pPr>
      <w:r>
        <w:rPr>
          <w:rFonts w:ascii="Times New Roman"/>
          <w:b w:val="false"/>
          <w:i w:val="false"/>
          <w:color w:val="000000"/>
          <w:sz w:val="28"/>
        </w:rPr>
        <w:t>
      1) все производственные показатели, доходы и расходы, отнесенные к регулируемым услугам аэронавигации подтверждаются соответствующими учетными документами;</w:t>
      </w:r>
    </w:p>
    <w:p>
      <w:pPr>
        <w:spacing w:after="0"/>
        <w:ind w:left="0"/>
        <w:jc w:val="both"/>
      </w:pPr>
      <w:r>
        <w:rPr>
          <w:rFonts w:ascii="Times New Roman"/>
          <w:b w:val="false"/>
          <w:i w:val="false"/>
          <w:color w:val="000000"/>
          <w:sz w:val="28"/>
        </w:rPr>
        <w:t>
      2) записи организованы в форме облегчающей их обзор, аудит и сравнение данных взаимоконтролирующих документов;</w:t>
      </w:r>
    </w:p>
    <w:p>
      <w:pPr>
        <w:spacing w:after="0"/>
        <w:ind w:left="0"/>
        <w:jc w:val="both"/>
      </w:pPr>
      <w:r>
        <w:rPr>
          <w:rFonts w:ascii="Times New Roman"/>
          <w:b w:val="false"/>
          <w:i w:val="false"/>
          <w:color w:val="000000"/>
          <w:sz w:val="28"/>
        </w:rPr>
        <w:t>
      3) если информация в бухгалтерских и статистических учетных документах представлена не в полной мере, то она подкрепляется перекрестными ссылками на документы, содержащие дополняющую информацию.</w:t>
      </w:r>
    </w:p>
    <w:bookmarkStart w:name="z55" w:id="51"/>
    <w:p>
      <w:pPr>
        <w:spacing w:after="0"/>
        <w:ind w:left="0"/>
        <w:jc w:val="both"/>
      </w:pPr>
      <w:r>
        <w:rPr>
          <w:rFonts w:ascii="Times New Roman"/>
          <w:b w:val="false"/>
          <w:i w:val="false"/>
          <w:color w:val="000000"/>
          <w:sz w:val="28"/>
        </w:rPr>
        <w:t>
      11. Документы бухгалтерской, статистической (производственной) и иной отчетности, статистические данные, рабочие документы и отчеты, используемые в соответствии с настоящими Правилами, для ведения раздельного учета и учета натуральных производственных показателей, объемных натуральных показателей услуг и калькуляций удельных расходов и доходов на единицы натуральных показателей, и иных целей, предусмотренных законодательством, хранятся в течение пяти лет.</w:t>
      </w:r>
    </w:p>
    <w:bookmarkEnd w:id="51"/>
    <w:bookmarkStart w:name="z56" w:id="52"/>
    <w:p>
      <w:pPr>
        <w:spacing w:after="0"/>
        <w:ind w:left="0"/>
        <w:jc w:val="both"/>
      </w:pPr>
      <w:r>
        <w:rPr>
          <w:rFonts w:ascii="Times New Roman"/>
          <w:b w:val="false"/>
          <w:i w:val="false"/>
          <w:color w:val="000000"/>
          <w:sz w:val="28"/>
        </w:rPr>
        <w:t>
      12. Сведения о ведении раздельного учета по доходам, расходам и задействованным активам по видам регулируемых услуг аэронавигации (далее – Сведения), установленные настоящими Правилами составляются им за период равный одному календарному году, начиная с 1 января по 31 декабря.</w:t>
      </w:r>
    </w:p>
    <w:bookmarkEnd w:id="52"/>
    <w:bookmarkStart w:name="z57" w:id="53"/>
    <w:p>
      <w:pPr>
        <w:spacing w:after="0"/>
        <w:ind w:left="0"/>
        <w:jc w:val="both"/>
      </w:pPr>
      <w:r>
        <w:rPr>
          <w:rFonts w:ascii="Times New Roman"/>
          <w:b w:val="false"/>
          <w:i w:val="false"/>
          <w:color w:val="000000"/>
          <w:sz w:val="28"/>
        </w:rPr>
        <w:t xml:space="preserve">
      13. Субъект представляет в уполномоченный орган не позднее 1 мая года следующего за отчетным годом сведения о распределении доходов, затрат и задействованных активов на внешние услуги субъектов естественных монополий, оказывающие услуги аэронавигации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сведения о распределении доходов, затрат и задействованных активов по группам производственных процессов субъектов естественных монополий, оказывающие услуги аэронавигации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и аудированную финансовую отчетность, составленную в соответствии с МСФО.</w:t>
      </w:r>
    </w:p>
    <w:bookmarkEnd w:id="53"/>
    <w:bookmarkStart w:name="z58" w:id="54"/>
    <w:p>
      <w:pPr>
        <w:spacing w:after="0"/>
        <w:ind w:left="0"/>
        <w:jc w:val="both"/>
      </w:pPr>
      <w:r>
        <w:rPr>
          <w:rFonts w:ascii="Times New Roman"/>
          <w:b w:val="false"/>
          <w:i w:val="false"/>
          <w:color w:val="000000"/>
          <w:sz w:val="28"/>
        </w:rPr>
        <w:t>
      14. Основными принципами ведения раздельного учета:</w:t>
      </w:r>
    </w:p>
    <w:bookmarkEnd w:id="54"/>
    <w:p>
      <w:pPr>
        <w:spacing w:after="0"/>
        <w:ind w:left="0"/>
        <w:jc w:val="both"/>
      </w:pPr>
      <w:r>
        <w:rPr>
          <w:rFonts w:ascii="Times New Roman"/>
          <w:b w:val="false"/>
          <w:i w:val="false"/>
          <w:color w:val="000000"/>
          <w:sz w:val="28"/>
        </w:rPr>
        <w:t>
      1) баланс между пользой от представленной информации и затратами на ее получение;</w:t>
      </w:r>
    </w:p>
    <w:p>
      <w:pPr>
        <w:spacing w:after="0"/>
        <w:ind w:left="0"/>
        <w:jc w:val="both"/>
      </w:pPr>
      <w:r>
        <w:rPr>
          <w:rFonts w:ascii="Times New Roman"/>
          <w:b w:val="false"/>
          <w:i w:val="false"/>
          <w:color w:val="000000"/>
          <w:sz w:val="28"/>
        </w:rPr>
        <w:t>
      2) баланс между качественными характеристиками для выполнения основного предназначения отчетности.</w:t>
      </w:r>
    </w:p>
    <w:bookmarkStart w:name="z59" w:id="55"/>
    <w:p>
      <w:pPr>
        <w:spacing w:after="0"/>
        <w:ind w:left="0"/>
        <w:jc w:val="both"/>
      </w:pPr>
      <w:r>
        <w:rPr>
          <w:rFonts w:ascii="Times New Roman"/>
          <w:b w:val="false"/>
          <w:i w:val="false"/>
          <w:color w:val="000000"/>
          <w:sz w:val="28"/>
        </w:rPr>
        <w:t>
      15. Критериями распределения затрат при раздельном учете являются:</w:t>
      </w:r>
    </w:p>
    <w:bookmarkEnd w:id="55"/>
    <w:p>
      <w:pPr>
        <w:spacing w:after="0"/>
        <w:ind w:left="0"/>
        <w:jc w:val="both"/>
      </w:pPr>
      <w:r>
        <w:rPr>
          <w:rFonts w:ascii="Times New Roman"/>
          <w:b w:val="false"/>
          <w:i w:val="false"/>
          <w:color w:val="000000"/>
          <w:sz w:val="28"/>
        </w:rPr>
        <w:t>
      1) причинно-следственная связь;</w:t>
      </w:r>
    </w:p>
    <w:p>
      <w:pPr>
        <w:spacing w:after="0"/>
        <w:ind w:left="0"/>
        <w:jc w:val="both"/>
      </w:pPr>
      <w:r>
        <w:rPr>
          <w:rFonts w:ascii="Times New Roman"/>
          <w:b w:val="false"/>
          <w:i w:val="false"/>
          <w:color w:val="000000"/>
          <w:sz w:val="28"/>
        </w:rPr>
        <w:t>
      2) справедливость.</w:t>
      </w:r>
    </w:p>
    <w:bookmarkStart w:name="z60" w:id="56"/>
    <w:p>
      <w:pPr>
        <w:spacing w:after="0"/>
        <w:ind w:left="0"/>
        <w:jc w:val="both"/>
      </w:pPr>
      <w:r>
        <w:rPr>
          <w:rFonts w:ascii="Times New Roman"/>
          <w:b w:val="false"/>
          <w:i w:val="false"/>
          <w:color w:val="000000"/>
          <w:sz w:val="28"/>
        </w:rPr>
        <w:t>
      16. Задействованные основные средства и нематериальные активы, доходы и затраты учитываются по регулируемым услугам аэронавигации и иной деятельности.</w:t>
      </w:r>
    </w:p>
    <w:bookmarkEnd w:id="56"/>
    <w:bookmarkStart w:name="z61" w:id="57"/>
    <w:p>
      <w:pPr>
        <w:spacing w:after="0"/>
        <w:ind w:left="0"/>
        <w:jc w:val="both"/>
      </w:pPr>
      <w:r>
        <w:rPr>
          <w:rFonts w:ascii="Times New Roman"/>
          <w:b w:val="false"/>
          <w:i w:val="false"/>
          <w:color w:val="000000"/>
          <w:sz w:val="28"/>
        </w:rPr>
        <w:t xml:space="preserve">
      17. По регулируемым услугам аэронавигации в себестоимость оказываемых услуг (товаров, работ) включаются затраты за исключением затрат, не учитываемых в соответствии с </w:t>
      </w:r>
      <w:r>
        <w:rPr>
          <w:rFonts w:ascii="Times New Roman"/>
          <w:b w:val="false"/>
          <w:i w:val="false"/>
          <w:color w:val="000000"/>
          <w:sz w:val="28"/>
        </w:rPr>
        <w:t>Особым порядком</w:t>
      </w:r>
      <w:r>
        <w:rPr>
          <w:rFonts w:ascii="Times New Roman"/>
          <w:b w:val="false"/>
          <w:i w:val="false"/>
          <w:color w:val="000000"/>
          <w:sz w:val="28"/>
        </w:rPr>
        <w:t xml:space="preserve"> формирования затрат, применяемом при утверждении тарифов (цен, ставок сборов) на регулируемые услуги (товары, работы) субъектов естественных монополий, утвержденных приказом Председателя Агентства Республики Казахстан по регулированию естественных монополий от 25 апреля 2013 года № 130-ОД (зарегистрированный в Реестре государственной регистрации нормативных правовых актов за № 8480).</w:t>
      </w:r>
    </w:p>
    <w:bookmarkEnd w:id="57"/>
    <w:bookmarkStart w:name="z62" w:id="58"/>
    <w:p>
      <w:pPr>
        <w:spacing w:after="0"/>
        <w:ind w:left="0"/>
        <w:jc w:val="both"/>
      </w:pPr>
      <w:r>
        <w:rPr>
          <w:rFonts w:ascii="Times New Roman"/>
          <w:b w:val="false"/>
          <w:i w:val="false"/>
          <w:color w:val="000000"/>
          <w:sz w:val="28"/>
        </w:rPr>
        <w:t>
      18. Разделение доходов по видам регулируемых услуг и на нерегулируемые услуги производится с учетом основных принципов раздельного учета, установленных настоящими Правилами. Доходы от предоставления каждого вида регулируемых услуг и нерегулируемых услуг определяются исходя из объемов соответствующих видов услуг и тарифов (цен), по которым указанные виды услуг были оказаны внешним пользователям.</w:t>
      </w:r>
    </w:p>
    <w:bookmarkEnd w:id="58"/>
    <w:bookmarkStart w:name="z63" w:id="59"/>
    <w:p>
      <w:pPr>
        <w:spacing w:after="0"/>
        <w:ind w:left="0"/>
        <w:jc w:val="both"/>
      </w:pPr>
      <w:r>
        <w:rPr>
          <w:rFonts w:ascii="Times New Roman"/>
          <w:b w:val="false"/>
          <w:i w:val="false"/>
          <w:color w:val="000000"/>
          <w:sz w:val="28"/>
        </w:rPr>
        <w:t>
      19. Доходы от оказания услуг прямо относятся по видам регулируемых услуг и на нерегулируемые услуги на основе данных первичных документов.</w:t>
      </w:r>
    </w:p>
    <w:bookmarkEnd w:id="59"/>
    <w:bookmarkStart w:name="z64" w:id="60"/>
    <w:p>
      <w:pPr>
        <w:spacing w:after="0"/>
        <w:ind w:left="0"/>
        <w:jc w:val="both"/>
      </w:pPr>
      <w:r>
        <w:rPr>
          <w:rFonts w:ascii="Times New Roman"/>
          <w:b w:val="false"/>
          <w:i w:val="false"/>
          <w:color w:val="000000"/>
          <w:sz w:val="28"/>
        </w:rPr>
        <w:t>
      20. Затраты по предоставлению каждого вида услуг аэронавигации внешним пользователям складываются из затрат ГПП "Планирование и управление воздушным движением", связанных с оказанием и реализацией соответствующих видов услуг.</w:t>
      </w:r>
    </w:p>
    <w:bookmarkEnd w:id="60"/>
    <w:bookmarkStart w:name="z65" w:id="61"/>
    <w:p>
      <w:pPr>
        <w:spacing w:after="0"/>
        <w:ind w:left="0"/>
        <w:jc w:val="both"/>
      </w:pPr>
      <w:r>
        <w:rPr>
          <w:rFonts w:ascii="Times New Roman"/>
          <w:b w:val="false"/>
          <w:i w:val="false"/>
          <w:color w:val="000000"/>
          <w:sz w:val="28"/>
        </w:rPr>
        <w:t>
      21. Затраты по предоставлению нерегулируемых видов услуг, кроме услуг аэронавигации, складываются из затрат ГПП "Прочая деятельность", связанных с оказанием и реализацией соответствующих видов услуг, включая трансфертные платежи за внутренние услуги, оказанные ГПП "Планирование и управление воздушным движением". Трансфертные платежи учитываются, если при предоставлении нерегулируемой услуги были оказаны внутренние услуги.</w:t>
      </w:r>
    </w:p>
    <w:bookmarkEnd w:id="61"/>
    <w:bookmarkStart w:name="z66" w:id="62"/>
    <w:p>
      <w:pPr>
        <w:spacing w:after="0"/>
        <w:ind w:left="0"/>
        <w:jc w:val="both"/>
      </w:pPr>
      <w:r>
        <w:rPr>
          <w:rFonts w:ascii="Times New Roman"/>
          <w:b w:val="false"/>
          <w:i w:val="false"/>
          <w:color w:val="000000"/>
          <w:sz w:val="28"/>
        </w:rPr>
        <w:t>
      22. К задействованным активам по каждому виду регулируемых и нерегулируемых услуг аэронавигации, оказываемых ГПП "Планирование и управление воздушным движением", относятся задействованные активы, связанные с оказанием и реализацией соответствующих видов услуг.</w:t>
      </w:r>
    </w:p>
    <w:bookmarkEnd w:id="62"/>
    <w:bookmarkStart w:name="z67" w:id="63"/>
    <w:p>
      <w:pPr>
        <w:spacing w:after="0"/>
        <w:ind w:left="0"/>
        <w:jc w:val="both"/>
      </w:pPr>
      <w:r>
        <w:rPr>
          <w:rFonts w:ascii="Times New Roman"/>
          <w:b w:val="false"/>
          <w:i w:val="false"/>
          <w:color w:val="000000"/>
          <w:sz w:val="28"/>
        </w:rPr>
        <w:t>
      23. К задействованным активам по нерегулируемым услугам, оказываемым ГПП "Прочая деятельность", относятся задействованные активы данной ГПП, связанные с оказанием и реализацией соответствующих видов нерегулируемых услуг, а также задействованные активы по видам внутренних услуг, оказанных ГПП "Планирование и управление воздушным движением", которые необходимы для предоставления указанных видов нерегулируемых услуг. Задействованные активы по видам внутренних услуг учитываются в случае, если при предоставлении нерегулируемой услуги используются внутренние услуги.</w:t>
      </w:r>
    </w:p>
    <w:bookmarkEnd w:id="63"/>
    <w:bookmarkStart w:name="z68" w:id="64"/>
    <w:p>
      <w:pPr>
        <w:spacing w:after="0"/>
        <w:ind w:left="0"/>
        <w:jc w:val="left"/>
      </w:pPr>
      <w:r>
        <w:rPr>
          <w:rFonts w:ascii="Times New Roman"/>
          <w:b/>
          <w:i w:val="false"/>
          <w:color w:val="000000"/>
        </w:rPr>
        <w:t xml:space="preserve"> 3. Доходы, затраты и задействованные активы</w:t>
      </w:r>
      <w:r>
        <w:br/>
      </w:r>
      <w:r>
        <w:rPr>
          <w:rFonts w:ascii="Times New Roman"/>
          <w:b/>
          <w:i w:val="false"/>
          <w:color w:val="000000"/>
        </w:rPr>
        <w:t>по группам производственных процессов</w:t>
      </w:r>
    </w:p>
    <w:bookmarkEnd w:id="64"/>
    <w:bookmarkStart w:name="z69" w:id="65"/>
    <w:p>
      <w:pPr>
        <w:spacing w:after="0"/>
        <w:ind w:left="0"/>
        <w:jc w:val="both"/>
      </w:pPr>
      <w:r>
        <w:rPr>
          <w:rFonts w:ascii="Times New Roman"/>
          <w:b w:val="false"/>
          <w:i w:val="false"/>
          <w:color w:val="000000"/>
          <w:sz w:val="28"/>
        </w:rPr>
        <w:t>
      24. Группа производственных процессов "Планирование и управление воздушным движением" включает производственные процессы:</w:t>
      </w:r>
    </w:p>
    <w:bookmarkEnd w:id="65"/>
    <w:p>
      <w:pPr>
        <w:spacing w:after="0"/>
        <w:ind w:left="0"/>
        <w:jc w:val="both"/>
      </w:pPr>
      <w:r>
        <w:rPr>
          <w:rFonts w:ascii="Times New Roman"/>
          <w:b w:val="false"/>
          <w:i w:val="false"/>
          <w:color w:val="000000"/>
          <w:sz w:val="28"/>
        </w:rPr>
        <w:t>
      планирования и контроля воздушного движения;</w:t>
      </w:r>
    </w:p>
    <w:p>
      <w:pPr>
        <w:spacing w:after="0"/>
        <w:ind w:left="0"/>
        <w:jc w:val="both"/>
      </w:pPr>
      <w:r>
        <w:rPr>
          <w:rFonts w:ascii="Times New Roman"/>
          <w:b w:val="false"/>
          <w:i w:val="false"/>
          <w:color w:val="000000"/>
          <w:sz w:val="28"/>
        </w:rPr>
        <w:t>
      обеспечение аэронавигационной информации (подготовка сборников аэронавигационной информации (далее - AIP), сообщений для пилотов (далее - NOTAM), циркуляров аэронавигационной информации (далее - AIC) и предоставление бюллетеней предполетной информации);</w:t>
      </w:r>
    </w:p>
    <w:p>
      <w:pPr>
        <w:spacing w:after="0"/>
        <w:ind w:left="0"/>
        <w:jc w:val="both"/>
      </w:pPr>
      <w:r>
        <w:rPr>
          <w:rFonts w:ascii="Times New Roman"/>
          <w:b w:val="false"/>
          <w:i w:val="false"/>
          <w:color w:val="000000"/>
          <w:sz w:val="28"/>
        </w:rPr>
        <w:t>
      аварийного оповещения;</w:t>
      </w:r>
    </w:p>
    <w:p>
      <w:pPr>
        <w:spacing w:after="0"/>
        <w:ind w:left="0"/>
        <w:jc w:val="both"/>
      </w:pPr>
      <w:r>
        <w:rPr>
          <w:rFonts w:ascii="Times New Roman"/>
          <w:b w:val="false"/>
          <w:i w:val="false"/>
          <w:color w:val="000000"/>
          <w:sz w:val="28"/>
        </w:rPr>
        <w:t>
      консультативного обслуживания воздушного движения;</w:t>
      </w:r>
    </w:p>
    <w:p>
      <w:pPr>
        <w:spacing w:after="0"/>
        <w:ind w:left="0"/>
        <w:jc w:val="both"/>
      </w:pPr>
      <w:r>
        <w:rPr>
          <w:rFonts w:ascii="Times New Roman"/>
          <w:b w:val="false"/>
          <w:i w:val="false"/>
          <w:color w:val="000000"/>
          <w:sz w:val="28"/>
        </w:rPr>
        <w:t>
      районного диспетчерского обслуживания;</w:t>
      </w:r>
    </w:p>
    <w:p>
      <w:pPr>
        <w:spacing w:after="0"/>
        <w:ind w:left="0"/>
        <w:jc w:val="both"/>
      </w:pPr>
      <w:r>
        <w:rPr>
          <w:rFonts w:ascii="Times New Roman"/>
          <w:b w:val="false"/>
          <w:i w:val="false"/>
          <w:color w:val="000000"/>
          <w:sz w:val="28"/>
        </w:rPr>
        <w:t>
      диспетчерского обслуживания подхода;</w:t>
      </w:r>
    </w:p>
    <w:p>
      <w:pPr>
        <w:spacing w:after="0"/>
        <w:ind w:left="0"/>
        <w:jc w:val="both"/>
      </w:pPr>
      <w:r>
        <w:rPr>
          <w:rFonts w:ascii="Times New Roman"/>
          <w:b w:val="false"/>
          <w:i w:val="false"/>
          <w:color w:val="000000"/>
          <w:sz w:val="28"/>
        </w:rPr>
        <w:t>
      аэродромного диспетчерского обслуживания;</w:t>
      </w:r>
    </w:p>
    <w:p>
      <w:pPr>
        <w:spacing w:after="0"/>
        <w:ind w:left="0"/>
        <w:jc w:val="both"/>
      </w:pPr>
      <w:r>
        <w:rPr>
          <w:rFonts w:ascii="Times New Roman"/>
          <w:b w:val="false"/>
          <w:i w:val="false"/>
          <w:color w:val="000000"/>
          <w:sz w:val="28"/>
        </w:rPr>
        <w:t>
      формирования и эксплуатации радиолокационных систем и систем навигации;</w:t>
      </w:r>
    </w:p>
    <w:p>
      <w:pPr>
        <w:spacing w:after="0"/>
        <w:ind w:left="0"/>
        <w:jc w:val="both"/>
      </w:pPr>
      <w:r>
        <w:rPr>
          <w:rFonts w:ascii="Times New Roman"/>
          <w:b w:val="false"/>
          <w:i w:val="false"/>
          <w:color w:val="000000"/>
          <w:sz w:val="28"/>
        </w:rPr>
        <w:t>
      формирования и эксплуатации автоматизированных систем управления воздушным движением;</w:t>
      </w:r>
    </w:p>
    <w:p>
      <w:pPr>
        <w:spacing w:after="0"/>
        <w:ind w:left="0"/>
        <w:jc w:val="both"/>
      </w:pPr>
      <w:r>
        <w:rPr>
          <w:rFonts w:ascii="Times New Roman"/>
          <w:b w:val="false"/>
          <w:i w:val="false"/>
          <w:color w:val="000000"/>
          <w:sz w:val="28"/>
        </w:rPr>
        <w:t>
      обслуживания, содержания, планирования и развития сети телефонной связи, сети радиосвязи, сети авиационной фиксированной электросвязи (далее - AFTN);</w:t>
      </w:r>
    </w:p>
    <w:p>
      <w:pPr>
        <w:spacing w:after="0"/>
        <w:ind w:left="0"/>
        <w:jc w:val="both"/>
      </w:pPr>
      <w:r>
        <w:rPr>
          <w:rFonts w:ascii="Times New Roman"/>
          <w:b w:val="false"/>
          <w:i w:val="false"/>
          <w:color w:val="000000"/>
          <w:sz w:val="28"/>
        </w:rPr>
        <w:t>
      содержания резервных источников электропитания;</w:t>
      </w:r>
    </w:p>
    <w:p>
      <w:pPr>
        <w:spacing w:after="0"/>
        <w:ind w:left="0"/>
        <w:jc w:val="both"/>
      </w:pPr>
      <w:r>
        <w:rPr>
          <w:rFonts w:ascii="Times New Roman"/>
          <w:b w:val="false"/>
          <w:i w:val="false"/>
          <w:color w:val="000000"/>
          <w:sz w:val="28"/>
        </w:rPr>
        <w:t>
      работа с потребителями услуг (оформление и заключение договоров, выставление счетов и взаиморасчеты).</w:t>
      </w:r>
    </w:p>
    <w:p>
      <w:pPr>
        <w:spacing w:after="0"/>
        <w:ind w:left="0"/>
        <w:jc w:val="both"/>
      </w:pPr>
      <w:r>
        <w:rPr>
          <w:rFonts w:ascii="Times New Roman"/>
          <w:b w:val="false"/>
          <w:i w:val="false"/>
          <w:color w:val="000000"/>
          <w:sz w:val="28"/>
        </w:rPr>
        <w:t>
      ГПП "Планирование и управление воздушным движением" оказывает внешние и внутренние услуги.</w:t>
      </w:r>
    </w:p>
    <w:p>
      <w:pPr>
        <w:spacing w:after="0"/>
        <w:ind w:left="0"/>
        <w:jc w:val="both"/>
      </w:pPr>
      <w:r>
        <w:rPr>
          <w:rFonts w:ascii="Times New Roman"/>
          <w:b w:val="false"/>
          <w:i w:val="false"/>
          <w:color w:val="000000"/>
          <w:sz w:val="28"/>
        </w:rPr>
        <w:t>
      Внешние услуги оказываются внешним пользователям услуг. Внутренние услуги оказываются группе производственных процессов "Прочая деятельность".</w:t>
      </w:r>
    </w:p>
    <w:p>
      <w:pPr>
        <w:spacing w:after="0"/>
        <w:ind w:left="0"/>
        <w:jc w:val="both"/>
      </w:pPr>
      <w:r>
        <w:rPr>
          <w:rFonts w:ascii="Times New Roman"/>
          <w:b w:val="false"/>
          <w:i w:val="false"/>
          <w:color w:val="000000"/>
          <w:sz w:val="28"/>
        </w:rPr>
        <w:t>
      К внешним услугам относятся услуги аэронавигации:</w:t>
      </w:r>
    </w:p>
    <w:p>
      <w:pPr>
        <w:spacing w:after="0"/>
        <w:ind w:left="0"/>
        <w:jc w:val="both"/>
      </w:pPr>
      <w:r>
        <w:rPr>
          <w:rFonts w:ascii="Times New Roman"/>
          <w:b w:val="false"/>
          <w:i w:val="false"/>
          <w:color w:val="000000"/>
          <w:sz w:val="28"/>
        </w:rPr>
        <w:t>
      аэронавигационного обслуживания в воздушном пространстве Республики Казахстан;</w:t>
      </w:r>
    </w:p>
    <w:p>
      <w:pPr>
        <w:spacing w:after="0"/>
        <w:ind w:left="0"/>
        <w:jc w:val="both"/>
      </w:pPr>
      <w:r>
        <w:rPr>
          <w:rFonts w:ascii="Times New Roman"/>
          <w:b w:val="false"/>
          <w:i w:val="false"/>
          <w:color w:val="000000"/>
          <w:sz w:val="28"/>
        </w:rPr>
        <w:t>
      аэронавигационного обслуживания в районах аэродромов.</w:t>
      </w:r>
    </w:p>
    <w:p>
      <w:pPr>
        <w:spacing w:after="0"/>
        <w:ind w:left="0"/>
        <w:jc w:val="both"/>
      </w:pPr>
      <w:r>
        <w:rPr>
          <w:rFonts w:ascii="Times New Roman"/>
          <w:b w:val="false"/>
          <w:i w:val="false"/>
          <w:color w:val="000000"/>
          <w:sz w:val="28"/>
        </w:rPr>
        <w:t>
      Внешние услуги подразделяются на регулируемые и нерегулируемые услуги аэронавигации. К нерегулируемым услугам аэронавигации относятся услуги аэронавигационного обслуживания в воздушном пространстве и в районах аэродромов иностранным авиакомпаниям, осуществляющих международные воздушные перевозки с пролетом через воздушное пространство Республики Казахстан без осуществления посадки и с осуществлением посадки на территории Республики Казахстан в некоммерческих целях.</w:t>
      </w:r>
    </w:p>
    <w:p>
      <w:pPr>
        <w:spacing w:after="0"/>
        <w:ind w:left="0"/>
        <w:jc w:val="both"/>
      </w:pPr>
      <w:r>
        <w:rPr>
          <w:rFonts w:ascii="Times New Roman"/>
          <w:b w:val="false"/>
          <w:i w:val="false"/>
          <w:color w:val="000000"/>
          <w:sz w:val="28"/>
        </w:rPr>
        <w:t>
      К внутренним услугам относятся услуги, оказываемые с целью дальнейшей их продажи внешним пользователям:</w:t>
      </w:r>
    </w:p>
    <w:p>
      <w:pPr>
        <w:spacing w:after="0"/>
        <w:ind w:left="0"/>
        <w:jc w:val="both"/>
      </w:pPr>
      <w:r>
        <w:rPr>
          <w:rFonts w:ascii="Times New Roman"/>
          <w:b w:val="false"/>
          <w:i w:val="false"/>
          <w:color w:val="000000"/>
          <w:sz w:val="28"/>
        </w:rPr>
        <w:t>
      телефонной, радио- и электросвязи;</w:t>
      </w:r>
    </w:p>
    <w:p>
      <w:pPr>
        <w:spacing w:after="0"/>
        <w:ind w:left="0"/>
        <w:jc w:val="both"/>
      </w:pPr>
      <w:r>
        <w:rPr>
          <w:rFonts w:ascii="Times New Roman"/>
          <w:b w:val="false"/>
          <w:i w:val="false"/>
          <w:color w:val="000000"/>
          <w:sz w:val="28"/>
        </w:rPr>
        <w:t>
      по обеспечению электроэнергией, произведенной резервными источниками электропитания;</w:t>
      </w:r>
    </w:p>
    <w:p>
      <w:pPr>
        <w:spacing w:after="0"/>
        <w:ind w:left="0"/>
        <w:jc w:val="both"/>
      </w:pPr>
      <w:r>
        <w:rPr>
          <w:rFonts w:ascii="Times New Roman"/>
          <w:b w:val="false"/>
          <w:i w:val="false"/>
          <w:color w:val="000000"/>
          <w:sz w:val="28"/>
        </w:rPr>
        <w:t>
      по предоставлению помещений, оборудования и другого имущества, их содержания и обслуживания с целью дальнейшей их передачи в аренду;</w:t>
      </w:r>
    </w:p>
    <w:p>
      <w:pPr>
        <w:spacing w:after="0"/>
        <w:ind w:left="0"/>
        <w:jc w:val="both"/>
      </w:pPr>
      <w:r>
        <w:rPr>
          <w:rFonts w:ascii="Times New Roman"/>
          <w:b w:val="false"/>
          <w:i w:val="false"/>
          <w:color w:val="000000"/>
          <w:sz w:val="28"/>
        </w:rPr>
        <w:t>
      аэронавигационного обслуживания при работе вне регламента.</w:t>
      </w:r>
    </w:p>
    <w:p>
      <w:pPr>
        <w:spacing w:after="0"/>
        <w:ind w:left="0"/>
        <w:jc w:val="both"/>
      </w:pPr>
      <w:r>
        <w:rPr>
          <w:rFonts w:ascii="Times New Roman"/>
          <w:b w:val="false"/>
          <w:i w:val="false"/>
          <w:color w:val="000000"/>
          <w:sz w:val="28"/>
        </w:rPr>
        <w:t>
      Доходы ГПП "Планирование и управление воздушным движением" складываются из доходов за оказание внешних услуг и трансфертных платежей за внутренние услуги, оказанные ГПП "Прочая деятельность". Доходы за оказание внешних услуг определяются в зависимости от объемов соответствующих услуг и цен, по которым вышеназванные услуги были оказаны. Трансфертные платежи за внутренние услуги определяются в зависимости от объема оказанных услуг и трансфертных такс, по которым такие услуги были оказаны.</w:t>
      </w:r>
    </w:p>
    <w:p>
      <w:pPr>
        <w:spacing w:after="0"/>
        <w:ind w:left="0"/>
        <w:jc w:val="both"/>
      </w:pPr>
      <w:r>
        <w:rPr>
          <w:rFonts w:ascii="Times New Roman"/>
          <w:b w:val="false"/>
          <w:i w:val="false"/>
          <w:color w:val="000000"/>
          <w:sz w:val="28"/>
        </w:rPr>
        <w:t>
      Затраты ГПП "Планирование и управление воздушным движением" складываются из затрат, связанных с обеспечением выполнения производственных процессов данной ГПП.</w:t>
      </w:r>
    </w:p>
    <w:p>
      <w:pPr>
        <w:spacing w:after="0"/>
        <w:ind w:left="0"/>
        <w:jc w:val="both"/>
      </w:pPr>
      <w:r>
        <w:rPr>
          <w:rFonts w:ascii="Times New Roman"/>
          <w:b w:val="false"/>
          <w:i w:val="false"/>
          <w:color w:val="000000"/>
          <w:sz w:val="28"/>
        </w:rPr>
        <w:t>
      К задействованным активам ГПП "Планирование и управление воздушным движением" относятся все активы, распределенные по элементам данного ГПП (машины, оборудование, здания, сооружения, транспортные средства, прочие основные средства, а также нематериальные активы, связанные с соответствующими элементами ГПП).</w:t>
      </w:r>
    </w:p>
    <w:bookmarkStart w:name="z70" w:id="66"/>
    <w:p>
      <w:pPr>
        <w:spacing w:after="0"/>
        <w:ind w:left="0"/>
        <w:jc w:val="both"/>
      </w:pPr>
      <w:r>
        <w:rPr>
          <w:rFonts w:ascii="Times New Roman"/>
          <w:b w:val="false"/>
          <w:i w:val="false"/>
          <w:color w:val="000000"/>
          <w:sz w:val="28"/>
        </w:rPr>
        <w:t>
      25. Группа производственных процессов "Прочая деятельность" включает производственные процессы:</w:t>
      </w:r>
    </w:p>
    <w:bookmarkEnd w:id="66"/>
    <w:p>
      <w:pPr>
        <w:spacing w:after="0"/>
        <w:ind w:left="0"/>
        <w:jc w:val="both"/>
      </w:pPr>
      <w:r>
        <w:rPr>
          <w:rFonts w:ascii="Times New Roman"/>
          <w:b w:val="false"/>
          <w:i w:val="false"/>
          <w:color w:val="000000"/>
          <w:sz w:val="28"/>
        </w:rPr>
        <w:t>
      коммерческой реализации сторонним организациям документов аэронавигационной информации (AIP, поправки, маршрутные карты и так далее);</w:t>
      </w:r>
    </w:p>
    <w:p>
      <w:pPr>
        <w:spacing w:after="0"/>
        <w:ind w:left="0"/>
        <w:jc w:val="both"/>
      </w:pPr>
      <w:r>
        <w:rPr>
          <w:rFonts w:ascii="Times New Roman"/>
          <w:b w:val="false"/>
          <w:i w:val="false"/>
          <w:color w:val="000000"/>
          <w:sz w:val="28"/>
        </w:rPr>
        <w:t>
      коммерческого обеспечения и реализации внешним пользователям услуг телефонной, радио- и электросвязи, а также услуг по обеспечению электроэнергией, произведенной резервными источниками электропитания;</w:t>
      </w:r>
    </w:p>
    <w:p>
      <w:pPr>
        <w:spacing w:after="0"/>
        <w:ind w:left="0"/>
        <w:jc w:val="both"/>
      </w:pPr>
      <w:r>
        <w:rPr>
          <w:rFonts w:ascii="Times New Roman"/>
          <w:b w:val="false"/>
          <w:i w:val="false"/>
          <w:color w:val="000000"/>
          <w:sz w:val="28"/>
        </w:rPr>
        <w:t>
      оказания, коммерческого обеспечения и реализации прочих видов услуг.</w:t>
      </w:r>
    </w:p>
    <w:p>
      <w:pPr>
        <w:spacing w:after="0"/>
        <w:ind w:left="0"/>
        <w:jc w:val="both"/>
      </w:pPr>
      <w:r>
        <w:rPr>
          <w:rFonts w:ascii="Times New Roman"/>
          <w:b w:val="false"/>
          <w:i w:val="false"/>
          <w:color w:val="000000"/>
          <w:sz w:val="28"/>
        </w:rPr>
        <w:t>
      Данной ГПП предоставляются внешние услуги.</w:t>
      </w:r>
    </w:p>
    <w:p>
      <w:pPr>
        <w:spacing w:after="0"/>
        <w:ind w:left="0"/>
        <w:jc w:val="both"/>
      </w:pPr>
      <w:r>
        <w:rPr>
          <w:rFonts w:ascii="Times New Roman"/>
          <w:b w:val="false"/>
          <w:i w:val="false"/>
          <w:color w:val="000000"/>
          <w:sz w:val="28"/>
        </w:rPr>
        <w:t>
      К внешним услугам относятся:</w:t>
      </w:r>
    </w:p>
    <w:p>
      <w:pPr>
        <w:spacing w:after="0"/>
        <w:ind w:left="0"/>
        <w:jc w:val="both"/>
      </w:pPr>
      <w:r>
        <w:rPr>
          <w:rFonts w:ascii="Times New Roman"/>
          <w:b w:val="false"/>
          <w:i w:val="false"/>
          <w:color w:val="000000"/>
          <w:sz w:val="28"/>
        </w:rPr>
        <w:t>
      коммерческая реализация сторонним организациям документов аэронавигационной информации (AIP, поправки, маршрутные карты и так далее);</w:t>
      </w:r>
    </w:p>
    <w:p>
      <w:pPr>
        <w:spacing w:after="0"/>
        <w:ind w:left="0"/>
        <w:jc w:val="both"/>
      </w:pPr>
      <w:r>
        <w:rPr>
          <w:rFonts w:ascii="Times New Roman"/>
          <w:b w:val="false"/>
          <w:i w:val="false"/>
          <w:color w:val="000000"/>
          <w:sz w:val="28"/>
        </w:rPr>
        <w:t>
      услуги телекоммуникаций;</w:t>
      </w:r>
    </w:p>
    <w:p>
      <w:pPr>
        <w:spacing w:after="0"/>
        <w:ind w:left="0"/>
        <w:jc w:val="both"/>
      </w:pPr>
      <w:r>
        <w:rPr>
          <w:rFonts w:ascii="Times New Roman"/>
          <w:b w:val="false"/>
          <w:i w:val="false"/>
          <w:color w:val="000000"/>
          <w:sz w:val="28"/>
        </w:rPr>
        <w:t>
      услуги радиосвязи в виде коммерческих радиосообщений, предоставления каналов высокочастотной связи;</w:t>
      </w:r>
    </w:p>
    <w:p>
      <w:pPr>
        <w:spacing w:after="0"/>
        <w:ind w:left="0"/>
        <w:jc w:val="both"/>
      </w:pPr>
      <w:r>
        <w:rPr>
          <w:rFonts w:ascii="Times New Roman"/>
          <w:b w:val="false"/>
          <w:i w:val="false"/>
          <w:color w:val="000000"/>
          <w:sz w:val="28"/>
        </w:rPr>
        <w:t>
      услуги телеграфной связи, по предоставлению точек входа в сеть, подключения и обслуживания пульта удаленного доступа, по присвоению телеграфного индекса, отправке коммерческих телеграмм;</w:t>
      </w:r>
    </w:p>
    <w:p>
      <w:pPr>
        <w:spacing w:after="0"/>
        <w:ind w:left="0"/>
        <w:jc w:val="both"/>
      </w:pPr>
      <w:r>
        <w:rPr>
          <w:rFonts w:ascii="Times New Roman"/>
          <w:b w:val="false"/>
          <w:i w:val="false"/>
          <w:color w:val="000000"/>
          <w:sz w:val="28"/>
        </w:rPr>
        <w:t>
      коммунальные услуги, электроэнергия, эксплуатация электросетей, эксплуатация резервных источников электропитания;</w:t>
      </w:r>
    </w:p>
    <w:p>
      <w:pPr>
        <w:spacing w:after="0"/>
        <w:ind w:left="0"/>
        <w:jc w:val="both"/>
      </w:pPr>
      <w:r>
        <w:rPr>
          <w:rFonts w:ascii="Times New Roman"/>
          <w:b w:val="false"/>
          <w:i w:val="false"/>
          <w:color w:val="000000"/>
          <w:sz w:val="28"/>
        </w:rPr>
        <w:t>
      реализация основных средств и товарно-материальных запасов;</w:t>
      </w:r>
    </w:p>
    <w:p>
      <w:pPr>
        <w:spacing w:after="0"/>
        <w:ind w:left="0"/>
        <w:jc w:val="both"/>
      </w:pPr>
      <w:r>
        <w:rPr>
          <w:rFonts w:ascii="Times New Roman"/>
          <w:b w:val="false"/>
          <w:i w:val="false"/>
          <w:color w:val="000000"/>
          <w:sz w:val="28"/>
        </w:rPr>
        <w:t>
      услуги охраны;</w:t>
      </w:r>
    </w:p>
    <w:p>
      <w:pPr>
        <w:spacing w:after="0"/>
        <w:ind w:left="0"/>
        <w:jc w:val="both"/>
      </w:pPr>
      <w:r>
        <w:rPr>
          <w:rFonts w:ascii="Times New Roman"/>
          <w:b w:val="false"/>
          <w:i w:val="false"/>
          <w:color w:val="000000"/>
          <w:sz w:val="28"/>
        </w:rPr>
        <w:t>
      предоставление в аренду помещений, оборудования и другого имущества, их содержание и обслуживание;</w:t>
      </w:r>
    </w:p>
    <w:p>
      <w:pPr>
        <w:spacing w:after="0"/>
        <w:ind w:left="0"/>
        <w:jc w:val="both"/>
      </w:pPr>
      <w:r>
        <w:rPr>
          <w:rFonts w:ascii="Times New Roman"/>
          <w:b w:val="false"/>
          <w:i w:val="false"/>
          <w:color w:val="000000"/>
          <w:sz w:val="28"/>
        </w:rPr>
        <w:t>
      прочие услуги.</w:t>
      </w:r>
    </w:p>
    <w:p>
      <w:pPr>
        <w:spacing w:after="0"/>
        <w:ind w:left="0"/>
        <w:jc w:val="both"/>
      </w:pPr>
      <w:r>
        <w:rPr>
          <w:rFonts w:ascii="Times New Roman"/>
          <w:b w:val="false"/>
          <w:i w:val="false"/>
          <w:color w:val="000000"/>
          <w:sz w:val="28"/>
        </w:rPr>
        <w:t>
      Доходы ГПП "Прочая деятельность" складываются из доходов от оказания внешних услуг, которые определяются в зависимости от объемов соответствующих услуг и цен, по которым вышеназванные услуги были оказаны.</w:t>
      </w:r>
    </w:p>
    <w:p>
      <w:pPr>
        <w:spacing w:after="0"/>
        <w:ind w:left="0"/>
        <w:jc w:val="both"/>
      </w:pPr>
      <w:r>
        <w:rPr>
          <w:rFonts w:ascii="Times New Roman"/>
          <w:b w:val="false"/>
          <w:i w:val="false"/>
          <w:color w:val="000000"/>
          <w:sz w:val="28"/>
        </w:rPr>
        <w:t>
      Затраты ГПП "Прочая деятельность" складываются из затрат, связанных с обеспечением производственных процессов данной ГПП и трансфертных платежей за внутренние услуги, оказанные ГПП "Планирование и управление воздушным движением".</w:t>
      </w:r>
    </w:p>
    <w:p>
      <w:pPr>
        <w:spacing w:after="0"/>
        <w:ind w:left="0"/>
        <w:jc w:val="both"/>
      </w:pPr>
      <w:r>
        <w:rPr>
          <w:rFonts w:ascii="Times New Roman"/>
          <w:b w:val="false"/>
          <w:i w:val="false"/>
          <w:color w:val="000000"/>
          <w:sz w:val="28"/>
        </w:rPr>
        <w:t>
      К задействованным активам ГПП "Прочая деятельность" относятся все активы, распределенные по элементам данного ГПП (машины, оборудование, здания, сооружения, транспортные средства, прочие основные средства, а также нематериальные активы, связанные с соответствующими элементами ГПП).</w:t>
      </w:r>
    </w:p>
    <w:bookmarkStart w:name="z71" w:id="67"/>
    <w:p>
      <w:pPr>
        <w:spacing w:after="0"/>
        <w:ind w:left="0"/>
        <w:jc w:val="both"/>
      </w:pPr>
      <w:r>
        <w:rPr>
          <w:rFonts w:ascii="Times New Roman"/>
          <w:b w:val="false"/>
          <w:i w:val="false"/>
          <w:color w:val="000000"/>
          <w:sz w:val="28"/>
        </w:rPr>
        <w:t xml:space="preserve">
      26. При оказании услуг, не предусмотренных </w:t>
      </w:r>
      <w:r>
        <w:rPr>
          <w:rFonts w:ascii="Times New Roman"/>
          <w:b w:val="false"/>
          <w:i w:val="false"/>
          <w:color w:val="000000"/>
          <w:sz w:val="28"/>
        </w:rPr>
        <w:t>пунктами 24</w:t>
      </w:r>
      <w:r>
        <w:rPr>
          <w:rFonts w:ascii="Times New Roman"/>
          <w:b w:val="false"/>
          <w:i w:val="false"/>
          <w:color w:val="000000"/>
          <w:sz w:val="28"/>
        </w:rPr>
        <w:t xml:space="preserve">, </w:t>
      </w:r>
      <w:r>
        <w:rPr>
          <w:rFonts w:ascii="Times New Roman"/>
          <w:b w:val="false"/>
          <w:i w:val="false"/>
          <w:color w:val="000000"/>
          <w:sz w:val="28"/>
        </w:rPr>
        <w:t xml:space="preserve">25 </w:t>
      </w:r>
      <w:r>
        <w:rPr>
          <w:rFonts w:ascii="Times New Roman"/>
          <w:b w:val="false"/>
          <w:i w:val="false"/>
          <w:color w:val="000000"/>
          <w:sz w:val="28"/>
        </w:rPr>
        <w:t xml:space="preserve">настоящих Правил, их отнесение к внутренним и внешним услугам производится субъектами естественных монополий, оказывающими услуги аэронавигации самостоятельно на основе понятий, установленных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7 настоящих Правил.</w:t>
      </w:r>
    </w:p>
    <w:bookmarkEnd w:id="67"/>
    <w:bookmarkStart w:name="z72" w:id="68"/>
    <w:p>
      <w:pPr>
        <w:spacing w:after="0"/>
        <w:ind w:left="0"/>
        <w:jc w:val="both"/>
      </w:pPr>
      <w:r>
        <w:rPr>
          <w:rFonts w:ascii="Times New Roman"/>
          <w:b w:val="false"/>
          <w:i w:val="false"/>
          <w:color w:val="000000"/>
          <w:sz w:val="28"/>
        </w:rPr>
        <w:t>
      27. При осуществлении субъектами естественных монополий других видов деятельности, кроме оказания услуг аэронавигации, регулируемых в соответствии с законодательством Республики Казахстан о естественных монополиях и регулируемых рынках, субъекты естественных монополий выделяют соответствующие таким видам деятельности группы производственных процессов и осуществляют по ним раздельный учет, руководствуясь нормативными документами уполномоченного органа по ведению раздельного учета по данным видам деятельности.</w:t>
      </w:r>
    </w:p>
    <w:bookmarkEnd w:id="68"/>
    <w:bookmarkStart w:name="z73" w:id="69"/>
    <w:p>
      <w:pPr>
        <w:spacing w:after="0"/>
        <w:ind w:left="0"/>
        <w:jc w:val="left"/>
      </w:pPr>
      <w:r>
        <w:rPr>
          <w:rFonts w:ascii="Times New Roman"/>
          <w:b/>
          <w:i w:val="false"/>
          <w:color w:val="000000"/>
        </w:rPr>
        <w:t xml:space="preserve"> 4. Распределение затрат и задействованных активов</w:t>
      </w:r>
    </w:p>
    <w:bookmarkEnd w:id="69"/>
    <w:bookmarkStart w:name="z74" w:id="70"/>
    <w:p>
      <w:pPr>
        <w:spacing w:after="0"/>
        <w:ind w:left="0"/>
        <w:jc w:val="both"/>
      </w:pPr>
      <w:r>
        <w:rPr>
          <w:rFonts w:ascii="Times New Roman"/>
          <w:b w:val="false"/>
          <w:i w:val="false"/>
          <w:color w:val="000000"/>
          <w:sz w:val="28"/>
        </w:rPr>
        <w:t>
      28. Для целей ведения раздельного учета затраты и задействованные активы подразделяются на прямые, косвенные, совместные и общие.</w:t>
      </w:r>
    </w:p>
    <w:bookmarkEnd w:id="70"/>
    <w:bookmarkStart w:name="z75" w:id="71"/>
    <w:p>
      <w:pPr>
        <w:spacing w:after="0"/>
        <w:ind w:left="0"/>
        <w:jc w:val="both"/>
      </w:pPr>
      <w:r>
        <w:rPr>
          <w:rFonts w:ascii="Times New Roman"/>
          <w:b w:val="false"/>
          <w:i w:val="false"/>
          <w:color w:val="000000"/>
          <w:sz w:val="28"/>
        </w:rPr>
        <w:t>
      29. Для распределения затрат и определения степени задействованности активов используется методология распределения на основе причинно-следственной связи затрат и активов с соответствующими ГПП и услугами, предоставляемыми субъектами естественных монополий, оказывающими услуги аэронавигации. При этом устанавливаются причинно-следственные связи затрат и активов с ресурсами по каждой ГПП, и причинно-следственные связи этих ресурсов с предоставляемыми субъектами естественных монополий.</w:t>
      </w:r>
    </w:p>
    <w:bookmarkEnd w:id="71"/>
    <w:p>
      <w:pPr>
        <w:spacing w:after="0"/>
        <w:ind w:left="0"/>
        <w:jc w:val="both"/>
      </w:pPr>
      <w:r>
        <w:rPr>
          <w:rFonts w:ascii="Times New Roman"/>
          <w:b w:val="false"/>
          <w:i w:val="false"/>
          <w:color w:val="000000"/>
          <w:sz w:val="28"/>
        </w:rPr>
        <w:t>
      Амортизация задействованных активов распределяется на основе распределения стоимости задействованных активов.</w:t>
      </w:r>
    </w:p>
    <w:bookmarkStart w:name="z76" w:id="72"/>
    <w:p>
      <w:pPr>
        <w:spacing w:after="0"/>
        <w:ind w:left="0"/>
        <w:jc w:val="both"/>
      </w:pPr>
      <w:r>
        <w:rPr>
          <w:rFonts w:ascii="Times New Roman"/>
          <w:b w:val="false"/>
          <w:i w:val="false"/>
          <w:color w:val="000000"/>
          <w:sz w:val="28"/>
        </w:rPr>
        <w:t xml:space="preserve">
      30. Процесс распределения затрат и задействованных активов, оказываемые аэронавигационными организациями состоит из следующих этапов (схема - </w:t>
      </w:r>
      <w:r>
        <w:rPr>
          <w:rFonts w:ascii="Times New Roman"/>
          <w:b w:val="false"/>
          <w:i w:val="false"/>
          <w:color w:val="000000"/>
          <w:sz w:val="28"/>
        </w:rPr>
        <w:t>Приложение 1</w:t>
      </w:r>
      <w:r>
        <w:rPr>
          <w:rFonts w:ascii="Times New Roman"/>
          <w:b w:val="false"/>
          <w:i w:val="false"/>
          <w:color w:val="000000"/>
          <w:sz w:val="28"/>
        </w:rPr>
        <w:t xml:space="preserve"> к настоящим Правилам):</w:t>
      </w:r>
    </w:p>
    <w:bookmarkEnd w:id="72"/>
    <w:p>
      <w:pPr>
        <w:spacing w:after="0"/>
        <w:ind w:left="0"/>
        <w:jc w:val="both"/>
      </w:pPr>
      <w:r>
        <w:rPr>
          <w:rFonts w:ascii="Times New Roman"/>
          <w:b w:val="false"/>
          <w:i w:val="false"/>
          <w:color w:val="000000"/>
          <w:sz w:val="28"/>
        </w:rPr>
        <w:t xml:space="preserve">
      На первом этапе распределения затрат производится определение прямых и косвенных связей между произведенными затратами и задействованными активами и используемыми в оказании услуг ресурсами субъектами естественных монополий, оказывающими услуги аэронавигации. На основе выявленных связей производится группировка затрат и задействованных активов по соответствующим ресурсам субъектов естественных монополий, оказывающими услуги аэронавигации (перечень основных видов ресурсов и используемых при косвенном распределении баз распределения косвенных затрат и задействованных активов на ресурсы приведен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При наличии прямых связей затрат и задействованных активов и ресурсов производится прямое отнесение осуществленных затрат и стоимости задействованных активов на такие ресурсы, при наличии косвенных связей - косвенное распределение произведенных затрат и стоимости задействованных активов на соответствующие ресурсы на основе базы распределения.</w:t>
      </w:r>
    </w:p>
    <w:p>
      <w:pPr>
        <w:spacing w:after="0"/>
        <w:ind w:left="0"/>
        <w:jc w:val="both"/>
      </w:pPr>
      <w:r>
        <w:rPr>
          <w:rFonts w:ascii="Times New Roman"/>
          <w:b w:val="false"/>
          <w:i w:val="false"/>
          <w:color w:val="000000"/>
          <w:sz w:val="28"/>
        </w:rPr>
        <w:t xml:space="preserve">
      На втором этапе распределения затрат и задействованных активов производится определение прямых и косвенных связей ресурсов субъектами естественных монополий, оказывающими услуги аэронавигации с основными производственными, вспомогательными и управленческими процессами. На основе выявленных связей производится отнесение затрат и задействованных активов, сгруппированных на ресурсах, на соответствующие производственные процессы (примерный перечень производственных процессов и используемых при косвенном распределении баз распределения затрат и активов, связанных с ресурсами, на производственные процессы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При наличии прямых связей между ресурсами и производственными процессами производится прямое отнесение осуществленных затрат и стоимости задействованных активов, сгруппированных на ресурсах, на соответствующие производственные процессы, при наличии косвенных связей - косвенное распределение произведенных затрат и стоимости задействованных активов, сгруппированных на ресурсах, на соответствующие производственные процессы на основе базы распределения.</w:t>
      </w:r>
    </w:p>
    <w:p>
      <w:pPr>
        <w:spacing w:after="0"/>
        <w:ind w:left="0"/>
        <w:jc w:val="both"/>
      </w:pPr>
      <w:r>
        <w:rPr>
          <w:rFonts w:ascii="Times New Roman"/>
          <w:b w:val="false"/>
          <w:i w:val="false"/>
          <w:color w:val="000000"/>
          <w:sz w:val="28"/>
        </w:rPr>
        <w:t xml:space="preserve">
      На третьем этапе распределения затрат и задействованных активов определяются прямые и косвенные связи вспомогательных процессов субъектов естественных монополий, оказывающих услуги аэронавигации с соответствующими основными производственными и управленческими процессами. На основе выявленных связей производится прямое отнесение и косвенное распределение затрат и задействованных активов, связанных с вспомогательными процессами, на основные производственные и управленческие процессы (перечень используемых при косвенном распределении основных баз распределения затрат и активов, связанных со вспомогательными процессами приведен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При наличии прямых связей вспомогательных процессов с основными производственными и управленческими процессами производится прямое отнесение осуществленных затрат и стоимости задействованных активов, связанных с вспомогательными процессами, на соответствующие основные производственные и управленческие процессы, при наличии косвенных связей - косвенное распределение произведенных затрат и стоимости задействованных активов, связанных с вспомогательными процессами, на соответствующие основные производственные и управленческие процессы на основе базы распределения.</w:t>
      </w:r>
    </w:p>
    <w:p>
      <w:pPr>
        <w:spacing w:after="0"/>
        <w:ind w:left="0"/>
        <w:jc w:val="both"/>
      </w:pPr>
      <w:r>
        <w:rPr>
          <w:rFonts w:ascii="Times New Roman"/>
          <w:b w:val="false"/>
          <w:i w:val="false"/>
          <w:color w:val="000000"/>
          <w:sz w:val="28"/>
        </w:rPr>
        <w:t xml:space="preserve">
      На четвертом этапе распределения затрат и задействованных активов определяются прямые и косвенные связи основных производственных процессов субъектов естественных монополий, оказывающих услуги аэронавигации с соответствующими внешними услугами и элементами ГПП для прямого отнесения и косвенного распределения затрат и задействованных активов, связанных с основными производственными процессами, на внешние услуги и элементы ГПП. При наличии прямой связи основных производственных процессов с оказанием определенного вида внешних услуг, затраты и задействованные активы, связанные с такими процессами прямо относятся на стоимость соответствующих видов внешних услуг. Если основные производственные процессы прямо связаны с оказанием нескольких видов внешних услуг (косвенная связь), затраты и задействованные активы, связанные с такими процессами, относятся на стоимость соответствующих видов внешних услуг с использованием базы распределения. Прямо и косвенно на элементы ГПП относятся затраты и задействованные активы, связанные с основными производственными процессами, обеспечивающими содержание и эксплуатацию элементов ГПП. При наличии прямых связей основных производственных процессов, обеспечивающих содержание и эксплуатацию элементов ГПП, с определенными элементами ГПП производится прямое отнесение осуществленных затрат и стоимости задействованных активов, связанных с такими основными производственными процессами, на соответствующие элементы ГПП, при наличии косвенных связей - косвенное распределение произведенных затрат и стоимости задействованных активов, связанных с такими основными производственными процессами, на соответствующие элементы ГПП на основе базы распределения (примерный перечень используемых при косвенном распределении баз распределения затрат и активов, связанных с основными производственными процессами, на услуги и элементы ГПП приведен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На пятом этапе распределения затрат и задействованных активов управленческие процессы разделяются на управленческие процессы элементов ГПП (управленческие процессы, связанные с содержанием и эксплуатацией элементов ГПП) и управленческие процессы прочие. Затраты и задействованные активы, связанные с управленческими процессами элементов ГПП, распределяются на соответствующие элементы ГПП с использованием баз распределения, согласованных с уполномоченным органом.</w:t>
      </w:r>
    </w:p>
    <w:p>
      <w:pPr>
        <w:spacing w:after="0"/>
        <w:ind w:left="0"/>
        <w:jc w:val="both"/>
      </w:pPr>
      <w:r>
        <w:rPr>
          <w:rFonts w:ascii="Times New Roman"/>
          <w:b w:val="false"/>
          <w:i w:val="false"/>
          <w:color w:val="000000"/>
          <w:sz w:val="28"/>
        </w:rPr>
        <w:t xml:space="preserve">
      На шестом этапе распределения затрат и задействованных активов определяются прямые и косвенные связи элементов ГПП с оказанием внешних и внутренних услуг. При наличии прямых связей элементов ГПП с определенными видами внешних или внутренних услуг производится прямое отнесение осуществленных затрат и стоимости задействованных активов, сгруппированных по таким элементам ГПП, на соответствующие виды внешних или внутренних услуг. Прочие затраты и задействованные активы, сгруппированные по элементам ГПП, которые не были прямо отнесены на внешние или внутренние услуги, распределяются на стоимость соответствующих внешних и внутренних услуг на основе выявленной косвенной связи с использованием баз распределения. Перечень используемых при косвенном распределении основных баз распределения затрат и задействованных активов, сгруппированных по элементам ГПП, на внешние и внутренние услуги приведен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На седьмом этапе распределения производится распределение затрат и активов, связанных с управленческими процессами прочими, на соответствующие внешние услуги с использованием баз распределения, согласованных с уполномоченным органом.</w:t>
      </w:r>
    </w:p>
    <w:p>
      <w:pPr>
        <w:spacing w:after="0"/>
        <w:ind w:left="0"/>
        <w:jc w:val="both"/>
      </w:pPr>
      <w:r>
        <w:rPr>
          <w:rFonts w:ascii="Times New Roman"/>
          <w:b w:val="false"/>
          <w:i w:val="false"/>
          <w:color w:val="000000"/>
          <w:sz w:val="28"/>
        </w:rPr>
        <w:t xml:space="preserve">
      На восьмом этапе распределения затрат и задействованных активов производится суммирование соответствующих затрат и задействованных активов по этапам предоставления внешних услуг с учетом оказанных внутренних услуг для определения затрат и задействованных активов, связанных с предоставлением внешних услуг (порядок суммирования затрат и задействованных активов по этапам предоставления внешних услуг и отнесения внутренних услуг на внешние услуги приведен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w:t>
      </w:r>
    </w:p>
    <w:bookmarkStart w:name="z77" w:id="73"/>
    <w:p>
      <w:pPr>
        <w:spacing w:after="0"/>
        <w:ind w:left="0"/>
        <w:jc w:val="both"/>
      </w:pPr>
      <w:r>
        <w:rPr>
          <w:rFonts w:ascii="Times New Roman"/>
          <w:b w:val="false"/>
          <w:i w:val="false"/>
          <w:color w:val="000000"/>
          <w:sz w:val="28"/>
        </w:rPr>
        <w:t xml:space="preserve">
      31. Перечни затрат, ресурсов, производственных процессов, приведенные в </w:t>
      </w:r>
      <w:r>
        <w:rPr>
          <w:rFonts w:ascii="Times New Roman"/>
          <w:b w:val="false"/>
          <w:i w:val="false"/>
          <w:color w:val="000000"/>
          <w:sz w:val="28"/>
        </w:rPr>
        <w:t>Приложениях 2</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к настоящим Правилам, являются минимальными перечнями, которые могут дополнительно детализироваться и расширяться по усмотрению аэронавигационной организации. Группы производственных процессов также могут детализироваться в зависимости от видов услуг, предоставляемых субъектами естественных монополий, оказывающими услуги аэронавигации, технологии предоставления услуг и взаимосвязи между этими услугами.</w:t>
      </w:r>
    </w:p>
    <w:bookmarkEnd w:id="73"/>
    <w:p>
      <w:pPr>
        <w:spacing w:after="0"/>
        <w:ind w:left="0"/>
        <w:jc w:val="both"/>
      </w:pPr>
      <w:r>
        <w:rPr>
          <w:rFonts w:ascii="Times New Roman"/>
          <w:b w:val="false"/>
          <w:i w:val="false"/>
          <w:color w:val="000000"/>
          <w:sz w:val="28"/>
        </w:rPr>
        <w:t xml:space="preserve">
      Базы распределения затрат и задействованных активов, которые не нашли отражения в </w:t>
      </w:r>
      <w:r>
        <w:rPr>
          <w:rFonts w:ascii="Times New Roman"/>
          <w:b w:val="false"/>
          <w:i w:val="false"/>
          <w:color w:val="000000"/>
          <w:sz w:val="28"/>
        </w:rPr>
        <w:t>Приложениях 2</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к настоящим Правилам, могут применяться субъектами естественных монополий, оказывающими услуги аэронавигации по согласованию с уполномоченным органом в соответствии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регулируемых рынках.</w:t>
      </w:r>
    </w:p>
    <w:bookmarkStart w:name="z78" w:id="74"/>
    <w:p>
      <w:pPr>
        <w:spacing w:after="0"/>
        <w:ind w:left="0"/>
        <w:jc w:val="both"/>
      </w:pPr>
      <w:r>
        <w:rPr>
          <w:rFonts w:ascii="Times New Roman"/>
          <w:b w:val="false"/>
          <w:i w:val="false"/>
          <w:color w:val="000000"/>
          <w:sz w:val="28"/>
        </w:rPr>
        <w:t xml:space="preserve">
      32. Применяемые базы распределения при подготовке отчетности, предусмотренной Правилами, рассчитываются на годовой основе. Применяемые виды баз распределения не могут быть изменены субъектами естественных монополий, оказывающими услуги аэронавигации без согласования с уполномоченным органом, переход на иную базу распределения осуществляется по согласованию с уполномоченным органом в соответствии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регулируемых рынках.</w:t>
      </w:r>
    </w:p>
    <w:bookmarkEnd w:id="74"/>
    <w:bookmarkStart w:name="z79" w:id="75"/>
    <w:p>
      <w:pPr>
        <w:spacing w:after="0"/>
        <w:ind w:left="0"/>
        <w:jc w:val="both"/>
      </w:pPr>
      <w:r>
        <w:rPr>
          <w:rFonts w:ascii="Times New Roman"/>
          <w:b w:val="false"/>
          <w:i w:val="false"/>
          <w:color w:val="000000"/>
          <w:sz w:val="28"/>
        </w:rPr>
        <w:t xml:space="preserve">
      33. На основе Правил субъекты естественных монополий, оказывающие услуги аэронавигации для целей ведения раздельного учета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статьи 7 Закона согласовывают с уполномоченным органом в установленном законодательством порядке разработанные и утвержденные собственные методики ведения раздельного учета доходов, затрат и задействованных активов по видам регулируемых услуг в виде отдельного раздела учетной политики.</w:t>
      </w:r>
    </w:p>
    <w:bookmarkEnd w:id="75"/>
    <w:bookmarkStart w:name="z80" w:id="76"/>
    <w:p>
      <w:pPr>
        <w:spacing w:after="0"/>
        <w:ind w:left="0"/>
        <w:jc w:val="both"/>
      </w:pPr>
      <w:r>
        <w:rPr>
          <w:rFonts w:ascii="Times New Roman"/>
          <w:b w:val="false"/>
          <w:i w:val="false"/>
          <w:color w:val="000000"/>
          <w:sz w:val="28"/>
        </w:rPr>
        <w:t xml:space="preserve">
      34. Субъекты естественных монополий, оказывающие услуги аэронавигации при составлении отчетности, установленной настоящими Правилами, производят сверку итоговых данных, отраженных в Сведениях о распределении доходов, затрат и задействованных активов на внешние услуги субъектов естественных монополий, оказывающие услуги аэронавигации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с аналогичными данными, отраженными в бухгалтерском учете:</w:t>
      </w:r>
    </w:p>
    <w:bookmarkEnd w:id="76"/>
    <w:p>
      <w:pPr>
        <w:spacing w:after="0"/>
        <w:ind w:left="0"/>
        <w:jc w:val="both"/>
      </w:pPr>
      <w:r>
        <w:rPr>
          <w:rFonts w:ascii="Times New Roman"/>
          <w:b w:val="false"/>
          <w:i w:val="false"/>
          <w:color w:val="000000"/>
          <w:sz w:val="28"/>
        </w:rPr>
        <w:t>
      итоговая сумма доходов соответствует данным, отраженным по строке "Доходы от реализации товаров работ и услуг" отчета о доходах и расходах за соответствующий период, составляемого в соответствии с законодательством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итоговая сумма затрат и амортизации соответствует сумме данных, отраженных по строкам "Себестоимость произведенных услуг" и "Расходы периода" отчета о доходах и расходах за соответствующий период, составляемого в соответствии с законодательством Республики Казахстан о бухгалтерском учете и финансовой отчетности.</w:t>
      </w:r>
    </w:p>
    <w:bookmarkStart w:name="z81" w:id="77"/>
    <w:p>
      <w:pPr>
        <w:spacing w:after="0"/>
        <w:ind w:left="0"/>
        <w:jc w:val="both"/>
      </w:pPr>
      <w:r>
        <w:rPr>
          <w:rFonts w:ascii="Times New Roman"/>
          <w:b w:val="false"/>
          <w:i w:val="false"/>
          <w:color w:val="000000"/>
          <w:sz w:val="28"/>
        </w:rPr>
        <w:t>
      35. Сведения на бумажном носителе подписываются руководителем и главным бухгалтером и заверяются печатью. Сведения представляются в уполномоченный орган на электронном и бумажном носителях.</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 задействованных</w:t>
            </w:r>
            <w:r>
              <w:br/>
            </w:r>
            <w:r>
              <w:rPr>
                <w:rFonts w:ascii="Times New Roman"/>
                <w:b w:val="false"/>
                <w:i w:val="false"/>
                <w:color w:val="000000"/>
                <w:sz w:val="20"/>
              </w:rPr>
              <w:t>активов субъектами естественной монополии,</w:t>
            </w:r>
            <w:r>
              <w:br/>
            </w:r>
            <w:r>
              <w:rPr>
                <w:rFonts w:ascii="Times New Roman"/>
                <w:b w:val="false"/>
                <w:i w:val="false"/>
                <w:color w:val="000000"/>
                <w:sz w:val="20"/>
              </w:rPr>
              <w:t>оказывающими услуги аэронавигации</w:t>
            </w:r>
          </w:p>
        </w:tc>
      </w:tr>
    </w:tbl>
    <w:bookmarkStart w:name="z83" w:id="78"/>
    <w:p>
      <w:pPr>
        <w:spacing w:after="0"/>
        <w:ind w:left="0"/>
        <w:jc w:val="left"/>
      </w:pPr>
      <w:r>
        <w:rPr>
          <w:rFonts w:ascii="Times New Roman"/>
          <w:b/>
          <w:i w:val="false"/>
          <w:color w:val="000000"/>
        </w:rPr>
        <w:t xml:space="preserve"> Схема распределения затрат и задействованных активов на услуги,</w:t>
      </w:r>
      <w:r>
        <w:br/>
      </w:r>
      <w:r>
        <w:rPr>
          <w:rFonts w:ascii="Times New Roman"/>
          <w:b/>
          <w:i w:val="false"/>
          <w:color w:val="000000"/>
        </w:rPr>
        <w:t xml:space="preserve">оказываемые аэронавигационными организациями  </w:t>
      </w:r>
    </w:p>
    <w:bookmarkEnd w:id="78"/>
    <w:p>
      <w:pPr>
        <w:spacing w:after="0"/>
        <w:ind w:left="0"/>
        <w:jc w:val="both"/>
      </w:pPr>
      <w:r>
        <w:drawing>
          <wp:inline distT="0" distB="0" distL="0" distR="0">
            <wp:extent cx="38989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98900" cy="3505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 задействованных</w:t>
            </w:r>
            <w:r>
              <w:br/>
            </w:r>
            <w:r>
              <w:rPr>
                <w:rFonts w:ascii="Times New Roman"/>
                <w:b w:val="false"/>
                <w:i w:val="false"/>
                <w:color w:val="000000"/>
                <w:sz w:val="20"/>
              </w:rPr>
              <w:t>активов субъектами естественной монополии,</w:t>
            </w:r>
            <w:r>
              <w:br/>
            </w:r>
            <w:r>
              <w:rPr>
                <w:rFonts w:ascii="Times New Roman"/>
                <w:b w:val="false"/>
                <w:i w:val="false"/>
                <w:color w:val="000000"/>
                <w:sz w:val="20"/>
              </w:rPr>
              <w:t>оказывающими услуги аэронавигации</w:t>
            </w:r>
          </w:p>
        </w:tc>
      </w:tr>
    </w:tbl>
    <w:bookmarkStart w:name="z85" w:id="79"/>
    <w:p>
      <w:pPr>
        <w:spacing w:after="0"/>
        <w:ind w:left="0"/>
        <w:jc w:val="both"/>
      </w:pPr>
      <w:r>
        <w:rPr>
          <w:rFonts w:ascii="Times New Roman"/>
          <w:b w:val="false"/>
          <w:i w:val="false"/>
          <w:color w:val="000000"/>
          <w:sz w:val="28"/>
        </w:rPr>
        <w:t xml:space="preserve">
      Форма            </w:t>
      </w:r>
    </w:p>
    <w:bookmarkEnd w:id="79"/>
    <w:bookmarkStart w:name="z86" w:id="80"/>
    <w:p>
      <w:pPr>
        <w:spacing w:after="0"/>
        <w:ind w:left="0"/>
        <w:jc w:val="left"/>
      </w:pPr>
      <w:r>
        <w:rPr>
          <w:rFonts w:ascii="Times New Roman"/>
          <w:b/>
          <w:i w:val="false"/>
          <w:color w:val="000000"/>
        </w:rPr>
        <w:t xml:space="preserve"> Перечень основных видов ресурсов и баз распределения</w:t>
      </w:r>
      <w:r>
        <w:br/>
      </w:r>
      <w:r>
        <w:rPr>
          <w:rFonts w:ascii="Times New Roman"/>
          <w:b/>
          <w:i w:val="false"/>
          <w:color w:val="000000"/>
        </w:rPr>
        <w:t>косвенных затрат и задействованных активов на ресурсы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5703"/>
        <w:gridCol w:w="1131"/>
        <w:gridCol w:w="671"/>
        <w:gridCol w:w="672"/>
        <w:gridCol w:w="672"/>
        <w:gridCol w:w="672"/>
        <w:gridCol w:w="672"/>
        <w:gridCol w:w="672"/>
      </w:tblGrid>
      <w:tr>
        <w:trPr>
          <w:trHeight w:val="30" w:hRule="atLeast"/>
        </w:trPr>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и активы</w:t>
            </w:r>
          </w:p>
        </w:tc>
        <w:tc>
          <w:tcPr>
            <w:tcW w:w="5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базы распределения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w:t>
            </w:r>
          </w:p>
          <w:p>
            <w:pPr>
              <w:spacing w:after="20"/>
              <w:ind w:left="20"/>
              <w:jc w:val="both"/>
            </w:pPr>
            <w:r>
              <w:rPr>
                <w:rFonts w:ascii="Times New Roman"/>
                <w:b w:val="false"/>
                <w:i w:val="false"/>
                <w:color w:val="000000"/>
                <w:sz w:val="20"/>
              </w:rPr>
              <w:t>
ние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w:t>
            </w:r>
          </w:p>
          <w:p>
            <w:pPr>
              <w:spacing w:after="20"/>
              <w:ind w:left="20"/>
              <w:jc w:val="both"/>
            </w:pPr>
            <w:r>
              <w:rPr>
                <w:rFonts w:ascii="Times New Roman"/>
                <w:b w:val="false"/>
                <w:i w:val="false"/>
                <w:color w:val="000000"/>
                <w:sz w:val="20"/>
              </w:rPr>
              <w:t>
сооруже-</w:t>
            </w:r>
          </w:p>
          <w:p>
            <w:pPr>
              <w:spacing w:after="20"/>
              <w:ind w:left="20"/>
              <w:jc w:val="both"/>
            </w:pPr>
            <w:r>
              <w:rPr>
                <w:rFonts w:ascii="Times New Roman"/>
                <w:b w:val="false"/>
                <w:i w:val="false"/>
                <w:color w:val="000000"/>
                <w:sz w:val="20"/>
              </w:rPr>
              <w:t>
ния</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w:t>
            </w:r>
          </w:p>
          <w:p>
            <w:pPr>
              <w:spacing w:after="20"/>
              <w:ind w:left="20"/>
              <w:jc w:val="both"/>
            </w:pPr>
            <w:r>
              <w:rPr>
                <w:rFonts w:ascii="Times New Roman"/>
                <w:b w:val="false"/>
                <w:i w:val="false"/>
                <w:color w:val="000000"/>
                <w:sz w:val="20"/>
              </w:rPr>
              <w:t>
портные</w:t>
            </w:r>
          </w:p>
          <w:p>
            <w:pPr>
              <w:spacing w:after="20"/>
              <w:ind w:left="20"/>
              <w:jc w:val="both"/>
            </w:pPr>
            <w:r>
              <w:rPr>
                <w:rFonts w:ascii="Times New Roman"/>
                <w:b w:val="false"/>
                <w:i w:val="false"/>
                <w:color w:val="000000"/>
                <w:sz w:val="20"/>
              </w:rPr>
              <w:t>
средства</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w:t>
            </w:r>
          </w:p>
          <w:p>
            <w:pPr>
              <w:spacing w:after="20"/>
              <w:ind w:left="20"/>
              <w:jc w:val="both"/>
            </w:pPr>
            <w:r>
              <w:rPr>
                <w:rFonts w:ascii="Times New Roman"/>
                <w:b w:val="false"/>
                <w:i w:val="false"/>
                <w:color w:val="000000"/>
                <w:sz w:val="20"/>
              </w:rPr>
              <w:t>
средства</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w:t>
            </w:r>
          </w:p>
          <w:p>
            <w:pPr>
              <w:spacing w:after="20"/>
              <w:ind w:left="20"/>
              <w:jc w:val="both"/>
            </w:pPr>
            <w:r>
              <w:rPr>
                <w:rFonts w:ascii="Times New Roman"/>
                <w:b w:val="false"/>
                <w:i w:val="false"/>
                <w:color w:val="000000"/>
                <w:sz w:val="20"/>
              </w:rPr>
              <w:t>
риальные</w:t>
            </w:r>
          </w:p>
          <w:p>
            <w:pPr>
              <w:spacing w:after="20"/>
              <w:ind w:left="20"/>
              <w:jc w:val="both"/>
            </w:pPr>
            <w:r>
              <w:rPr>
                <w:rFonts w:ascii="Times New Roman"/>
                <w:b w:val="false"/>
                <w:i w:val="false"/>
                <w:color w:val="000000"/>
                <w:sz w:val="20"/>
              </w:rPr>
              <w:t>
активы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p>
            <w:pPr>
              <w:spacing w:after="20"/>
              <w:ind w:left="20"/>
              <w:jc w:val="both"/>
            </w:pPr>
            <w:r>
              <w:rPr>
                <w:rFonts w:ascii="Times New Roman"/>
                <w:b w:val="false"/>
                <w:i w:val="false"/>
                <w:color w:val="000000"/>
                <w:sz w:val="20"/>
              </w:rPr>
              <w:t>
ресурсы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Запчасти и материалы</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отнесение на основе первичных документов (акты списания)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нормативная мощность, в кВт/час, и наработка, в часах;</w:t>
            </w:r>
          </w:p>
          <w:p>
            <w:pPr>
              <w:spacing w:after="20"/>
              <w:ind w:left="20"/>
              <w:jc w:val="both"/>
            </w:pPr>
            <w:r>
              <w:rPr>
                <w:rFonts w:ascii="Times New Roman"/>
                <w:b w:val="false"/>
                <w:i w:val="false"/>
                <w:color w:val="000000"/>
                <w:sz w:val="20"/>
              </w:rPr>
              <w:t>
2. фактические показания приборов учета, в кВт/час;</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фактическое потребление по данным первичных документов, в л; 2. нормативное потребление, в 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отнесение на основе первичных документов (начисления)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от заработной платы</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оплате труда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 персонал</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кадров</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отнесение на основе первичных документов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отнесение на основе первичных документов</w:t>
            </w:r>
          </w:p>
          <w:p>
            <w:pPr>
              <w:spacing w:after="20"/>
              <w:ind w:left="20"/>
              <w:jc w:val="both"/>
            </w:pPr>
            <w:r>
              <w:rPr>
                <w:rFonts w:ascii="Times New Roman"/>
                <w:b w:val="false"/>
                <w:i w:val="false"/>
                <w:color w:val="000000"/>
                <w:sz w:val="20"/>
              </w:rPr>
              <w:t>
(акты выполненных работ)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Прямое отнесение на основе приборов учета и первичных документов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Техобслуживание</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отнесение на основе первичных документов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Облет радиотехни-</w:t>
            </w:r>
          </w:p>
          <w:p>
            <w:pPr>
              <w:spacing w:after="20"/>
              <w:ind w:left="20"/>
              <w:jc w:val="both"/>
            </w:pPr>
            <w:r>
              <w:rPr>
                <w:rFonts w:ascii="Times New Roman"/>
                <w:b w:val="false"/>
                <w:i w:val="false"/>
                <w:color w:val="000000"/>
                <w:sz w:val="20"/>
              </w:rPr>
              <w:t>
ческого оборудования</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отнесение на основе первичных документов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АМСГ</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отнесение на основе первичных документов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аэронавигацион-</w:t>
            </w:r>
          </w:p>
          <w:p>
            <w:pPr>
              <w:spacing w:after="20"/>
              <w:ind w:left="20"/>
              <w:jc w:val="both"/>
            </w:pPr>
            <w:r>
              <w:rPr>
                <w:rFonts w:ascii="Times New Roman"/>
                <w:b w:val="false"/>
                <w:i w:val="false"/>
                <w:color w:val="000000"/>
                <w:sz w:val="20"/>
              </w:rPr>
              <w:t>
ной информации</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отнесение на основе первичных документов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каналов связи</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отнесение на основе первичных документов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(дополнитель-</w:t>
            </w:r>
          </w:p>
          <w:p>
            <w:pPr>
              <w:spacing w:after="20"/>
              <w:ind w:left="20"/>
              <w:jc w:val="both"/>
            </w:pPr>
            <w:r>
              <w:rPr>
                <w:rFonts w:ascii="Times New Roman"/>
                <w:b w:val="false"/>
                <w:i w:val="false"/>
                <w:color w:val="000000"/>
                <w:sz w:val="20"/>
              </w:rPr>
              <w:t>
ная детализация)</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вида расходов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Задействованные активы</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задействован-</w:t>
            </w:r>
          </w:p>
          <w:p>
            <w:pPr>
              <w:spacing w:after="20"/>
              <w:ind w:left="20"/>
              <w:jc w:val="both"/>
            </w:pPr>
            <w:r>
              <w:rPr>
                <w:rFonts w:ascii="Times New Roman"/>
                <w:b w:val="false"/>
                <w:i w:val="false"/>
                <w:color w:val="000000"/>
                <w:sz w:val="20"/>
              </w:rPr>
              <w:t>
ных активов</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отношению к элементам ГПП</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задействованных активов</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задействованных активов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bookmarkStart w:name="z87" w:id="81"/>
    <w:p>
      <w:pPr>
        <w:spacing w:after="0"/>
        <w:ind w:left="0"/>
        <w:jc w:val="both"/>
      </w:pPr>
      <w:r>
        <w:rPr>
          <w:rFonts w:ascii="Times New Roman"/>
          <w:b w:val="false"/>
          <w:i w:val="false"/>
          <w:color w:val="000000"/>
          <w:sz w:val="28"/>
        </w:rPr>
        <w:t>
      Примечание</w:t>
      </w:r>
    </w:p>
    <w:bookmarkEnd w:id="81"/>
    <w:p>
      <w:pPr>
        <w:spacing w:after="0"/>
        <w:ind w:left="0"/>
        <w:jc w:val="both"/>
      </w:pPr>
      <w:r>
        <w:rPr>
          <w:rFonts w:ascii="Times New Roman"/>
          <w:b w:val="false"/>
          <w:i w:val="false"/>
          <w:color w:val="000000"/>
          <w:sz w:val="28"/>
        </w:rPr>
        <w:t>
      *прямое отнесение затрат, активов, амортизации</w:t>
      </w:r>
    </w:p>
    <w:p>
      <w:pPr>
        <w:spacing w:after="0"/>
        <w:ind w:left="0"/>
        <w:jc w:val="both"/>
      </w:pPr>
      <w:r>
        <w:rPr>
          <w:rFonts w:ascii="Times New Roman"/>
          <w:b w:val="false"/>
          <w:i w:val="false"/>
          <w:color w:val="000000"/>
          <w:sz w:val="28"/>
        </w:rPr>
        <w:t>
      ** косвенное распределение затрат, активов, амортизации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 задействованных</w:t>
            </w:r>
            <w:r>
              <w:br/>
            </w:r>
            <w:r>
              <w:rPr>
                <w:rFonts w:ascii="Times New Roman"/>
                <w:b w:val="false"/>
                <w:i w:val="false"/>
                <w:color w:val="000000"/>
                <w:sz w:val="20"/>
              </w:rPr>
              <w:t>активов субъектами естественной монополии,</w:t>
            </w:r>
            <w:r>
              <w:br/>
            </w:r>
            <w:r>
              <w:rPr>
                <w:rFonts w:ascii="Times New Roman"/>
                <w:b w:val="false"/>
                <w:i w:val="false"/>
                <w:color w:val="000000"/>
                <w:sz w:val="20"/>
              </w:rPr>
              <w:t>оказывающими услуги аэронавигации</w:t>
            </w:r>
          </w:p>
        </w:tc>
      </w:tr>
    </w:tbl>
    <w:bookmarkStart w:name="z89" w:id="82"/>
    <w:p>
      <w:pPr>
        <w:spacing w:after="0"/>
        <w:ind w:left="0"/>
        <w:jc w:val="both"/>
      </w:pPr>
      <w:r>
        <w:rPr>
          <w:rFonts w:ascii="Times New Roman"/>
          <w:b w:val="false"/>
          <w:i w:val="false"/>
          <w:color w:val="000000"/>
          <w:sz w:val="28"/>
        </w:rPr>
        <w:t xml:space="preserve">
      Форма            </w:t>
      </w:r>
    </w:p>
    <w:bookmarkEnd w:id="82"/>
    <w:bookmarkStart w:name="z90" w:id="83"/>
    <w:p>
      <w:pPr>
        <w:spacing w:after="0"/>
        <w:ind w:left="0"/>
        <w:jc w:val="left"/>
      </w:pPr>
      <w:r>
        <w:rPr>
          <w:rFonts w:ascii="Times New Roman"/>
          <w:b/>
          <w:i w:val="false"/>
          <w:color w:val="000000"/>
        </w:rPr>
        <w:t xml:space="preserve"> Примерный перечень производственных процессов и баз</w:t>
      </w:r>
      <w:r>
        <w:br/>
      </w:r>
      <w:r>
        <w:rPr>
          <w:rFonts w:ascii="Times New Roman"/>
          <w:b/>
          <w:i w:val="false"/>
          <w:color w:val="000000"/>
        </w:rPr>
        <w:t>распределения затрат и задействованных активов,</w:t>
      </w:r>
      <w:r>
        <w:br/>
      </w:r>
      <w:r>
        <w:rPr>
          <w:rFonts w:ascii="Times New Roman"/>
          <w:b/>
          <w:i w:val="false"/>
          <w:color w:val="000000"/>
        </w:rPr>
        <w:t>сгруппированных по видам ресурсов</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4"/>
        <w:gridCol w:w="1184"/>
        <w:gridCol w:w="537"/>
        <w:gridCol w:w="537"/>
        <w:gridCol w:w="886"/>
        <w:gridCol w:w="886"/>
        <w:gridCol w:w="239"/>
        <w:gridCol w:w="887"/>
      </w:tblGrid>
      <w:tr>
        <w:trPr>
          <w:trHeight w:val="30" w:hRule="atLeast"/>
        </w:trPr>
        <w:tc>
          <w:tcPr>
            <w:tcW w:w="7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w:t>
            </w:r>
          </w:p>
        </w:tc>
      </w:tr>
      <w:tr>
        <w:trPr>
          <w:trHeight w:val="30" w:hRule="atLeast"/>
        </w:trPr>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w:t>
            </w:r>
          </w:p>
          <w:p>
            <w:pPr>
              <w:spacing w:after="20"/>
              <w:ind w:left="20"/>
              <w:jc w:val="both"/>
            </w:pPr>
            <w:r>
              <w:rPr>
                <w:rFonts w:ascii="Times New Roman"/>
                <w:b w:val="false"/>
                <w:i w:val="false"/>
                <w:color w:val="000000"/>
                <w:sz w:val="20"/>
              </w:rPr>
              <w:t>
ние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w:t>
            </w:r>
          </w:p>
          <w:p>
            <w:pPr>
              <w:spacing w:after="20"/>
              <w:ind w:left="20"/>
              <w:jc w:val="both"/>
            </w:pPr>
            <w:r>
              <w:rPr>
                <w:rFonts w:ascii="Times New Roman"/>
                <w:b w:val="false"/>
                <w:i w:val="false"/>
                <w:color w:val="000000"/>
                <w:sz w:val="20"/>
              </w:rPr>
              <w:t>
ные</w:t>
            </w:r>
          </w:p>
          <w:p>
            <w:pPr>
              <w:spacing w:after="20"/>
              <w:ind w:left="20"/>
              <w:jc w:val="both"/>
            </w:pPr>
            <w:r>
              <w:rPr>
                <w:rFonts w:ascii="Times New Roman"/>
                <w:b w:val="false"/>
                <w:i w:val="false"/>
                <w:color w:val="000000"/>
                <w:sz w:val="20"/>
              </w:rPr>
              <w:t>
средства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w:t>
            </w:r>
          </w:p>
          <w:p>
            <w:pPr>
              <w:spacing w:after="20"/>
              <w:ind w:left="20"/>
              <w:jc w:val="both"/>
            </w:pPr>
            <w:r>
              <w:rPr>
                <w:rFonts w:ascii="Times New Roman"/>
                <w:b w:val="false"/>
                <w:i w:val="false"/>
                <w:color w:val="000000"/>
                <w:sz w:val="20"/>
              </w:rPr>
              <w:t>
риальные активы</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ресурсы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производственные процессы</w:t>
            </w:r>
          </w:p>
        </w:tc>
      </w:tr>
      <w:tr>
        <w:trPr>
          <w:trHeight w:val="30" w:hRule="atLeast"/>
        </w:trPr>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обслуживанием потребителей и предоставлением услуг (в разрезе услуг) К этим процессам относится работа с потребителями: получение заявок, их оформление, одобрение, заключение договоров, взаиморасчеты и т.п.; работа диспетчеров, аэронавигационного и телекоммуникацион-</w:t>
            </w:r>
          </w:p>
          <w:p>
            <w:pPr>
              <w:spacing w:after="20"/>
              <w:ind w:left="20"/>
              <w:jc w:val="both"/>
            </w:pPr>
            <w:r>
              <w:rPr>
                <w:rFonts w:ascii="Times New Roman"/>
                <w:b w:val="false"/>
                <w:i w:val="false"/>
                <w:color w:val="000000"/>
                <w:sz w:val="20"/>
              </w:rPr>
              <w:t>
ного оборудования (амортизация) и прочие, непосредствен-</w:t>
            </w:r>
          </w:p>
          <w:p>
            <w:pPr>
              <w:spacing w:after="20"/>
              <w:ind w:left="20"/>
              <w:jc w:val="both"/>
            </w:pPr>
            <w:r>
              <w:rPr>
                <w:rFonts w:ascii="Times New Roman"/>
                <w:b w:val="false"/>
                <w:i w:val="false"/>
                <w:color w:val="000000"/>
                <w:sz w:val="20"/>
              </w:rPr>
              <w:t>
но связанные с предоставлением услуг.</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r>
      <w:tr>
        <w:trPr>
          <w:trHeight w:val="30" w:hRule="atLeast"/>
        </w:trPr>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содержанием и эксплуатацией оборудования (в разрезе элементов ГПП). К этим процессам относятся работа по управлению оборудованием, поддержанию оборудования в рабочем состоянии, техобслуживание, ремонт, осмотр и пр.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процессы</w:t>
            </w:r>
          </w:p>
        </w:tc>
      </w:tr>
      <w:tr>
        <w:trPr>
          <w:trHeight w:val="30" w:hRule="atLeast"/>
        </w:trPr>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эксплуатацией зданий и сооружений</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r>
      <w:tr>
        <w:trPr>
          <w:trHeight w:val="30" w:hRule="atLeast"/>
        </w:trPr>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эксплуатацией транспорта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r>
      <w:tr>
        <w:trPr>
          <w:trHeight w:val="30" w:hRule="atLeast"/>
        </w:trPr>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эксплуатацией вспомогательного оборудования</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r>
      <w:tr>
        <w:trPr>
          <w:trHeight w:val="30" w:hRule="atLeast"/>
        </w:trPr>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эксплуатацией прочих основных средств</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r>
      <w:tr>
        <w:trPr>
          <w:trHeight w:val="30" w:hRule="atLeast"/>
        </w:trPr>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процессы</w:t>
            </w:r>
          </w:p>
        </w:tc>
      </w:tr>
      <w:tr>
        <w:trPr>
          <w:trHeight w:val="30" w:hRule="atLeast"/>
        </w:trPr>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r>
      <w:tr>
        <w:trPr>
          <w:trHeight w:val="30" w:hRule="atLeast"/>
        </w:trPr>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и отчетность</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r>
      <w:tr>
        <w:trPr>
          <w:trHeight w:val="30" w:hRule="atLeast"/>
        </w:trPr>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r>
    </w:tbl>
    <w:p>
      <w:pPr>
        <w:spacing w:after="0"/>
        <w:ind w:left="0"/>
        <w:jc w:val="left"/>
      </w:pPr>
    </w:p>
    <w:bookmarkStart w:name="z91" w:id="84"/>
    <w:p>
      <w:pPr>
        <w:spacing w:after="0"/>
        <w:ind w:left="0"/>
        <w:jc w:val="both"/>
      </w:pPr>
      <w:r>
        <w:rPr>
          <w:rFonts w:ascii="Times New Roman"/>
          <w:b w:val="false"/>
          <w:i w:val="false"/>
          <w:color w:val="000000"/>
          <w:sz w:val="28"/>
        </w:rPr>
        <w:t>
      Примечание:</w:t>
      </w:r>
    </w:p>
    <w:bookmarkEnd w:id="84"/>
    <w:p>
      <w:pPr>
        <w:spacing w:after="0"/>
        <w:ind w:left="0"/>
        <w:jc w:val="both"/>
      </w:pPr>
      <w:r>
        <w:rPr>
          <w:rFonts w:ascii="Times New Roman"/>
          <w:b w:val="false"/>
          <w:i w:val="false"/>
          <w:color w:val="000000"/>
          <w:sz w:val="28"/>
        </w:rPr>
        <w:t>
      * - при отсутствии данных о фактическом % использования ресурсов, % использования ресурсов определяется на основе экспертных (оценочных) данных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 задействованных</w:t>
            </w:r>
            <w:r>
              <w:br/>
            </w:r>
            <w:r>
              <w:rPr>
                <w:rFonts w:ascii="Times New Roman"/>
                <w:b w:val="false"/>
                <w:i w:val="false"/>
                <w:color w:val="000000"/>
                <w:sz w:val="20"/>
              </w:rPr>
              <w:t>активов субъектами естественной монополии,</w:t>
            </w:r>
            <w:r>
              <w:br/>
            </w:r>
            <w:r>
              <w:rPr>
                <w:rFonts w:ascii="Times New Roman"/>
                <w:b w:val="false"/>
                <w:i w:val="false"/>
                <w:color w:val="000000"/>
                <w:sz w:val="20"/>
              </w:rPr>
              <w:t>оказывающими услуги аэронавигации</w:t>
            </w:r>
          </w:p>
        </w:tc>
      </w:tr>
    </w:tbl>
    <w:bookmarkStart w:name="z93" w:id="85"/>
    <w:p>
      <w:pPr>
        <w:spacing w:after="0"/>
        <w:ind w:left="0"/>
        <w:jc w:val="both"/>
      </w:pPr>
      <w:r>
        <w:rPr>
          <w:rFonts w:ascii="Times New Roman"/>
          <w:b w:val="false"/>
          <w:i w:val="false"/>
          <w:color w:val="000000"/>
          <w:sz w:val="28"/>
        </w:rPr>
        <w:t xml:space="preserve">
      Форма            </w:t>
      </w:r>
    </w:p>
    <w:bookmarkEnd w:id="85"/>
    <w:bookmarkStart w:name="z94" w:id="86"/>
    <w:p>
      <w:pPr>
        <w:spacing w:after="0"/>
        <w:ind w:left="0"/>
        <w:jc w:val="left"/>
      </w:pPr>
      <w:r>
        <w:rPr>
          <w:rFonts w:ascii="Times New Roman"/>
          <w:b/>
          <w:i w:val="false"/>
          <w:color w:val="000000"/>
        </w:rPr>
        <w:t xml:space="preserve"> Перечень основных баз распределения затрат и</w:t>
      </w:r>
      <w:r>
        <w:br/>
      </w:r>
      <w:r>
        <w:rPr>
          <w:rFonts w:ascii="Times New Roman"/>
          <w:b/>
          <w:i w:val="false"/>
          <w:color w:val="000000"/>
        </w:rPr>
        <w:t>задействованных активов, связанных со вспомогательными</w:t>
      </w:r>
      <w:r>
        <w:br/>
      </w:r>
      <w:r>
        <w:rPr>
          <w:rFonts w:ascii="Times New Roman"/>
          <w:b/>
          <w:i w:val="false"/>
          <w:color w:val="000000"/>
        </w:rPr>
        <w:t>процессами</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7"/>
        <w:gridCol w:w="1655"/>
        <w:gridCol w:w="1270"/>
        <w:gridCol w:w="1526"/>
        <w:gridCol w:w="2038"/>
        <w:gridCol w:w="2874"/>
      </w:tblGrid>
      <w:tr>
        <w:trPr>
          <w:trHeight w:val="30" w:hRule="atLeast"/>
        </w:trPr>
        <w:tc>
          <w:tcPr>
            <w:tcW w:w="2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производственные процессы и управленческие процессы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процессы</w:t>
            </w:r>
          </w:p>
        </w:tc>
      </w:tr>
      <w:tr>
        <w:trPr>
          <w:trHeight w:val="30" w:hRule="atLeast"/>
        </w:trPr>
        <w:tc>
          <w:tcPr>
            <w:tcW w:w="0" w:type="auto"/>
            <w:vMerge/>
            <w:tcBorders>
              <w:top w:val="nil"/>
              <w:left w:val="single" w:color="cfcfcf" w:sz="5"/>
              <w:bottom w:val="single" w:color="cfcfcf" w:sz="5"/>
              <w:right w:val="single" w:color="cfcfcf" w:sz="5"/>
            </w:tcBorders>
          </w:tcP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эксплуатацией зданий и сооружений</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эксплуатацией транспорта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эксплуатацией вспомогатель-</w:t>
            </w:r>
          </w:p>
          <w:p>
            <w:pPr>
              <w:spacing w:after="20"/>
              <w:ind w:left="20"/>
              <w:jc w:val="both"/>
            </w:pPr>
            <w:r>
              <w:rPr>
                <w:rFonts w:ascii="Times New Roman"/>
                <w:b w:val="false"/>
                <w:i w:val="false"/>
                <w:color w:val="000000"/>
                <w:sz w:val="20"/>
              </w:rPr>
              <w:t>
ного оборудования</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эксплуатацией прочих основных средств</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производственные процессы</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обслуживанием потребителей и предоставлением услуг (в разрезе услуг)</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использования (наприм.</w:t>
            </w:r>
          </w:p>
          <w:p>
            <w:pPr>
              <w:spacing w:after="20"/>
              <w:ind w:left="20"/>
              <w:jc w:val="both"/>
            </w:pPr>
            <w:r>
              <w:rPr>
                <w:rFonts w:ascii="Times New Roman"/>
                <w:b w:val="false"/>
                <w:i w:val="false"/>
                <w:color w:val="000000"/>
                <w:sz w:val="20"/>
              </w:rPr>
              <w:t>
выходная мощность)</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использования (по детализации)</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фактическое использование;</w:t>
            </w:r>
          </w:p>
          <w:p>
            <w:pPr>
              <w:spacing w:after="20"/>
              <w:ind w:left="20"/>
              <w:jc w:val="both"/>
            </w:pPr>
            <w:r>
              <w:rPr>
                <w:rFonts w:ascii="Times New Roman"/>
                <w:b w:val="false"/>
                <w:i w:val="false"/>
                <w:color w:val="000000"/>
                <w:sz w:val="20"/>
              </w:rPr>
              <w:t>
2) % использования (по детализации)</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эксплуатацией оборудования (в разрезе элементов ГПП)</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использования (наприм.</w:t>
            </w:r>
          </w:p>
          <w:p>
            <w:pPr>
              <w:spacing w:after="20"/>
              <w:ind w:left="20"/>
              <w:jc w:val="both"/>
            </w:pPr>
            <w:r>
              <w:rPr>
                <w:rFonts w:ascii="Times New Roman"/>
                <w:b w:val="false"/>
                <w:i w:val="false"/>
                <w:color w:val="000000"/>
                <w:sz w:val="20"/>
              </w:rPr>
              <w:t>
выходная мощность</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использования (по детализации)</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фактическое использование;</w:t>
            </w:r>
          </w:p>
          <w:p>
            <w:pPr>
              <w:spacing w:after="20"/>
              <w:ind w:left="20"/>
              <w:jc w:val="both"/>
            </w:pPr>
            <w:r>
              <w:rPr>
                <w:rFonts w:ascii="Times New Roman"/>
                <w:b w:val="false"/>
                <w:i w:val="false"/>
                <w:color w:val="000000"/>
                <w:sz w:val="20"/>
              </w:rPr>
              <w:t>
2) % использования (по детализации)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процессы</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использования</w:t>
            </w:r>
          </w:p>
          <w:p>
            <w:pPr>
              <w:spacing w:after="20"/>
              <w:ind w:left="20"/>
              <w:jc w:val="both"/>
            </w:pPr>
            <w:r>
              <w:rPr>
                <w:rFonts w:ascii="Times New Roman"/>
                <w:b w:val="false"/>
                <w:i w:val="false"/>
                <w:color w:val="000000"/>
                <w:sz w:val="20"/>
              </w:rPr>
              <w:t>
(по детализации)</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фактическое использование;</w:t>
            </w:r>
          </w:p>
          <w:p>
            <w:pPr>
              <w:spacing w:after="20"/>
              <w:ind w:left="20"/>
              <w:jc w:val="both"/>
            </w:pPr>
            <w:r>
              <w:rPr>
                <w:rFonts w:ascii="Times New Roman"/>
                <w:b w:val="false"/>
                <w:i w:val="false"/>
                <w:color w:val="000000"/>
                <w:sz w:val="20"/>
              </w:rPr>
              <w:t>
2) % использования (по детализации)</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и отчетность</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использования</w:t>
            </w:r>
          </w:p>
          <w:p>
            <w:pPr>
              <w:spacing w:after="20"/>
              <w:ind w:left="20"/>
              <w:jc w:val="both"/>
            </w:pPr>
            <w:r>
              <w:rPr>
                <w:rFonts w:ascii="Times New Roman"/>
                <w:b w:val="false"/>
                <w:i w:val="false"/>
                <w:color w:val="000000"/>
                <w:sz w:val="20"/>
              </w:rPr>
              <w:t>
(по детализации)</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фактическое использование;</w:t>
            </w:r>
          </w:p>
          <w:p>
            <w:pPr>
              <w:spacing w:after="20"/>
              <w:ind w:left="20"/>
              <w:jc w:val="both"/>
            </w:pPr>
            <w:r>
              <w:rPr>
                <w:rFonts w:ascii="Times New Roman"/>
                <w:b w:val="false"/>
                <w:i w:val="false"/>
                <w:color w:val="000000"/>
                <w:sz w:val="20"/>
              </w:rPr>
              <w:t>
2) % использования (по детализации)</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использования</w:t>
            </w:r>
          </w:p>
          <w:p>
            <w:pPr>
              <w:spacing w:after="20"/>
              <w:ind w:left="20"/>
              <w:jc w:val="both"/>
            </w:pPr>
            <w:r>
              <w:rPr>
                <w:rFonts w:ascii="Times New Roman"/>
                <w:b w:val="false"/>
                <w:i w:val="false"/>
                <w:color w:val="000000"/>
                <w:sz w:val="20"/>
              </w:rPr>
              <w:t>
(по детализации)</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фактическое использование;</w:t>
            </w:r>
          </w:p>
          <w:p>
            <w:pPr>
              <w:spacing w:after="20"/>
              <w:ind w:left="20"/>
              <w:jc w:val="both"/>
            </w:pPr>
            <w:r>
              <w:rPr>
                <w:rFonts w:ascii="Times New Roman"/>
                <w:b w:val="false"/>
                <w:i w:val="false"/>
                <w:color w:val="000000"/>
                <w:sz w:val="20"/>
              </w:rPr>
              <w:t>
2) % использования (по детализации)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 задействованных</w:t>
            </w:r>
            <w:r>
              <w:br/>
            </w:r>
            <w:r>
              <w:rPr>
                <w:rFonts w:ascii="Times New Roman"/>
                <w:b w:val="false"/>
                <w:i w:val="false"/>
                <w:color w:val="000000"/>
                <w:sz w:val="20"/>
              </w:rPr>
              <w:t>активов субъектами естественной монополии,</w:t>
            </w:r>
            <w:r>
              <w:br/>
            </w:r>
            <w:r>
              <w:rPr>
                <w:rFonts w:ascii="Times New Roman"/>
                <w:b w:val="false"/>
                <w:i w:val="false"/>
                <w:color w:val="000000"/>
                <w:sz w:val="20"/>
              </w:rPr>
              <w:t>оказывающими услуги аэронавигации</w:t>
            </w:r>
          </w:p>
        </w:tc>
      </w:tr>
    </w:tbl>
    <w:bookmarkStart w:name="z96" w:id="87"/>
    <w:p>
      <w:pPr>
        <w:spacing w:after="0"/>
        <w:ind w:left="0"/>
        <w:jc w:val="both"/>
      </w:pPr>
      <w:r>
        <w:rPr>
          <w:rFonts w:ascii="Times New Roman"/>
          <w:b w:val="false"/>
          <w:i w:val="false"/>
          <w:color w:val="000000"/>
          <w:sz w:val="28"/>
        </w:rPr>
        <w:t xml:space="preserve">
      Форма            </w:t>
      </w:r>
    </w:p>
    <w:bookmarkEnd w:id="87"/>
    <w:bookmarkStart w:name="z97" w:id="88"/>
    <w:p>
      <w:pPr>
        <w:spacing w:after="0"/>
        <w:ind w:left="0"/>
        <w:jc w:val="both"/>
      </w:pPr>
      <w:r>
        <w:rPr>
          <w:rFonts w:ascii="Times New Roman"/>
          <w:b w:val="false"/>
          <w:i w:val="false"/>
          <w:color w:val="000000"/>
          <w:sz w:val="28"/>
        </w:rPr>
        <w:t>
                                    Примерный перечень</w:t>
      </w:r>
    </w:p>
    <w:bookmarkEnd w:id="88"/>
    <w:p>
      <w:pPr>
        <w:spacing w:after="0"/>
        <w:ind w:left="0"/>
        <w:jc w:val="both"/>
      </w:pPr>
      <w:r>
        <w:rPr>
          <w:rFonts w:ascii="Times New Roman"/>
          <w:b w:val="false"/>
          <w:i w:val="false"/>
          <w:color w:val="000000"/>
          <w:sz w:val="28"/>
        </w:rPr>
        <w:t>
                  баз распределения затрат и задействованных активов,</w:t>
      </w:r>
    </w:p>
    <w:p>
      <w:pPr>
        <w:spacing w:after="0"/>
        <w:ind w:left="0"/>
        <w:jc w:val="both"/>
      </w:pPr>
      <w:r>
        <w:rPr>
          <w:rFonts w:ascii="Times New Roman"/>
          <w:b w:val="false"/>
          <w:i w:val="false"/>
          <w:color w:val="000000"/>
          <w:sz w:val="28"/>
        </w:rPr>
        <w:t>
                  связанных с основными производственными процессами,</w:t>
      </w:r>
    </w:p>
    <w:p>
      <w:pPr>
        <w:spacing w:after="0"/>
        <w:ind w:left="0"/>
        <w:jc w:val="both"/>
      </w:pPr>
      <w:r>
        <w:rPr>
          <w:rFonts w:ascii="Times New Roman"/>
          <w:b w:val="false"/>
          <w:i w:val="false"/>
          <w:color w:val="000000"/>
          <w:sz w:val="28"/>
        </w:rPr>
        <w:t>
                                на услуги и элементы ГПП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8"/>
        <w:gridCol w:w="3340"/>
        <w:gridCol w:w="3992"/>
      </w:tblGrid>
      <w:tr>
        <w:trPr>
          <w:trHeight w:val="30" w:hRule="atLeast"/>
        </w:trPr>
        <w:tc>
          <w:tcPr>
            <w:tcW w:w="4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w:t>
            </w:r>
          </w:p>
          <w:p>
            <w:pPr>
              <w:spacing w:after="20"/>
              <w:ind w:left="20"/>
              <w:jc w:val="both"/>
            </w:pPr>
            <w:r>
              <w:rPr>
                <w:rFonts w:ascii="Times New Roman"/>
                <w:b w:val="false"/>
                <w:i w:val="false"/>
                <w:color w:val="000000"/>
                <w:sz w:val="20"/>
              </w:rPr>
              <w:t>
производственные</w:t>
            </w:r>
          </w:p>
          <w:p>
            <w:pPr>
              <w:spacing w:after="20"/>
              <w:ind w:left="20"/>
              <w:jc w:val="both"/>
            </w:pPr>
            <w:r>
              <w:rPr>
                <w:rFonts w:ascii="Times New Roman"/>
                <w:b w:val="false"/>
                <w:i w:val="false"/>
                <w:color w:val="000000"/>
                <w:sz w:val="20"/>
              </w:rPr>
              <w:t>
процессы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ГПП и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ГПП</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w:t>
            </w:r>
          </w:p>
        </w:tc>
      </w:tr>
      <w:tr>
        <w:trPr>
          <w:trHeight w:val="3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обслуживанием потребителей и предоставлением услуг (в разрезе услуг)</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объемам услуг</w:t>
            </w:r>
          </w:p>
          <w:p>
            <w:pPr>
              <w:spacing w:after="20"/>
              <w:ind w:left="20"/>
              <w:jc w:val="both"/>
            </w:pPr>
            <w:r>
              <w:rPr>
                <w:rFonts w:ascii="Times New Roman"/>
                <w:b w:val="false"/>
                <w:i w:val="false"/>
                <w:color w:val="000000"/>
                <w:sz w:val="20"/>
              </w:rPr>
              <w:t>
2) % занятости</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занятости*</w:t>
            </w:r>
          </w:p>
          <w:p>
            <w:pPr>
              <w:spacing w:after="20"/>
              <w:ind w:left="20"/>
              <w:jc w:val="both"/>
            </w:pPr>
            <w:r>
              <w:rPr>
                <w:rFonts w:ascii="Times New Roman"/>
                <w:b w:val="false"/>
                <w:i w:val="false"/>
                <w:color w:val="000000"/>
                <w:sz w:val="20"/>
              </w:rPr>
              <w:t>
2) по объемам услуг</w:t>
            </w:r>
          </w:p>
        </w:tc>
      </w:tr>
      <w:tr>
        <w:trPr>
          <w:trHeight w:val="3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эксплуатацией оборудования (в разрезе элементов ГПП)</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занятости*</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при отсутствии данных по % занятости возможно использование экспертных (оценочных) данных при согласовании с уполномоченным органом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 задействованных</w:t>
            </w:r>
            <w:r>
              <w:br/>
            </w:r>
            <w:r>
              <w:rPr>
                <w:rFonts w:ascii="Times New Roman"/>
                <w:b w:val="false"/>
                <w:i w:val="false"/>
                <w:color w:val="000000"/>
                <w:sz w:val="20"/>
              </w:rPr>
              <w:t>активов субъектами естественной монополии,</w:t>
            </w:r>
            <w:r>
              <w:br/>
            </w:r>
            <w:r>
              <w:rPr>
                <w:rFonts w:ascii="Times New Roman"/>
                <w:b w:val="false"/>
                <w:i w:val="false"/>
                <w:color w:val="000000"/>
                <w:sz w:val="20"/>
              </w:rPr>
              <w:t>оказывающими услуги аэронавигации</w:t>
            </w:r>
          </w:p>
        </w:tc>
      </w:tr>
    </w:tbl>
    <w:bookmarkStart w:name="z99" w:id="89"/>
    <w:p>
      <w:pPr>
        <w:spacing w:after="0"/>
        <w:ind w:left="0"/>
        <w:jc w:val="both"/>
      </w:pPr>
      <w:r>
        <w:rPr>
          <w:rFonts w:ascii="Times New Roman"/>
          <w:b w:val="false"/>
          <w:i w:val="false"/>
          <w:color w:val="000000"/>
          <w:sz w:val="28"/>
        </w:rPr>
        <w:t xml:space="preserve">
      Форма                  </w:t>
      </w:r>
    </w:p>
    <w:bookmarkEnd w:id="89"/>
    <w:bookmarkStart w:name="z100" w:id="90"/>
    <w:p>
      <w:pPr>
        <w:spacing w:after="0"/>
        <w:ind w:left="0"/>
        <w:jc w:val="left"/>
      </w:pPr>
      <w:r>
        <w:rPr>
          <w:rFonts w:ascii="Times New Roman"/>
          <w:b/>
          <w:i w:val="false"/>
          <w:color w:val="000000"/>
        </w:rPr>
        <w:t xml:space="preserve">  Перечень основных баз распределения</w:t>
      </w:r>
      <w:r>
        <w:br/>
      </w:r>
      <w:r>
        <w:rPr>
          <w:rFonts w:ascii="Times New Roman"/>
          <w:b/>
          <w:i w:val="false"/>
          <w:color w:val="000000"/>
        </w:rPr>
        <w:t>с элементов ГПП на услуги</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0"/>
        <w:gridCol w:w="3815"/>
        <w:gridCol w:w="3815"/>
      </w:tblGrid>
      <w:tr>
        <w:trPr>
          <w:trHeight w:val="30" w:hRule="atLeast"/>
        </w:trPr>
        <w:tc>
          <w:tcPr>
            <w:tcW w:w="4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ГПП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и внутренние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услуги</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ГПП "Планирование и управление воздушным движением"</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прямое отнесение</w:t>
            </w:r>
          </w:p>
          <w:p>
            <w:pPr>
              <w:spacing w:after="20"/>
              <w:ind w:left="20"/>
              <w:jc w:val="both"/>
            </w:pPr>
            <w:r>
              <w:rPr>
                <w:rFonts w:ascii="Times New Roman"/>
                <w:b w:val="false"/>
                <w:i w:val="false"/>
                <w:color w:val="000000"/>
                <w:sz w:val="20"/>
              </w:rPr>
              <w:t>
2) косвенное отнесение:</w:t>
            </w:r>
          </w:p>
          <w:p>
            <w:pPr>
              <w:spacing w:after="20"/>
              <w:ind w:left="20"/>
              <w:jc w:val="both"/>
            </w:pPr>
            <w:r>
              <w:rPr>
                <w:rFonts w:ascii="Times New Roman"/>
                <w:b w:val="false"/>
                <w:i w:val="false"/>
                <w:color w:val="000000"/>
                <w:sz w:val="20"/>
              </w:rPr>
              <w:t>
по объему услуг или</w:t>
            </w:r>
          </w:p>
          <w:p>
            <w:pPr>
              <w:spacing w:after="20"/>
              <w:ind w:left="20"/>
              <w:jc w:val="both"/>
            </w:pPr>
            <w:r>
              <w:rPr>
                <w:rFonts w:ascii="Times New Roman"/>
                <w:b w:val="false"/>
                <w:i w:val="false"/>
                <w:color w:val="000000"/>
                <w:sz w:val="20"/>
              </w:rPr>
              <w:t>
по % занятости</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прямое отнесение</w:t>
            </w:r>
          </w:p>
          <w:p>
            <w:pPr>
              <w:spacing w:after="20"/>
              <w:ind w:left="20"/>
              <w:jc w:val="both"/>
            </w:pPr>
            <w:r>
              <w:rPr>
                <w:rFonts w:ascii="Times New Roman"/>
                <w:b w:val="false"/>
                <w:i w:val="false"/>
                <w:color w:val="000000"/>
                <w:sz w:val="20"/>
              </w:rPr>
              <w:t>
2) косвенное отнесение:</w:t>
            </w:r>
          </w:p>
          <w:p>
            <w:pPr>
              <w:spacing w:after="20"/>
              <w:ind w:left="20"/>
              <w:jc w:val="both"/>
            </w:pPr>
            <w:r>
              <w:rPr>
                <w:rFonts w:ascii="Times New Roman"/>
                <w:b w:val="false"/>
                <w:i w:val="false"/>
                <w:color w:val="000000"/>
                <w:sz w:val="20"/>
              </w:rPr>
              <w:t>
по объему услуг или</w:t>
            </w:r>
          </w:p>
          <w:p>
            <w:pPr>
              <w:spacing w:after="20"/>
              <w:ind w:left="20"/>
              <w:jc w:val="both"/>
            </w:pPr>
            <w:r>
              <w:rPr>
                <w:rFonts w:ascii="Times New Roman"/>
                <w:b w:val="false"/>
                <w:i w:val="false"/>
                <w:color w:val="000000"/>
                <w:sz w:val="20"/>
              </w:rPr>
              <w:t>
по % занятости</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ГПП "Прочая деятельность"</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прямое отнесение</w:t>
            </w:r>
          </w:p>
          <w:p>
            <w:pPr>
              <w:spacing w:after="20"/>
              <w:ind w:left="20"/>
              <w:jc w:val="both"/>
            </w:pPr>
            <w:r>
              <w:rPr>
                <w:rFonts w:ascii="Times New Roman"/>
                <w:b w:val="false"/>
                <w:i w:val="false"/>
                <w:color w:val="000000"/>
                <w:sz w:val="20"/>
              </w:rPr>
              <w:t>
2) косвенное отнесение:</w:t>
            </w:r>
          </w:p>
          <w:p>
            <w:pPr>
              <w:spacing w:after="20"/>
              <w:ind w:left="20"/>
              <w:jc w:val="both"/>
            </w:pPr>
            <w:r>
              <w:rPr>
                <w:rFonts w:ascii="Times New Roman"/>
                <w:b w:val="false"/>
                <w:i w:val="false"/>
                <w:color w:val="000000"/>
                <w:sz w:val="20"/>
              </w:rPr>
              <w:t>
по объему услуг или</w:t>
            </w:r>
          </w:p>
          <w:p>
            <w:pPr>
              <w:spacing w:after="20"/>
              <w:ind w:left="20"/>
              <w:jc w:val="both"/>
            </w:pPr>
            <w:r>
              <w:rPr>
                <w:rFonts w:ascii="Times New Roman"/>
                <w:b w:val="false"/>
                <w:i w:val="false"/>
                <w:color w:val="000000"/>
                <w:sz w:val="20"/>
              </w:rPr>
              <w:t>
по % занятости</w:t>
            </w:r>
          </w:p>
        </w:tc>
      </w:tr>
    </w:tbl>
    <w:p>
      <w:pPr>
        <w:spacing w:after="0"/>
        <w:ind w:left="0"/>
        <w:jc w:val="left"/>
      </w:pPr>
    </w:p>
    <w:p>
      <w:pPr>
        <w:spacing w:after="0"/>
        <w:ind w:left="0"/>
        <w:jc w:val="both"/>
      </w:pPr>
      <w:r>
        <w:rPr>
          <w:rFonts w:ascii="Times New Roman"/>
          <w:b w:val="false"/>
          <w:i w:val="false"/>
          <w:color w:val="000000"/>
          <w:sz w:val="28"/>
        </w:rPr>
        <w:t>
      * при отсутствии данных по % занятости возможно использование экспертных (оценочных) данных при</w:t>
      </w:r>
    </w:p>
    <w:p>
      <w:pPr>
        <w:spacing w:after="0"/>
        <w:ind w:left="0"/>
        <w:jc w:val="both"/>
      </w:pPr>
      <w:r>
        <w:rPr>
          <w:rFonts w:ascii="Times New Roman"/>
          <w:b w:val="false"/>
          <w:i w:val="false"/>
          <w:color w:val="000000"/>
          <w:sz w:val="28"/>
        </w:rPr>
        <w:t>
      согласовании с уполномоченным органом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 задействованных</w:t>
            </w:r>
            <w:r>
              <w:br/>
            </w:r>
            <w:r>
              <w:rPr>
                <w:rFonts w:ascii="Times New Roman"/>
                <w:b w:val="false"/>
                <w:i w:val="false"/>
                <w:color w:val="000000"/>
                <w:sz w:val="20"/>
              </w:rPr>
              <w:t>активов субъектами естественной монополии,</w:t>
            </w:r>
            <w:r>
              <w:br/>
            </w:r>
            <w:r>
              <w:rPr>
                <w:rFonts w:ascii="Times New Roman"/>
                <w:b w:val="false"/>
                <w:i w:val="false"/>
                <w:color w:val="000000"/>
                <w:sz w:val="20"/>
              </w:rPr>
              <w:t>оказывающими услуги аэронавигации</w:t>
            </w:r>
          </w:p>
        </w:tc>
      </w:tr>
    </w:tbl>
    <w:bookmarkStart w:name="z102" w:id="91"/>
    <w:p>
      <w:pPr>
        <w:spacing w:after="0"/>
        <w:ind w:left="0"/>
        <w:jc w:val="both"/>
      </w:pPr>
      <w:r>
        <w:rPr>
          <w:rFonts w:ascii="Times New Roman"/>
          <w:b w:val="false"/>
          <w:i w:val="false"/>
          <w:color w:val="000000"/>
          <w:sz w:val="28"/>
        </w:rPr>
        <w:t xml:space="preserve">
      Форма            </w:t>
      </w:r>
    </w:p>
    <w:bookmarkEnd w:id="91"/>
    <w:bookmarkStart w:name="z103" w:id="92"/>
    <w:p>
      <w:pPr>
        <w:spacing w:after="0"/>
        <w:ind w:left="0"/>
        <w:jc w:val="left"/>
      </w:pPr>
      <w:r>
        <w:rPr>
          <w:rFonts w:ascii="Times New Roman"/>
          <w:b/>
          <w:i w:val="false"/>
          <w:color w:val="000000"/>
        </w:rPr>
        <w:t xml:space="preserve">  Суммирование затрат и задействованных активов по</w:t>
      </w:r>
      <w:r>
        <w:br/>
      </w:r>
      <w:r>
        <w:rPr>
          <w:rFonts w:ascii="Times New Roman"/>
          <w:b/>
          <w:i w:val="false"/>
          <w:color w:val="000000"/>
        </w:rPr>
        <w:t>этапам предоставления внешних услуг и отнесения</w:t>
      </w:r>
      <w:r>
        <w:br/>
      </w:r>
      <w:r>
        <w:rPr>
          <w:rFonts w:ascii="Times New Roman"/>
          <w:b/>
          <w:i w:val="false"/>
          <w:color w:val="000000"/>
        </w:rPr>
        <w:t>внутренних услуг на внешние услуги</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4"/>
        <w:gridCol w:w="2943"/>
        <w:gridCol w:w="2944"/>
        <w:gridCol w:w="2199"/>
      </w:tblGrid>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и внешние услуги</w:t>
            </w: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услуги ГПП "Планирование и управление воздушным движением"</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ГПП "Планирование и управление воздушным движением"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ГПП "Прочая деятельность"</w:t>
            </w: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ГПП "Планирование и управление воздушным движением", в том числе:</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аэронавигационное обслуживание в воздушном пространстве Республики Казахстан:</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регулируемые услуги аэронавигации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объему услуг</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нерегулируемые услуги аэронавигации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объему услуг</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аэронавигационное обслуживание в районах аэродромов: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регулируемые услуги аэронавигации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объему услуг</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нерегулируемые услуги аэронавигации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объему услуг</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ГПП "Прочая деятельность"</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 в зависимости от услуги</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 в зависимости от услуги</w:t>
            </w:r>
          </w:p>
        </w:tc>
      </w:tr>
    </w:tbl>
    <w:p>
      <w:pPr>
        <w:spacing w:after="0"/>
        <w:ind w:left="0"/>
        <w:jc w:val="left"/>
      </w:pPr>
    </w:p>
    <w:bookmarkStart w:name="z104" w:id="93"/>
    <w:p>
      <w:pPr>
        <w:spacing w:after="0"/>
        <w:ind w:left="0"/>
        <w:jc w:val="both"/>
      </w:pPr>
      <w:r>
        <w:rPr>
          <w:rFonts w:ascii="Times New Roman"/>
          <w:b w:val="false"/>
          <w:i w:val="false"/>
          <w:color w:val="000000"/>
          <w:sz w:val="28"/>
        </w:rPr>
        <w:t>
      Примечание</w:t>
      </w:r>
    </w:p>
    <w:bookmarkEnd w:id="93"/>
    <w:p>
      <w:pPr>
        <w:spacing w:after="0"/>
        <w:ind w:left="0"/>
        <w:jc w:val="both"/>
      </w:pPr>
      <w:r>
        <w:rPr>
          <w:rFonts w:ascii="Times New Roman"/>
          <w:b w:val="false"/>
          <w:i w:val="false"/>
          <w:color w:val="000000"/>
          <w:sz w:val="28"/>
        </w:rPr>
        <w:t>
      *прямое и косвенное отнесение затрат и задействованных активов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 задействованных</w:t>
            </w:r>
            <w:r>
              <w:br/>
            </w:r>
            <w:r>
              <w:rPr>
                <w:rFonts w:ascii="Times New Roman"/>
                <w:b w:val="false"/>
                <w:i w:val="false"/>
                <w:color w:val="000000"/>
                <w:sz w:val="20"/>
              </w:rPr>
              <w:t>активов субъектами естественной монополии,</w:t>
            </w:r>
            <w:r>
              <w:br/>
            </w:r>
            <w:r>
              <w:rPr>
                <w:rFonts w:ascii="Times New Roman"/>
                <w:b w:val="false"/>
                <w:i w:val="false"/>
                <w:color w:val="000000"/>
                <w:sz w:val="20"/>
              </w:rPr>
              <w:t>оказывающими услуги аэронавигации</w:t>
            </w:r>
          </w:p>
        </w:tc>
      </w:tr>
    </w:tbl>
    <w:bookmarkStart w:name="z106" w:id="94"/>
    <w:p>
      <w:pPr>
        <w:spacing w:after="0"/>
        <w:ind w:left="0"/>
        <w:jc w:val="both"/>
      </w:pPr>
      <w:r>
        <w:rPr>
          <w:rFonts w:ascii="Times New Roman"/>
          <w:b w:val="false"/>
          <w:i w:val="false"/>
          <w:color w:val="000000"/>
          <w:sz w:val="28"/>
        </w:rPr>
        <w:t xml:space="preserve">
      Форма            </w:t>
      </w:r>
    </w:p>
    <w:bookmarkEnd w:id="94"/>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Наименование организации</w:t>
      </w:r>
    </w:p>
    <w:bookmarkStart w:name="z107" w:id="95"/>
    <w:p>
      <w:pPr>
        <w:spacing w:after="0"/>
        <w:ind w:left="0"/>
        <w:jc w:val="left"/>
      </w:pPr>
      <w:r>
        <w:rPr>
          <w:rFonts w:ascii="Times New Roman"/>
          <w:b/>
          <w:i w:val="false"/>
          <w:color w:val="000000"/>
        </w:rPr>
        <w:t xml:space="preserve"> Распределение затрат и активов на виды ресурсов</w:t>
      </w:r>
      <w:r>
        <w:br/>
      </w:r>
      <w:r>
        <w:rPr>
          <w:rFonts w:ascii="Times New Roman"/>
          <w:b/>
          <w:i w:val="false"/>
          <w:color w:val="000000"/>
        </w:rPr>
        <w:t>за___________г.                                                       (тыс. тенге)</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2085"/>
        <w:gridCol w:w="1835"/>
        <w:gridCol w:w="1835"/>
        <w:gridCol w:w="1090"/>
        <w:gridCol w:w="1340"/>
        <w:gridCol w:w="1090"/>
        <w:gridCol w:w="595"/>
        <w:gridCol w:w="968"/>
      </w:tblGrid>
      <w:tr>
        <w:trPr>
          <w:trHeight w:val="30" w:hRule="atLeast"/>
        </w:trPr>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и активы</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базы распределения*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w:t>
            </w:r>
          </w:p>
          <w:p>
            <w:pPr>
              <w:spacing w:after="20"/>
              <w:ind w:left="20"/>
              <w:jc w:val="both"/>
            </w:pPr>
            <w:r>
              <w:rPr>
                <w:rFonts w:ascii="Times New Roman"/>
                <w:b w:val="false"/>
                <w:i w:val="false"/>
                <w:color w:val="000000"/>
                <w:sz w:val="20"/>
              </w:rPr>
              <w:t>
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w:t>
            </w:r>
          </w:p>
          <w:p>
            <w:pPr>
              <w:spacing w:after="20"/>
              <w:ind w:left="20"/>
              <w:jc w:val="both"/>
            </w:pPr>
            <w:r>
              <w:rPr>
                <w:rFonts w:ascii="Times New Roman"/>
                <w:b w:val="false"/>
                <w:i w:val="false"/>
                <w:color w:val="000000"/>
                <w:sz w:val="20"/>
              </w:rPr>
              <w:t>
ния</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w:t>
            </w:r>
          </w:p>
          <w:p>
            <w:pPr>
              <w:spacing w:after="20"/>
              <w:ind w:left="20"/>
              <w:jc w:val="both"/>
            </w:pPr>
            <w:r>
              <w:rPr>
                <w:rFonts w:ascii="Times New Roman"/>
                <w:b w:val="false"/>
                <w:i w:val="false"/>
                <w:color w:val="000000"/>
                <w:sz w:val="20"/>
              </w:rPr>
              <w:t>
ные средства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w:t>
            </w:r>
          </w:p>
          <w:p>
            <w:pPr>
              <w:spacing w:after="20"/>
              <w:ind w:left="20"/>
              <w:jc w:val="both"/>
            </w:pPr>
            <w:r>
              <w:rPr>
                <w:rFonts w:ascii="Times New Roman"/>
                <w:b w:val="false"/>
                <w:i w:val="false"/>
                <w:color w:val="000000"/>
                <w:sz w:val="20"/>
              </w:rPr>
              <w:t>
ные активы</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ресурсы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Запчасти и материалы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Отчисления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 персонал</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w:t>
            </w:r>
          </w:p>
          <w:p>
            <w:pPr>
              <w:spacing w:after="20"/>
              <w:ind w:left="20"/>
              <w:jc w:val="both"/>
            </w:pPr>
            <w:r>
              <w:rPr>
                <w:rFonts w:ascii="Times New Roman"/>
                <w:b w:val="false"/>
                <w:i w:val="false"/>
                <w:color w:val="000000"/>
                <w:sz w:val="20"/>
              </w:rPr>
              <w:t>
расходы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Техобслуживание оборудования</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Облет радиотехничес-</w:t>
            </w:r>
          </w:p>
          <w:p>
            <w:pPr>
              <w:spacing w:after="20"/>
              <w:ind w:left="20"/>
              <w:jc w:val="both"/>
            </w:pPr>
            <w:r>
              <w:rPr>
                <w:rFonts w:ascii="Times New Roman"/>
                <w:b w:val="false"/>
                <w:i w:val="false"/>
                <w:color w:val="000000"/>
                <w:sz w:val="20"/>
              </w:rPr>
              <w:t>
кого</w:t>
            </w:r>
          </w:p>
          <w:p>
            <w:pPr>
              <w:spacing w:after="20"/>
              <w:ind w:left="20"/>
              <w:jc w:val="both"/>
            </w:pPr>
            <w:r>
              <w:rPr>
                <w:rFonts w:ascii="Times New Roman"/>
                <w:b w:val="false"/>
                <w:i w:val="false"/>
                <w:color w:val="000000"/>
                <w:sz w:val="20"/>
              </w:rPr>
              <w:t>
оборудования</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АМСГ</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аэронавигацион-</w:t>
            </w:r>
          </w:p>
          <w:p>
            <w:pPr>
              <w:spacing w:after="20"/>
              <w:ind w:left="20"/>
              <w:jc w:val="both"/>
            </w:pPr>
            <w:r>
              <w:rPr>
                <w:rFonts w:ascii="Times New Roman"/>
                <w:b w:val="false"/>
                <w:i w:val="false"/>
                <w:color w:val="000000"/>
                <w:sz w:val="20"/>
              </w:rPr>
              <w:t>
ной информации</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кадров</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затратам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Задействованные активы</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задействованных активов</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 заполняется при косвенном распределении</w:t>
      </w:r>
    </w:p>
    <w:p>
      <w:pPr>
        <w:spacing w:after="0"/>
        <w:ind w:left="0"/>
        <w:jc w:val="both"/>
      </w:pPr>
      <w:r>
        <w:rPr>
          <w:rFonts w:ascii="Times New Roman"/>
          <w:b w:val="false"/>
          <w:i w:val="false"/>
          <w:color w:val="000000"/>
          <w:sz w:val="28"/>
        </w:rPr>
        <w:t>
            Руководитель ______________________ 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Главный бухгалтер ______________________ 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"_____"____________________г.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 задействованных</w:t>
            </w:r>
            <w:r>
              <w:br/>
            </w:r>
            <w:r>
              <w:rPr>
                <w:rFonts w:ascii="Times New Roman"/>
                <w:b w:val="false"/>
                <w:i w:val="false"/>
                <w:color w:val="000000"/>
                <w:sz w:val="20"/>
              </w:rPr>
              <w:t>активов субъектами естественной монополии,</w:t>
            </w:r>
            <w:r>
              <w:br/>
            </w:r>
            <w:r>
              <w:rPr>
                <w:rFonts w:ascii="Times New Roman"/>
                <w:b w:val="false"/>
                <w:i w:val="false"/>
                <w:color w:val="000000"/>
                <w:sz w:val="20"/>
              </w:rPr>
              <w:t>оказывающими услуги аэронавигации</w:t>
            </w:r>
          </w:p>
        </w:tc>
      </w:tr>
    </w:tbl>
    <w:bookmarkStart w:name="z109" w:id="96"/>
    <w:p>
      <w:pPr>
        <w:spacing w:after="0"/>
        <w:ind w:left="0"/>
        <w:jc w:val="both"/>
      </w:pPr>
      <w:r>
        <w:rPr>
          <w:rFonts w:ascii="Times New Roman"/>
          <w:b w:val="false"/>
          <w:i w:val="false"/>
          <w:color w:val="000000"/>
          <w:sz w:val="28"/>
        </w:rPr>
        <w:t xml:space="preserve">
      Форма            </w:t>
      </w:r>
    </w:p>
    <w:bookmarkEnd w:id="96"/>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Наименование организации</w:t>
      </w:r>
    </w:p>
    <w:bookmarkStart w:name="z110" w:id="97"/>
    <w:p>
      <w:pPr>
        <w:spacing w:after="0"/>
        <w:ind w:left="0"/>
        <w:jc w:val="left"/>
      </w:pPr>
      <w:r>
        <w:rPr>
          <w:rFonts w:ascii="Times New Roman"/>
          <w:b/>
          <w:i w:val="false"/>
          <w:color w:val="000000"/>
        </w:rPr>
        <w:t xml:space="preserve"> Распределение затрат и задействованных активов,</w:t>
      </w:r>
      <w:r>
        <w:br/>
      </w:r>
      <w:r>
        <w:rPr>
          <w:rFonts w:ascii="Times New Roman"/>
          <w:b/>
          <w:i w:val="false"/>
          <w:color w:val="000000"/>
        </w:rPr>
        <w:t>сгруппированных на ресурсах, на производственные процессы</w:t>
      </w:r>
      <w:r>
        <w:br/>
      </w:r>
      <w:r>
        <w:rPr>
          <w:rFonts w:ascii="Times New Roman"/>
          <w:b/>
          <w:i w:val="false"/>
          <w:color w:val="000000"/>
        </w:rPr>
        <w:t>за__________г.                                                        (тыс. тенге)</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1250"/>
        <w:gridCol w:w="1167"/>
        <w:gridCol w:w="1167"/>
        <w:gridCol w:w="659"/>
        <w:gridCol w:w="1167"/>
        <w:gridCol w:w="1167"/>
        <w:gridCol w:w="1561"/>
        <w:gridCol w:w="1167"/>
        <w:gridCol w:w="1168"/>
        <w:gridCol w:w="660"/>
      </w:tblGrid>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w:t>
            </w:r>
          </w:p>
          <w:p>
            <w:pPr>
              <w:spacing w:after="20"/>
              <w:ind w:left="20"/>
              <w:jc w:val="both"/>
            </w:pPr>
            <w:r>
              <w:rPr>
                <w:rFonts w:ascii="Times New Roman"/>
                <w:b w:val="false"/>
                <w:i w:val="false"/>
                <w:color w:val="000000"/>
                <w:sz w:val="20"/>
              </w:rPr>
              <w:t>
ние базы распре-</w:t>
            </w:r>
          </w:p>
          <w:p>
            <w:pPr>
              <w:spacing w:after="20"/>
              <w:ind w:left="20"/>
              <w:jc w:val="both"/>
            </w:pPr>
            <w:r>
              <w:rPr>
                <w:rFonts w:ascii="Times New Roman"/>
                <w:b w:val="false"/>
                <w:i w:val="false"/>
                <w:color w:val="000000"/>
                <w:sz w:val="20"/>
              </w:rPr>
              <w:t>
деления*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процессы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Производственные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M</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К</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ресурсы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задействованных активов</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ресурсы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задействованных активов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ресурсы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амортизация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 заполняется при косвенном распределении</w:t>
      </w:r>
    </w:p>
    <w:p>
      <w:pPr>
        <w:spacing w:after="0"/>
        <w:ind w:left="0"/>
        <w:jc w:val="both"/>
      </w:pPr>
      <w:r>
        <w:rPr>
          <w:rFonts w:ascii="Times New Roman"/>
          <w:b w:val="false"/>
          <w:i w:val="false"/>
          <w:color w:val="000000"/>
          <w:sz w:val="28"/>
        </w:rPr>
        <w:t>
            Руководитель ______________________ 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Главный бухгалтер ______________ ___________________</w:t>
      </w:r>
    </w:p>
    <w:p>
      <w:pPr>
        <w:spacing w:after="0"/>
        <w:ind w:left="0"/>
        <w:jc w:val="both"/>
      </w:pP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"_____"__________г.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 задействованных</w:t>
            </w:r>
            <w:r>
              <w:br/>
            </w:r>
            <w:r>
              <w:rPr>
                <w:rFonts w:ascii="Times New Roman"/>
                <w:b w:val="false"/>
                <w:i w:val="false"/>
                <w:color w:val="000000"/>
                <w:sz w:val="20"/>
              </w:rPr>
              <w:t>активов субъектами естественной монополии,</w:t>
            </w:r>
            <w:r>
              <w:br/>
            </w:r>
            <w:r>
              <w:rPr>
                <w:rFonts w:ascii="Times New Roman"/>
                <w:b w:val="false"/>
                <w:i w:val="false"/>
                <w:color w:val="000000"/>
                <w:sz w:val="20"/>
              </w:rPr>
              <w:t>оказывающими услуги аэронавигации</w:t>
            </w:r>
          </w:p>
        </w:tc>
      </w:tr>
    </w:tbl>
    <w:bookmarkStart w:name="z112" w:id="98"/>
    <w:p>
      <w:pPr>
        <w:spacing w:after="0"/>
        <w:ind w:left="0"/>
        <w:jc w:val="both"/>
      </w:pPr>
      <w:r>
        <w:rPr>
          <w:rFonts w:ascii="Times New Roman"/>
          <w:b w:val="false"/>
          <w:i w:val="false"/>
          <w:color w:val="000000"/>
          <w:sz w:val="28"/>
        </w:rPr>
        <w:t xml:space="preserve">
      Форма            </w:t>
      </w:r>
    </w:p>
    <w:bookmarkEnd w:id="98"/>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Наименование организации</w:t>
      </w:r>
    </w:p>
    <w:bookmarkStart w:name="z113" w:id="99"/>
    <w:p>
      <w:pPr>
        <w:spacing w:after="0"/>
        <w:ind w:left="0"/>
        <w:jc w:val="left"/>
      </w:pPr>
      <w:r>
        <w:rPr>
          <w:rFonts w:ascii="Times New Roman"/>
          <w:b/>
          <w:i w:val="false"/>
          <w:color w:val="000000"/>
        </w:rPr>
        <w:t xml:space="preserve"> Распределение затрат и задействованных активов, связанных</w:t>
      </w:r>
      <w:r>
        <w:br/>
      </w:r>
      <w:r>
        <w:rPr>
          <w:rFonts w:ascii="Times New Roman"/>
          <w:b/>
          <w:i w:val="false"/>
          <w:color w:val="000000"/>
        </w:rPr>
        <w:t>со вспомогательными процессами,</w:t>
      </w:r>
      <w:r>
        <w:br/>
      </w:r>
      <w:r>
        <w:rPr>
          <w:rFonts w:ascii="Times New Roman"/>
          <w:b/>
          <w:i w:val="false"/>
          <w:color w:val="000000"/>
        </w:rPr>
        <w:t>на основные производственные и управленческие процессы</w:t>
      </w:r>
      <w:r>
        <w:br/>
      </w:r>
      <w:r>
        <w:rPr>
          <w:rFonts w:ascii="Times New Roman"/>
          <w:b/>
          <w:i w:val="false"/>
          <w:color w:val="000000"/>
        </w:rPr>
        <w:t>за___________г.                                                       (тыс. тенге)</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5"/>
        <w:gridCol w:w="1326"/>
        <w:gridCol w:w="1695"/>
        <w:gridCol w:w="1695"/>
        <w:gridCol w:w="291"/>
        <w:gridCol w:w="957"/>
        <w:gridCol w:w="1695"/>
        <w:gridCol w:w="1696"/>
        <w:gridCol w:w="291"/>
        <w:gridCol w:w="959"/>
      </w:tblGrid>
      <w:tr>
        <w:trPr>
          <w:trHeight w:val="30" w:hRule="atLeast"/>
        </w:trPr>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процессы</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базы распределения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процессы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производственные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К</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задействованных активов</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задействованных активов</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амортизация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 заполняется при косвенном распределении</w:t>
      </w:r>
    </w:p>
    <w:p>
      <w:pPr>
        <w:spacing w:after="0"/>
        <w:ind w:left="0"/>
        <w:jc w:val="both"/>
      </w:pPr>
      <w:r>
        <w:rPr>
          <w:rFonts w:ascii="Times New Roman"/>
          <w:b w:val="false"/>
          <w:i w:val="false"/>
          <w:color w:val="000000"/>
          <w:sz w:val="28"/>
        </w:rPr>
        <w:t>
            Руководитель ______________________ 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Главный бухгалтер ______________________ 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"_____"____________________г.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 задействованных</w:t>
            </w:r>
            <w:r>
              <w:br/>
            </w:r>
            <w:r>
              <w:rPr>
                <w:rFonts w:ascii="Times New Roman"/>
                <w:b w:val="false"/>
                <w:i w:val="false"/>
                <w:color w:val="000000"/>
                <w:sz w:val="20"/>
              </w:rPr>
              <w:t>активов субъектами естественной монополии,</w:t>
            </w:r>
            <w:r>
              <w:br/>
            </w:r>
            <w:r>
              <w:rPr>
                <w:rFonts w:ascii="Times New Roman"/>
                <w:b w:val="false"/>
                <w:i w:val="false"/>
                <w:color w:val="000000"/>
                <w:sz w:val="20"/>
              </w:rPr>
              <w:t>оказывающими услуги аэронавигации</w:t>
            </w:r>
          </w:p>
        </w:tc>
      </w:tr>
    </w:tbl>
    <w:bookmarkStart w:name="z115" w:id="100"/>
    <w:p>
      <w:pPr>
        <w:spacing w:after="0"/>
        <w:ind w:left="0"/>
        <w:jc w:val="both"/>
      </w:pPr>
      <w:r>
        <w:rPr>
          <w:rFonts w:ascii="Times New Roman"/>
          <w:b w:val="false"/>
          <w:i w:val="false"/>
          <w:color w:val="000000"/>
          <w:sz w:val="28"/>
        </w:rPr>
        <w:t xml:space="preserve">
      Форма            </w:t>
      </w:r>
    </w:p>
    <w:bookmarkEnd w:id="100"/>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Наименование организации</w:t>
      </w:r>
    </w:p>
    <w:bookmarkStart w:name="z116" w:id="101"/>
    <w:p>
      <w:pPr>
        <w:spacing w:after="0"/>
        <w:ind w:left="0"/>
        <w:jc w:val="left"/>
      </w:pPr>
      <w:r>
        <w:rPr>
          <w:rFonts w:ascii="Times New Roman"/>
          <w:b/>
          <w:i w:val="false"/>
          <w:color w:val="000000"/>
        </w:rPr>
        <w:t xml:space="preserve"> Распределение затрат и задействованных активов,</w:t>
      </w:r>
      <w:r>
        <w:br/>
      </w:r>
      <w:r>
        <w:rPr>
          <w:rFonts w:ascii="Times New Roman"/>
          <w:b/>
          <w:i w:val="false"/>
          <w:color w:val="000000"/>
        </w:rPr>
        <w:t>связанных с основными производственными процессами,</w:t>
      </w:r>
      <w:r>
        <w:br/>
      </w:r>
      <w:r>
        <w:rPr>
          <w:rFonts w:ascii="Times New Roman"/>
          <w:b/>
          <w:i w:val="false"/>
          <w:color w:val="000000"/>
        </w:rPr>
        <w:t>на внешние услуги и элементы ГПП</w:t>
      </w:r>
      <w:r>
        <w:br/>
      </w:r>
      <w:r>
        <w:rPr>
          <w:rFonts w:ascii="Times New Roman"/>
          <w:b/>
          <w:i w:val="false"/>
          <w:color w:val="000000"/>
        </w:rPr>
        <w:t>за__________г.                                                (тыс.тенге)</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1351"/>
        <w:gridCol w:w="1535"/>
        <w:gridCol w:w="1535"/>
        <w:gridCol w:w="217"/>
        <w:gridCol w:w="986"/>
        <w:gridCol w:w="1351"/>
        <w:gridCol w:w="1261"/>
        <w:gridCol w:w="1262"/>
        <w:gridCol w:w="217"/>
        <w:gridCol w:w="1324"/>
      </w:tblGrid>
      <w:tr>
        <w:trPr>
          <w:trHeight w:val="30" w:hRule="atLeast"/>
        </w:trPr>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производственные процессы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ГПП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w:t>
            </w:r>
          </w:p>
          <w:p>
            <w:pPr>
              <w:spacing w:after="20"/>
              <w:ind w:left="20"/>
              <w:jc w:val="both"/>
            </w:pPr>
            <w:r>
              <w:rPr>
                <w:rFonts w:ascii="Times New Roman"/>
                <w:b w:val="false"/>
                <w:i w:val="false"/>
                <w:color w:val="000000"/>
                <w:sz w:val="20"/>
              </w:rPr>
              <w:t>
ние базы распре-</w:t>
            </w:r>
          </w:p>
          <w:p>
            <w:pPr>
              <w:spacing w:after="20"/>
              <w:ind w:left="20"/>
              <w:jc w:val="both"/>
            </w:pPr>
            <w:r>
              <w:rPr>
                <w:rFonts w:ascii="Times New Roman"/>
                <w:b w:val="false"/>
                <w:i w:val="false"/>
                <w:color w:val="000000"/>
                <w:sz w:val="20"/>
              </w:rPr>
              <w:t>
деления*</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ГПП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ГПП 2</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ГПП Т</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w:t>
            </w:r>
          </w:p>
          <w:p>
            <w:pPr>
              <w:spacing w:after="20"/>
              <w:ind w:left="20"/>
              <w:jc w:val="both"/>
            </w:pPr>
            <w:r>
              <w:rPr>
                <w:rFonts w:ascii="Times New Roman"/>
                <w:b w:val="false"/>
                <w:i w:val="false"/>
                <w:color w:val="000000"/>
                <w:sz w:val="20"/>
              </w:rPr>
              <w:t>
ние базы распре-</w:t>
            </w:r>
          </w:p>
          <w:p>
            <w:pPr>
              <w:spacing w:after="20"/>
              <w:ind w:left="20"/>
              <w:jc w:val="both"/>
            </w:pPr>
            <w:r>
              <w:rPr>
                <w:rFonts w:ascii="Times New Roman"/>
                <w:b w:val="false"/>
                <w:i w:val="false"/>
                <w:color w:val="000000"/>
                <w:sz w:val="20"/>
              </w:rPr>
              <w:t>
деления*</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2</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S</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задействованных активов</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задействованных активов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амортизация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 заполняется при косвенном распределении</w:t>
      </w:r>
    </w:p>
    <w:p>
      <w:pPr>
        <w:spacing w:after="0"/>
        <w:ind w:left="0"/>
        <w:jc w:val="both"/>
      </w:pPr>
      <w:r>
        <w:rPr>
          <w:rFonts w:ascii="Times New Roman"/>
          <w:b w:val="false"/>
          <w:i w:val="false"/>
          <w:color w:val="000000"/>
          <w:sz w:val="28"/>
        </w:rPr>
        <w:t>
            Руководитель ______________________ 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Главный бухгалтер ______________________ ________________</w:t>
      </w:r>
    </w:p>
    <w:p>
      <w:pPr>
        <w:spacing w:after="0"/>
        <w:ind w:left="0"/>
        <w:jc w:val="both"/>
      </w:pPr>
      <w:r>
        <w:rPr>
          <w:rFonts w:ascii="Times New Roman"/>
          <w:b w:val="false"/>
          <w:i w:val="false"/>
          <w:color w:val="000000"/>
          <w:sz w:val="28"/>
        </w:rPr>
        <w:t>
                                  Ф.И.О.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 задействованных</w:t>
            </w:r>
            <w:r>
              <w:br/>
            </w:r>
            <w:r>
              <w:rPr>
                <w:rFonts w:ascii="Times New Roman"/>
                <w:b w:val="false"/>
                <w:i w:val="false"/>
                <w:color w:val="000000"/>
                <w:sz w:val="20"/>
              </w:rPr>
              <w:t>активов субъектами естественной монополии,</w:t>
            </w:r>
            <w:r>
              <w:br/>
            </w:r>
            <w:r>
              <w:rPr>
                <w:rFonts w:ascii="Times New Roman"/>
                <w:b w:val="false"/>
                <w:i w:val="false"/>
                <w:color w:val="000000"/>
                <w:sz w:val="20"/>
              </w:rPr>
              <w:t>оказывающими услуги аэронавигации</w:t>
            </w:r>
          </w:p>
        </w:tc>
      </w:tr>
    </w:tbl>
    <w:bookmarkStart w:name="z118" w:id="102"/>
    <w:p>
      <w:pPr>
        <w:spacing w:after="0"/>
        <w:ind w:left="0"/>
        <w:jc w:val="both"/>
      </w:pPr>
      <w:r>
        <w:rPr>
          <w:rFonts w:ascii="Times New Roman"/>
          <w:b w:val="false"/>
          <w:i w:val="false"/>
          <w:color w:val="000000"/>
          <w:sz w:val="28"/>
        </w:rPr>
        <w:t xml:space="preserve">
      Форма            </w:t>
      </w:r>
    </w:p>
    <w:bookmarkEnd w:id="102"/>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Наименование организации</w:t>
      </w:r>
    </w:p>
    <w:bookmarkStart w:name="z119" w:id="103"/>
    <w:p>
      <w:pPr>
        <w:spacing w:after="0"/>
        <w:ind w:left="0"/>
        <w:jc w:val="left"/>
      </w:pPr>
      <w:r>
        <w:rPr>
          <w:rFonts w:ascii="Times New Roman"/>
          <w:b/>
          <w:i w:val="false"/>
          <w:color w:val="000000"/>
        </w:rPr>
        <w:t xml:space="preserve"> Распределение затрат и задействованных активов,</w:t>
      </w:r>
      <w:r>
        <w:br/>
      </w:r>
      <w:r>
        <w:rPr>
          <w:rFonts w:ascii="Times New Roman"/>
          <w:b/>
          <w:i w:val="false"/>
          <w:color w:val="000000"/>
        </w:rPr>
        <w:t>связанных с управленческими процессами элементов ГПП,</w:t>
      </w:r>
      <w:r>
        <w:br/>
      </w:r>
      <w:r>
        <w:rPr>
          <w:rFonts w:ascii="Times New Roman"/>
          <w:b/>
          <w:i w:val="false"/>
          <w:color w:val="000000"/>
        </w:rPr>
        <w:t>на соответствующие элементы ГПП</w:t>
      </w:r>
      <w:r>
        <w:br/>
      </w:r>
      <w:r>
        <w:rPr>
          <w:rFonts w:ascii="Times New Roman"/>
          <w:b/>
          <w:i w:val="false"/>
          <w:color w:val="000000"/>
        </w:rPr>
        <w:t>за___________г.                                                     (тыс.тенге)</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1"/>
        <w:gridCol w:w="2315"/>
        <w:gridCol w:w="2315"/>
        <w:gridCol w:w="2316"/>
        <w:gridCol w:w="327"/>
        <w:gridCol w:w="327"/>
        <w:gridCol w:w="327"/>
        <w:gridCol w:w="327"/>
        <w:gridCol w:w="327"/>
        <w:gridCol w:w="327"/>
        <w:gridCol w:w="1491"/>
      </w:tblGrid>
      <w:tr>
        <w:trPr>
          <w:trHeight w:val="30" w:hRule="atLeast"/>
        </w:trPr>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процессы элементов ГПП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ГПП</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базы распределения*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ГПП 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ГПП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ГПП 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задействованных активов</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задействованных активов</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амортизация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 заполняется при косвенном распределении</w:t>
      </w:r>
    </w:p>
    <w:p>
      <w:pPr>
        <w:spacing w:after="0"/>
        <w:ind w:left="0"/>
        <w:jc w:val="both"/>
      </w:pPr>
      <w:r>
        <w:rPr>
          <w:rFonts w:ascii="Times New Roman"/>
          <w:b w:val="false"/>
          <w:i w:val="false"/>
          <w:color w:val="000000"/>
          <w:sz w:val="28"/>
        </w:rPr>
        <w:t>
            Руководитель ______________________ 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Главный бухгалтер ______________________ 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"_____"____________________г.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 задействованных</w:t>
            </w:r>
            <w:r>
              <w:br/>
            </w:r>
            <w:r>
              <w:rPr>
                <w:rFonts w:ascii="Times New Roman"/>
                <w:b w:val="false"/>
                <w:i w:val="false"/>
                <w:color w:val="000000"/>
                <w:sz w:val="20"/>
              </w:rPr>
              <w:t>активов субъектами естественной монополии,</w:t>
            </w:r>
            <w:r>
              <w:br/>
            </w:r>
            <w:r>
              <w:rPr>
                <w:rFonts w:ascii="Times New Roman"/>
                <w:b w:val="false"/>
                <w:i w:val="false"/>
                <w:color w:val="000000"/>
                <w:sz w:val="20"/>
              </w:rPr>
              <w:t>оказывающими услуги аэронавигации</w:t>
            </w:r>
          </w:p>
        </w:tc>
      </w:tr>
    </w:tbl>
    <w:bookmarkStart w:name="z121" w:id="104"/>
    <w:p>
      <w:pPr>
        <w:spacing w:after="0"/>
        <w:ind w:left="0"/>
        <w:jc w:val="both"/>
      </w:pPr>
      <w:r>
        <w:rPr>
          <w:rFonts w:ascii="Times New Roman"/>
          <w:b w:val="false"/>
          <w:i w:val="false"/>
          <w:color w:val="000000"/>
          <w:sz w:val="28"/>
        </w:rPr>
        <w:t xml:space="preserve">
      Форма            </w:t>
      </w:r>
    </w:p>
    <w:bookmarkEnd w:id="104"/>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Наименование организации</w:t>
      </w:r>
    </w:p>
    <w:bookmarkStart w:name="z122" w:id="105"/>
    <w:p>
      <w:pPr>
        <w:spacing w:after="0"/>
        <w:ind w:left="0"/>
        <w:jc w:val="left"/>
      </w:pPr>
      <w:r>
        <w:rPr>
          <w:rFonts w:ascii="Times New Roman"/>
          <w:b/>
          <w:i w:val="false"/>
          <w:color w:val="000000"/>
        </w:rPr>
        <w:t xml:space="preserve"> Распределение затрат и задействованных активов,</w:t>
      </w:r>
      <w:r>
        <w:br/>
      </w:r>
      <w:r>
        <w:rPr>
          <w:rFonts w:ascii="Times New Roman"/>
          <w:b/>
          <w:i w:val="false"/>
          <w:color w:val="000000"/>
        </w:rPr>
        <w:t>сгруппированных по элементам ГПП, на внутренние</w:t>
      </w:r>
      <w:r>
        <w:br/>
      </w:r>
      <w:r>
        <w:rPr>
          <w:rFonts w:ascii="Times New Roman"/>
          <w:b/>
          <w:i w:val="false"/>
          <w:color w:val="000000"/>
        </w:rPr>
        <w:t>и внешние услуги за___________г.                                                       (тыс. тенге)</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7"/>
        <w:gridCol w:w="1032"/>
        <w:gridCol w:w="663"/>
        <w:gridCol w:w="663"/>
        <w:gridCol w:w="663"/>
        <w:gridCol w:w="1029"/>
        <w:gridCol w:w="663"/>
        <w:gridCol w:w="663"/>
        <w:gridCol w:w="664"/>
        <w:gridCol w:w="1030"/>
        <w:gridCol w:w="664"/>
        <w:gridCol w:w="664"/>
        <w:gridCol w:w="664"/>
        <w:gridCol w:w="1031"/>
      </w:tblGrid>
      <w:tr>
        <w:trPr>
          <w:trHeight w:val="30" w:hRule="atLeast"/>
        </w:trPr>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ГПП</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базы распределения*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услуги ГПП "Планирование и управление воздушным движением"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ГПП "Планирование и управление воздушным движением"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ГПП "Прочая деятельность"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p>
            <w:pPr>
              <w:spacing w:after="20"/>
              <w:ind w:left="20"/>
              <w:jc w:val="both"/>
            </w:pPr>
            <w:r>
              <w:rPr>
                <w:rFonts w:ascii="Times New Roman"/>
                <w:b w:val="false"/>
                <w:i w:val="false"/>
                <w:color w:val="000000"/>
                <w:sz w:val="20"/>
              </w:rPr>
              <w:t>
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p>
            <w:pPr>
              <w:spacing w:after="20"/>
              <w:ind w:left="20"/>
              <w:jc w:val="both"/>
            </w:pPr>
            <w:r>
              <w:rPr>
                <w:rFonts w:ascii="Times New Roman"/>
                <w:b w:val="false"/>
                <w:i w:val="false"/>
                <w:color w:val="000000"/>
                <w:sz w:val="20"/>
              </w:rPr>
              <w:t>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p>
            <w:pPr>
              <w:spacing w:after="20"/>
              <w:ind w:left="20"/>
              <w:jc w:val="both"/>
            </w:pPr>
            <w:r>
              <w:rPr>
                <w:rFonts w:ascii="Times New Roman"/>
                <w:b w:val="false"/>
                <w:i w:val="false"/>
                <w:color w:val="000000"/>
                <w:sz w:val="20"/>
              </w:rPr>
              <w:t>
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p>
            <w:pPr>
              <w:spacing w:after="20"/>
              <w:ind w:left="20"/>
              <w:jc w:val="both"/>
            </w:pPr>
            <w:r>
              <w:rPr>
                <w:rFonts w:ascii="Times New Roman"/>
                <w:b w:val="false"/>
                <w:i w:val="false"/>
                <w:color w:val="000000"/>
                <w:sz w:val="20"/>
              </w:rPr>
              <w:t>
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p>
            <w:pPr>
              <w:spacing w:after="20"/>
              <w:ind w:left="20"/>
              <w:jc w:val="both"/>
            </w:pPr>
            <w:r>
              <w:rPr>
                <w:rFonts w:ascii="Times New Roman"/>
                <w:b w:val="false"/>
                <w:i w:val="false"/>
                <w:color w:val="000000"/>
                <w:sz w:val="20"/>
              </w:rPr>
              <w:t>
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p>
            <w:pPr>
              <w:spacing w:after="20"/>
              <w:ind w:left="20"/>
              <w:jc w:val="both"/>
            </w:pPr>
            <w:r>
              <w:rPr>
                <w:rFonts w:ascii="Times New Roman"/>
                <w:b w:val="false"/>
                <w:i w:val="false"/>
                <w:color w:val="000000"/>
                <w:sz w:val="20"/>
              </w:rPr>
              <w:t>
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p>
            <w:pPr>
              <w:spacing w:after="20"/>
              <w:ind w:left="20"/>
              <w:jc w:val="both"/>
            </w:pPr>
            <w:r>
              <w:rPr>
                <w:rFonts w:ascii="Times New Roman"/>
                <w:b w:val="false"/>
                <w:i w:val="false"/>
                <w:color w:val="000000"/>
                <w:sz w:val="20"/>
              </w:rPr>
              <w:t>
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p>
            <w:pPr>
              <w:spacing w:after="20"/>
              <w:ind w:left="20"/>
              <w:jc w:val="both"/>
            </w:pPr>
            <w:r>
              <w:rPr>
                <w:rFonts w:ascii="Times New Roman"/>
                <w:b w:val="false"/>
                <w:i w:val="false"/>
                <w:color w:val="000000"/>
                <w:sz w:val="20"/>
              </w:rPr>
              <w:t>
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ГПП "Планирование и управление воздушным движением":</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ГПП "Прочая деятельность"</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К</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задействованных активов</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ГПП "Планирование и управление воздушным движением":</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ГПП "Прочая деятельность"</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К</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задействован-</w:t>
            </w:r>
          </w:p>
          <w:p>
            <w:pPr>
              <w:spacing w:after="20"/>
              <w:ind w:left="20"/>
              <w:jc w:val="both"/>
            </w:pPr>
            <w:r>
              <w:rPr>
                <w:rFonts w:ascii="Times New Roman"/>
                <w:b w:val="false"/>
                <w:i w:val="false"/>
                <w:color w:val="000000"/>
                <w:sz w:val="20"/>
              </w:rPr>
              <w:t>
ных активов</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ГПП "Планирование и управление воздушным движением":</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ГПП "Прочая деятельность"</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К</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амортизация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 При использовании различных баз распределения, данные распределения представляются по каждой базе распределения</w:t>
      </w:r>
    </w:p>
    <w:p>
      <w:pPr>
        <w:spacing w:after="0"/>
        <w:ind w:left="0"/>
        <w:jc w:val="both"/>
      </w:pPr>
      <w:r>
        <w:rPr>
          <w:rFonts w:ascii="Times New Roman"/>
          <w:b w:val="false"/>
          <w:i w:val="false"/>
          <w:color w:val="000000"/>
          <w:sz w:val="28"/>
        </w:rPr>
        <w:t>
            Руководитель ______________________ 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Главный бухгалтер ______________________ 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"_____"____________________г.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 задействованных</w:t>
            </w:r>
            <w:r>
              <w:br/>
            </w:r>
            <w:r>
              <w:rPr>
                <w:rFonts w:ascii="Times New Roman"/>
                <w:b w:val="false"/>
                <w:i w:val="false"/>
                <w:color w:val="000000"/>
                <w:sz w:val="20"/>
              </w:rPr>
              <w:t>активов субъектами естественной монополии,</w:t>
            </w:r>
            <w:r>
              <w:br/>
            </w:r>
            <w:r>
              <w:rPr>
                <w:rFonts w:ascii="Times New Roman"/>
                <w:b w:val="false"/>
                <w:i w:val="false"/>
                <w:color w:val="000000"/>
                <w:sz w:val="20"/>
              </w:rPr>
              <w:t>оказывающими услуги аэронавигации</w:t>
            </w:r>
          </w:p>
        </w:tc>
      </w:tr>
    </w:tbl>
    <w:bookmarkStart w:name="z124" w:id="106"/>
    <w:p>
      <w:pPr>
        <w:spacing w:after="0"/>
        <w:ind w:left="0"/>
        <w:jc w:val="both"/>
      </w:pPr>
      <w:r>
        <w:rPr>
          <w:rFonts w:ascii="Times New Roman"/>
          <w:b w:val="false"/>
          <w:i w:val="false"/>
          <w:color w:val="000000"/>
          <w:sz w:val="28"/>
        </w:rPr>
        <w:t xml:space="preserve">
      Форма            </w:t>
      </w:r>
    </w:p>
    <w:bookmarkEnd w:id="106"/>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Наименование организации</w:t>
      </w:r>
    </w:p>
    <w:bookmarkStart w:name="z125" w:id="107"/>
    <w:p>
      <w:pPr>
        <w:spacing w:after="0"/>
        <w:ind w:left="0"/>
        <w:jc w:val="left"/>
      </w:pPr>
      <w:r>
        <w:rPr>
          <w:rFonts w:ascii="Times New Roman"/>
          <w:b/>
          <w:i w:val="false"/>
          <w:color w:val="000000"/>
        </w:rPr>
        <w:t xml:space="preserve"> Распределение затрат и активов, связанных с</w:t>
      </w:r>
      <w:r>
        <w:br/>
      </w:r>
      <w:r>
        <w:rPr>
          <w:rFonts w:ascii="Times New Roman"/>
          <w:b/>
          <w:i w:val="false"/>
          <w:color w:val="000000"/>
        </w:rPr>
        <w:t>управленческими процессами прочими, на внешние услуги</w:t>
      </w:r>
      <w:r>
        <w:br/>
      </w:r>
      <w:r>
        <w:rPr>
          <w:rFonts w:ascii="Times New Roman"/>
          <w:b/>
          <w:i w:val="false"/>
          <w:color w:val="000000"/>
        </w:rPr>
        <w:t>за___________г.                                                      (тыс. тенге)</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897"/>
        <w:gridCol w:w="837"/>
        <w:gridCol w:w="837"/>
        <w:gridCol w:w="837"/>
        <w:gridCol w:w="837"/>
        <w:gridCol w:w="837"/>
        <w:gridCol w:w="1016"/>
        <w:gridCol w:w="837"/>
        <w:gridCol w:w="837"/>
        <w:gridCol w:w="837"/>
        <w:gridCol w:w="838"/>
        <w:gridCol w:w="838"/>
        <w:gridCol w:w="1018"/>
      </w:tblGrid>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процессы прочие</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базы распределе-</w:t>
            </w:r>
          </w:p>
          <w:p>
            <w:pPr>
              <w:spacing w:after="20"/>
              <w:ind w:left="20"/>
              <w:jc w:val="both"/>
            </w:pPr>
            <w:r>
              <w:rPr>
                <w:rFonts w:ascii="Times New Roman"/>
                <w:b w:val="false"/>
                <w:i w:val="false"/>
                <w:color w:val="000000"/>
                <w:sz w:val="20"/>
              </w:rPr>
              <w:t>
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ГПП "Планирование и управление воздушным движением"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ГПП "Прочая деятельность"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Совместные затраты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G</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совместно задействованных активов</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G</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активов</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совместно задействованных активов</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G</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амортизация</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затраты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G</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общих активов</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G</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активов</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общих активов</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G</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амортизация</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Руководитель ______________________ 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Главный бухгалтер ______________________ 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"___"_______ ____г.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 задействованных</w:t>
            </w:r>
            <w:r>
              <w:br/>
            </w:r>
            <w:r>
              <w:rPr>
                <w:rFonts w:ascii="Times New Roman"/>
                <w:b w:val="false"/>
                <w:i w:val="false"/>
                <w:color w:val="000000"/>
                <w:sz w:val="20"/>
              </w:rPr>
              <w:t>активов субъектами естественной монополии,</w:t>
            </w:r>
            <w:r>
              <w:br/>
            </w:r>
            <w:r>
              <w:rPr>
                <w:rFonts w:ascii="Times New Roman"/>
                <w:b w:val="false"/>
                <w:i w:val="false"/>
                <w:color w:val="000000"/>
                <w:sz w:val="20"/>
              </w:rPr>
              <w:t>оказывающими услуги аэронавигации</w:t>
            </w:r>
          </w:p>
        </w:tc>
      </w:tr>
    </w:tbl>
    <w:bookmarkStart w:name="z127" w:id="108"/>
    <w:p>
      <w:pPr>
        <w:spacing w:after="0"/>
        <w:ind w:left="0"/>
        <w:jc w:val="both"/>
      </w:pPr>
      <w:r>
        <w:rPr>
          <w:rFonts w:ascii="Times New Roman"/>
          <w:b w:val="false"/>
          <w:i w:val="false"/>
          <w:color w:val="000000"/>
          <w:sz w:val="28"/>
        </w:rPr>
        <w:t xml:space="preserve">
      Форма            </w:t>
      </w:r>
    </w:p>
    <w:bookmarkEnd w:id="108"/>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Наименование организации</w:t>
      </w:r>
    </w:p>
    <w:bookmarkStart w:name="z128" w:id="109"/>
    <w:p>
      <w:pPr>
        <w:spacing w:after="0"/>
        <w:ind w:left="0"/>
        <w:jc w:val="left"/>
      </w:pPr>
      <w:r>
        <w:rPr>
          <w:rFonts w:ascii="Times New Roman"/>
          <w:b/>
          <w:i w:val="false"/>
          <w:color w:val="000000"/>
        </w:rPr>
        <w:t xml:space="preserve"> Распределение затрат и задействованных активов,</w:t>
      </w:r>
      <w:r>
        <w:br/>
      </w:r>
      <w:r>
        <w:rPr>
          <w:rFonts w:ascii="Times New Roman"/>
          <w:b/>
          <w:i w:val="false"/>
          <w:color w:val="000000"/>
        </w:rPr>
        <w:t>связанных с  внутренними и внешними услугами, на внешние услуги</w:t>
      </w:r>
      <w:r>
        <w:br/>
      </w:r>
      <w:r>
        <w:rPr>
          <w:rFonts w:ascii="Times New Roman"/>
          <w:b/>
          <w:i w:val="false"/>
          <w:color w:val="000000"/>
        </w:rPr>
        <w:t>за___________г.                                                      (тыс. тенге)</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611"/>
        <w:gridCol w:w="615"/>
        <w:gridCol w:w="615"/>
        <w:gridCol w:w="452"/>
        <w:gridCol w:w="452"/>
        <w:gridCol w:w="452"/>
        <w:gridCol w:w="872"/>
        <w:gridCol w:w="872"/>
        <w:gridCol w:w="1115"/>
        <w:gridCol w:w="872"/>
        <w:gridCol w:w="873"/>
        <w:gridCol w:w="1355"/>
      </w:tblGrid>
      <w:tr>
        <w:trPr>
          <w:trHeight w:val="30" w:hRule="atLeast"/>
        </w:trPr>
        <w:tc>
          <w:tcPr>
            <w:tcW w:w="3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и внешние услуги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ГПП "Планирование и управление воздушным движением"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ГПП "Прочая деятельность"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w:t>
            </w:r>
          </w:p>
          <w:p>
            <w:pPr>
              <w:spacing w:after="20"/>
              <w:ind w:left="20"/>
              <w:jc w:val="both"/>
            </w:pPr>
            <w:r>
              <w:rPr>
                <w:rFonts w:ascii="Times New Roman"/>
                <w:b w:val="false"/>
                <w:i w:val="false"/>
                <w:color w:val="000000"/>
                <w:sz w:val="20"/>
              </w:rPr>
              <w:t>
ное обслуживание в воздушном пространстве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w:t>
            </w:r>
          </w:p>
          <w:p>
            <w:pPr>
              <w:spacing w:after="20"/>
              <w:ind w:left="20"/>
              <w:jc w:val="both"/>
            </w:pPr>
            <w:r>
              <w:rPr>
                <w:rFonts w:ascii="Times New Roman"/>
                <w:b w:val="false"/>
                <w:i w:val="false"/>
                <w:color w:val="000000"/>
                <w:sz w:val="20"/>
              </w:rPr>
              <w:t>
ное обслуживание в районах аэродромов</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p>
            <w:pPr>
              <w:spacing w:after="20"/>
              <w:ind w:left="20"/>
              <w:jc w:val="both"/>
            </w:pPr>
            <w:r>
              <w:rPr>
                <w:rFonts w:ascii="Times New Roman"/>
                <w:b w:val="false"/>
                <w:i w:val="false"/>
                <w:color w:val="000000"/>
                <w:sz w:val="20"/>
              </w:rPr>
              <w:t>
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p>
            <w:pPr>
              <w:spacing w:after="20"/>
              <w:ind w:left="20"/>
              <w:jc w:val="both"/>
            </w:pP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p>
            <w:pPr>
              <w:spacing w:after="20"/>
              <w:ind w:left="20"/>
              <w:jc w:val="both"/>
            </w:pPr>
            <w:r>
              <w:rPr>
                <w:rFonts w:ascii="Times New Roman"/>
                <w:b w:val="false"/>
                <w:i w:val="false"/>
                <w:color w:val="000000"/>
                <w:sz w:val="20"/>
              </w:rPr>
              <w:t>
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услуги ГПП "Планирование и управление воздушным движением":</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ГПП "Планирование и управление воздушным движением":</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ГПП "Прочая деятельность":</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задействованных активов</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услуги ГПП "Планирование и управление воздушным движением":</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ГПП "Планирование и управление воздушным движением":</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ГПП "Прочая деятельность":</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задействованных активов</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услуги ГПП "Планирование и управление воздушным движением":</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ГПП "Планирование и управление воздушным движением":</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ГПП "Прочая деятельность":</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амортизация</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Руководитель ______________________ 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Главный бухгалтер ______________________ 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"_____"____________________г.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 задействованных</w:t>
            </w:r>
            <w:r>
              <w:br/>
            </w:r>
            <w:r>
              <w:rPr>
                <w:rFonts w:ascii="Times New Roman"/>
                <w:b w:val="false"/>
                <w:i w:val="false"/>
                <w:color w:val="000000"/>
                <w:sz w:val="20"/>
              </w:rPr>
              <w:t>активов субъектами естественной монополии,</w:t>
            </w:r>
            <w:r>
              <w:br/>
            </w:r>
            <w:r>
              <w:rPr>
                <w:rFonts w:ascii="Times New Roman"/>
                <w:b w:val="false"/>
                <w:i w:val="false"/>
                <w:color w:val="000000"/>
                <w:sz w:val="20"/>
              </w:rPr>
              <w:t>оказывающими услуги аэронавигации</w:t>
            </w:r>
          </w:p>
        </w:tc>
      </w:tr>
    </w:tbl>
    <w:bookmarkStart w:name="z130" w:id="110"/>
    <w:p>
      <w:pPr>
        <w:spacing w:after="0"/>
        <w:ind w:left="0"/>
        <w:jc w:val="both"/>
      </w:pPr>
      <w:r>
        <w:rPr>
          <w:rFonts w:ascii="Times New Roman"/>
          <w:b w:val="false"/>
          <w:i w:val="false"/>
          <w:color w:val="000000"/>
          <w:sz w:val="28"/>
        </w:rPr>
        <w:t xml:space="preserve">
      Форма            </w:t>
      </w:r>
    </w:p>
    <w:bookmarkEnd w:id="110"/>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Наименование организации</w:t>
      </w:r>
    </w:p>
    <w:bookmarkStart w:name="z131" w:id="111"/>
    <w:p>
      <w:pPr>
        <w:spacing w:after="0"/>
        <w:ind w:left="0"/>
        <w:jc w:val="left"/>
      </w:pPr>
      <w:r>
        <w:rPr>
          <w:rFonts w:ascii="Times New Roman"/>
          <w:b/>
          <w:i w:val="false"/>
          <w:color w:val="000000"/>
        </w:rPr>
        <w:t xml:space="preserve"> Распределение затрат и задействованных активов,</w:t>
      </w:r>
      <w:r>
        <w:br/>
      </w:r>
      <w:r>
        <w:rPr>
          <w:rFonts w:ascii="Times New Roman"/>
          <w:b/>
          <w:i w:val="false"/>
          <w:color w:val="000000"/>
        </w:rPr>
        <w:t>связанных с оказанием услуг аэронавигации, на</w:t>
      </w:r>
      <w:r>
        <w:br/>
      </w:r>
      <w:r>
        <w:rPr>
          <w:rFonts w:ascii="Times New Roman"/>
          <w:b/>
          <w:i w:val="false"/>
          <w:color w:val="000000"/>
        </w:rPr>
        <w:t>регулируемые и нерегулируемые виды</w:t>
      </w:r>
      <w:r>
        <w:br/>
      </w:r>
      <w:r>
        <w:rPr>
          <w:rFonts w:ascii="Times New Roman"/>
          <w:b/>
          <w:i w:val="false"/>
          <w:color w:val="000000"/>
        </w:rPr>
        <w:t>внешних услуг аэронавигации</w:t>
      </w:r>
      <w:r>
        <w:br/>
      </w:r>
      <w:r>
        <w:rPr>
          <w:rFonts w:ascii="Times New Roman"/>
          <w:b/>
          <w:i w:val="false"/>
          <w:color w:val="000000"/>
        </w:rPr>
        <w:t>за___________г.                                                       (тыс. тенге)</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6"/>
        <w:gridCol w:w="1220"/>
        <w:gridCol w:w="1220"/>
        <w:gridCol w:w="1220"/>
        <w:gridCol w:w="1481"/>
        <w:gridCol w:w="1220"/>
        <w:gridCol w:w="1220"/>
        <w:gridCol w:w="1220"/>
        <w:gridCol w:w="1483"/>
      </w:tblGrid>
      <w:tr>
        <w:trPr>
          <w:trHeight w:val="30" w:hRule="atLeast"/>
        </w:trPr>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аэронавигации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Регулируемые и нерегулируемые услуги аэронавигации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Регулируемые услуги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Нерегулируемые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аэронавигационное обслуживание в воздушном пространстве Республики Казахстан</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аэронавигационное обслуживание в районах аэродромов</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задействованных активов</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аэронавигационное обслуживание в воздушном пространстве Республики Казахстан</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аэронавигационное обслуживание в районах аэродромов</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задействованных активов</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аэронавигационное обслуживание в воздушном пространстве Республики Казахстан</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аэронавигационное обслуживание в районах аэродромов</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амортизация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Руководитель ______________________ 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Главный бухгалтер ______________________ 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"_____"____________________г.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 задействованных</w:t>
            </w:r>
            <w:r>
              <w:br/>
            </w:r>
            <w:r>
              <w:rPr>
                <w:rFonts w:ascii="Times New Roman"/>
                <w:b w:val="false"/>
                <w:i w:val="false"/>
                <w:color w:val="000000"/>
                <w:sz w:val="20"/>
              </w:rPr>
              <w:t>активов субъектами естественной монополии,</w:t>
            </w:r>
            <w:r>
              <w:br/>
            </w:r>
            <w:r>
              <w:rPr>
                <w:rFonts w:ascii="Times New Roman"/>
                <w:b w:val="false"/>
                <w:i w:val="false"/>
                <w:color w:val="000000"/>
                <w:sz w:val="20"/>
              </w:rPr>
              <w:t>оказывающими услуги аэронавигации</w:t>
            </w:r>
          </w:p>
        </w:tc>
      </w:tr>
    </w:tbl>
    <w:bookmarkStart w:name="z133" w:id="112"/>
    <w:p>
      <w:pPr>
        <w:spacing w:after="0"/>
        <w:ind w:left="0"/>
        <w:jc w:val="both"/>
      </w:pPr>
      <w:r>
        <w:rPr>
          <w:rFonts w:ascii="Times New Roman"/>
          <w:b w:val="false"/>
          <w:i w:val="false"/>
          <w:color w:val="000000"/>
          <w:sz w:val="28"/>
        </w:rPr>
        <w:t xml:space="preserve">
      Форма            </w:t>
      </w:r>
    </w:p>
    <w:bookmarkEnd w:id="112"/>
    <w:bookmarkStart w:name="z134" w:id="113"/>
    <w:p>
      <w:pPr>
        <w:spacing w:after="0"/>
        <w:ind w:left="0"/>
        <w:jc w:val="left"/>
      </w:pPr>
      <w:r>
        <w:rPr>
          <w:rFonts w:ascii="Times New Roman"/>
          <w:b/>
          <w:i w:val="false"/>
          <w:color w:val="000000"/>
        </w:rPr>
        <w:t xml:space="preserve"> Сведения о распределении доходов, затрат и</w:t>
      </w:r>
      <w:r>
        <w:br/>
      </w:r>
      <w:r>
        <w:rPr>
          <w:rFonts w:ascii="Times New Roman"/>
          <w:b/>
          <w:i w:val="false"/>
          <w:color w:val="000000"/>
        </w:rPr>
        <w:t>задействованных активов на внешние услуги субъектов</w:t>
      </w:r>
      <w:r>
        <w:br/>
      </w:r>
      <w:r>
        <w:rPr>
          <w:rFonts w:ascii="Times New Roman"/>
          <w:b/>
          <w:i w:val="false"/>
          <w:color w:val="000000"/>
        </w:rPr>
        <w:t>естественных монополий, оказывающие услуги аэронавигации</w:t>
      </w:r>
    </w:p>
    <w:bookmarkEnd w:id="113"/>
    <w:bookmarkStart w:name="z135" w:id="114"/>
    <w:p>
      <w:pPr>
        <w:spacing w:after="0"/>
        <w:ind w:left="0"/>
        <w:jc w:val="both"/>
      </w:pPr>
      <w:r>
        <w:rPr>
          <w:rFonts w:ascii="Times New Roman"/>
          <w:b w:val="false"/>
          <w:i w:val="false"/>
          <w:color w:val="000000"/>
          <w:sz w:val="28"/>
        </w:rPr>
        <w:t>
                              Отчетный период 20___ г.</w:t>
      </w:r>
    </w:p>
    <w:bookmarkEnd w:id="114"/>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cf1 : Аэронавигация – 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w:t>
      </w:r>
      <w:r>
        <w:rPr>
          <w:rFonts w:ascii="Times New Roman"/>
          <w:b w:val="false"/>
          <w:i w:val="false"/>
          <w:color w:val="000000"/>
          <w:sz w:val="28"/>
        </w:rPr>
        <w:t xml:space="preserve">: Республиканское государственное предприятие "Казаэронавигация".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 форма:</w:t>
      </w:r>
      <w:r>
        <w:rPr>
          <w:rFonts w:ascii="Times New Roman"/>
          <w:b w:val="false"/>
          <w:i w:val="false"/>
          <w:color w:val="000000"/>
          <w:sz w:val="28"/>
        </w:rPr>
        <w:t xml:space="preserve"> В Агентство Республики Казахстан по регулированию естественных монополий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 не позднее 1 мая года следующего за отчетным годом</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1075"/>
        <w:gridCol w:w="1075"/>
        <w:gridCol w:w="1075"/>
        <w:gridCol w:w="1075"/>
        <w:gridCol w:w="1075"/>
        <w:gridCol w:w="499"/>
        <w:gridCol w:w="691"/>
        <w:gridCol w:w="1076"/>
        <w:gridCol w:w="1076"/>
        <w:gridCol w:w="691"/>
        <w:gridCol w:w="691"/>
        <w:gridCol w:w="563"/>
        <w:gridCol w:w="308"/>
      </w:tblGrid>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затраты и задейст-</w:t>
            </w:r>
          </w:p>
          <w:p>
            <w:pPr>
              <w:spacing w:after="20"/>
              <w:ind w:left="20"/>
              <w:jc w:val="both"/>
            </w:pPr>
            <w:r>
              <w:rPr>
                <w:rFonts w:ascii="Times New Roman"/>
                <w:b w:val="false"/>
                <w:i w:val="false"/>
                <w:color w:val="000000"/>
                <w:sz w:val="20"/>
              </w:rPr>
              <w:t>
вованные активы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группы производственных процессов "Планирование и управление воздушным движением"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группы производственных процессов "Прочая деятельность"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w:t>
            </w:r>
          </w:p>
          <w:p>
            <w:pPr>
              <w:spacing w:after="20"/>
              <w:ind w:left="20"/>
              <w:jc w:val="both"/>
            </w:pPr>
            <w:r>
              <w:rPr>
                <w:rFonts w:ascii="Times New Roman"/>
                <w:b w:val="false"/>
                <w:i w:val="false"/>
                <w:color w:val="000000"/>
                <w:sz w:val="20"/>
              </w:rPr>
              <w:t>
руемая услуга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w:t>
            </w:r>
          </w:p>
          <w:p>
            <w:pPr>
              <w:spacing w:after="20"/>
              <w:ind w:left="20"/>
              <w:jc w:val="both"/>
            </w:pPr>
            <w:r>
              <w:rPr>
                <w:rFonts w:ascii="Times New Roman"/>
                <w:b w:val="false"/>
                <w:i w:val="false"/>
                <w:color w:val="000000"/>
                <w:sz w:val="20"/>
              </w:rPr>
              <w:t>
руемая услуга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w:t>
            </w:r>
          </w:p>
          <w:p>
            <w:pPr>
              <w:spacing w:after="20"/>
              <w:ind w:left="20"/>
              <w:jc w:val="both"/>
            </w:pPr>
            <w:r>
              <w:rPr>
                <w:rFonts w:ascii="Times New Roman"/>
                <w:b w:val="false"/>
                <w:i w:val="false"/>
                <w:color w:val="000000"/>
                <w:sz w:val="20"/>
              </w:rPr>
              <w:t>
руемая услуга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w:t>
            </w:r>
          </w:p>
          <w:p>
            <w:pPr>
              <w:spacing w:after="20"/>
              <w:ind w:left="20"/>
              <w:jc w:val="both"/>
            </w:pPr>
            <w:r>
              <w:rPr>
                <w:rFonts w:ascii="Times New Roman"/>
                <w:b w:val="false"/>
                <w:i w:val="false"/>
                <w:color w:val="000000"/>
                <w:sz w:val="20"/>
              </w:rPr>
              <w:t>
руемая услуга 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w:t>
            </w:r>
          </w:p>
          <w:p>
            <w:pPr>
              <w:spacing w:after="20"/>
              <w:ind w:left="20"/>
              <w:jc w:val="both"/>
            </w:pPr>
            <w:r>
              <w:rPr>
                <w:rFonts w:ascii="Times New Roman"/>
                <w:b w:val="false"/>
                <w:i w:val="false"/>
                <w:color w:val="000000"/>
                <w:sz w:val="20"/>
              </w:rPr>
              <w:t>
руемая услуга 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Нерегулируемые услуги</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w:t>
            </w:r>
          </w:p>
          <w:p>
            <w:pPr>
              <w:spacing w:after="20"/>
              <w:ind w:left="20"/>
              <w:jc w:val="both"/>
            </w:pPr>
            <w:r>
              <w:rPr>
                <w:rFonts w:ascii="Times New Roman"/>
                <w:b w:val="false"/>
                <w:i w:val="false"/>
                <w:color w:val="000000"/>
                <w:sz w:val="20"/>
              </w:rPr>
              <w:t>
руемая</w:t>
            </w:r>
          </w:p>
          <w:p>
            <w:pPr>
              <w:spacing w:after="20"/>
              <w:ind w:left="20"/>
              <w:jc w:val="both"/>
            </w:pPr>
            <w:r>
              <w:rPr>
                <w:rFonts w:ascii="Times New Roman"/>
                <w:b w:val="false"/>
                <w:i w:val="false"/>
                <w:color w:val="000000"/>
                <w:sz w:val="20"/>
              </w:rPr>
              <w:t>
услуга</w:t>
            </w:r>
          </w:p>
          <w:p>
            <w:pPr>
              <w:spacing w:after="20"/>
              <w:ind w:left="20"/>
              <w:jc w:val="both"/>
            </w:pPr>
            <w:r>
              <w:rPr>
                <w:rFonts w:ascii="Times New Roman"/>
                <w:b w:val="false"/>
                <w:i w:val="false"/>
                <w:color w:val="000000"/>
                <w:sz w:val="20"/>
              </w:rPr>
              <w:t>
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w:t>
            </w:r>
          </w:p>
          <w:p>
            <w:pPr>
              <w:spacing w:after="20"/>
              <w:ind w:left="20"/>
              <w:jc w:val="both"/>
            </w:pPr>
            <w:r>
              <w:rPr>
                <w:rFonts w:ascii="Times New Roman"/>
                <w:b w:val="false"/>
                <w:i w:val="false"/>
                <w:color w:val="000000"/>
                <w:sz w:val="20"/>
              </w:rPr>
              <w:t>
руемая услуга 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 услуга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w:t>
            </w:r>
          </w:p>
          <w:p>
            <w:pPr>
              <w:spacing w:after="20"/>
              <w:ind w:left="20"/>
              <w:jc w:val="both"/>
            </w:pPr>
            <w:r>
              <w:rPr>
                <w:rFonts w:ascii="Times New Roman"/>
                <w:b w:val="false"/>
                <w:i w:val="false"/>
                <w:color w:val="000000"/>
                <w:sz w:val="20"/>
              </w:rPr>
              <w:t>
руемая услуга</w:t>
            </w:r>
          </w:p>
          <w:p>
            <w:pPr>
              <w:spacing w:after="20"/>
              <w:ind w:left="20"/>
              <w:jc w:val="both"/>
            </w:pPr>
            <w:r>
              <w:rPr>
                <w:rFonts w:ascii="Times New Roman"/>
                <w:b w:val="false"/>
                <w:i w:val="false"/>
                <w:color w:val="000000"/>
                <w:sz w:val="20"/>
              </w:rPr>
              <w:t>
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w:t>
            </w:r>
          </w:p>
          <w:p>
            <w:pPr>
              <w:spacing w:after="20"/>
              <w:ind w:left="20"/>
              <w:jc w:val="both"/>
            </w:pPr>
            <w:r>
              <w:rPr>
                <w:rFonts w:ascii="Times New Roman"/>
                <w:b w:val="false"/>
                <w:i w:val="false"/>
                <w:color w:val="000000"/>
                <w:sz w:val="20"/>
              </w:rPr>
              <w:t>
руемая услуга</w:t>
            </w:r>
          </w:p>
          <w:p>
            <w:pPr>
              <w:spacing w:after="20"/>
              <w:ind w:left="20"/>
              <w:jc w:val="both"/>
            </w:pPr>
            <w:r>
              <w:rPr>
                <w:rFonts w:ascii="Times New Roman"/>
                <w:b w:val="false"/>
                <w:i w:val="false"/>
                <w:color w:val="000000"/>
                <w:sz w:val="20"/>
              </w:rPr>
              <w:t>
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Нерегули-</w:t>
            </w:r>
          </w:p>
          <w:p>
            <w:pPr>
              <w:spacing w:after="20"/>
              <w:ind w:left="20"/>
              <w:jc w:val="both"/>
            </w:pPr>
            <w:r>
              <w:rPr>
                <w:rFonts w:ascii="Times New Roman"/>
                <w:b w:val="false"/>
                <w:i w:val="false"/>
                <w:color w:val="000000"/>
                <w:sz w:val="20"/>
              </w:rPr>
              <w:t>
руемые услуги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на услуги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w:t>
            </w:r>
          </w:p>
          <w:p>
            <w:pPr>
              <w:spacing w:after="20"/>
              <w:ind w:left="20"/>
              <w:jc w:val="both"/>
            </w:pPr>
            <w:r>
              <w:rPr>
                <w:rFonts w:ascii="Times New Roman"/>
                <w:b w:val="false"/>
                <w:i w:val="false"/>
                <w:color w:val="000000"/>
                <w:sz w:val="20"/>
              </w:rPr>
              <w:t>
ные на услуги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w:t>
            </w:r>
          </w:p>
          <w:p>
            <w:pPr>
              <w:spacing w:after="20"/>
              <w:ind w:left="20"/>
              <w:jc w:val="both"/>
            </w:pPr>
            <w:r>
              <w:rPr>
                <w:rFonts w:ascii="Times New Roman"/>
                <w:b w:val="false"/>
                <w:i w:val="false"/>
                <w:color w:val="000000"/>
                <w:sz w:val="20"/>
              </w:rPr>
              <w:t>
ные на услуги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на услуги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задействованных активов</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задействован-</w:t>
            </w:r>
          </w:p>
          <w:p>
            <w:pPr>
              <w:spacing w:after="20"/>
              <w:ind w:left="20"/>
              <w:jc w:val="both"/>
            </w:pPr>
            <w:r>
              <w:rPr>
                <w:rFonts w:ascii="Times New Roman"/>
                <w:b w:val="false"/>
                <w:i w:val="false"/>
                <w:color w:val="000000"/>
                <w:sz w:val="20"/>
              </w:rPr>
              <w:t>
ные на услуги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 задействован-</w:t>
            </w:r>
          </w:p>
          <w:p>
            <w:pPr>
              <w:spacing w:after="20"/>
              <w:ind w:left="20"/>
              <w:jc w:val="both"/>
            </w:pPr>
            <w:r>
              <w:rPr>
                <w:rFonts w:ascii="Times New Roman"/>
                <w:b w:val="false"/>
                <w:i w:val="false"/>
                <w:color w:val="000000"/>
                <w:sz w:val="20"/>
              </w:rPr>
              <w:t>
ные на услуги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задействован-</w:t>
            </w:r>
          </w:p>
          <w:p>
            <w:pPr>
              <w:spacing w:after="20"/>
              <w:ind w:left="20"/>
              <w:jc w:val="both"/>
            </w:pPr>
            <w:r>
              <w:rPr>
                <w:rFonts w:ascii="Times New Roman"/>
                <w:b w:val="false"/>
                <w:i w:val="false"/>
                <w:color w:val="000000"/>
                <w:sz w:val="20"/>
              </w:rPr>
              <w:t>
ные на услуги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на услуги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задействован-</w:t>
            </w:r>
          </w:p>
          <w:p>
            <w:pPr>
              <w:spacing w:after="20"/>
              <w:ind w:left="20"/>
              <w:jc w:val="both"/>
            </w:pPr>
            <w:r>
              <w:rPr>
                <w:rFonts w:ascii="Times New Roman"/>
                <w:b w:val="false"/>
                <w:i w:val="false"/>
                <w:color w:val="000000"/>
                <w:sz w:val="20"/>
              </w:rPr>
              <w:t>
ных активов</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задействованные на услуги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 задейст-</w:t>
            </w:r>
          </w:p>
          <w:p>
            <w:pPr>
              <w:spacing w:after="20"/>
              <w:ind w:left="20"/>
              <w:jc w:val="both"/>
            </w:pPr>
            <w:r>
              <w:rPr>
                <w:rFonts w:ascii="Times New Roman"/>
                <w:b w:val="false"/>
                <w:i w:val="false"/>
                <w:color w:val="000000"/>
                <w:sz w:val="20"/>
              </w:rPr>
              <w:t>
вованные на услуги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задействован-</w:t>
            </w:r>
          </w:p>
          <w:p>
            <w:pPr>
              <w:spacing w:after="20"/>
              <w:ind w:left="20"/>
              <w:jc w:val="both"/>
            </w:pPr>
            <w:r>
              <w:rPr>
                <w:rFonts w:ascii="Times New Roman"/>
                <w:b w:val="false"/>
                <w:i w:val="false"/>
                <w:color w:val="000000"/>
                <w:sz w:val="20"/>
              </w:rPr>
              <w:t>
ные на услуги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на услуги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w:t>
            </w:r>
          </w:p>
          <w:p>
            <w:pPr>
              <w:spacing w:after="20"/>
              <w:ind w:left="20"/>
              <w:jc w:val="both"/>
            </w:pPr>
            <w:r>
              <w:rPr>
                <w:rFonts w:ascii="Times New Roman"/>
                <w:b w:val="false"/>
                <w:i w:val="false"/>
                <w:color w:val="000000"/>
                <w:sz w:val="20"/>
              </w:rPr>
              <w:t>
ция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______________________ 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Главный бухгалтер ______________________ 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"_____"____________________г.</w:t>
      </w:r>
    </w:p>
    <w:bookmarkStart w:name="z136" w:id="115"/>
    <w:p>
      <w:pPr>
        <w:spacing w:after="0"/>
        <w:ind w:left="0"/>
        <w:jc w:val="left"/>
      </w:pPr>
      <w:r>
        <w:rPr>
          <w:rFonts w:ascii="Times New Roman"/>
          <w:b/>
          <w:i w:val="false"/>
          <w:color w:val="000000"/>
        </w:rPr>
        <w:t xml:space="preserve"> Пояснение по заполнению формы, предназначенной для сбора</w:t>
      </w:r>
      <w:r>
        <w:br/>
      </w:r>
      <w:r>
        <w:rPr>
          <w:rFonts w:ascii="Times New Roman"/>
          <w:b/>
          <w:i w:val="false"/>
          <w:color w:val="000000"/>
        </w:rPr>
        <w:t>административных данных Сведения о предоставлении о</w:t>
      </w:r>
      <w:r>
        <w:br/>
      </w:r>
      <w:r>
        <w:rPr>
          <w:rFonts w:ascii="Times New Roman"/>
          <w:b/>
          <w:i w:val="false"/>
          <w:color w:val="000000"/>
        </w:rPr>
        <w:t>распределении доходов, затрат и задействованных активов на</w:t>
      </w:r>
      <w:r>
        <w:br/>
      </w:r>
      <w:r>
        <w:rPr>
          <w:rFonts w:ascii="Times New Roman"/>
          <w:b/>
          <w:i w:val="false"/>
          <w:color w:val="000000"/>
        </w:rPr>
        <w:t>внешние услуги субъектов естественных монополий, оказывающие</w:t>
      </w:r>
      <w:r>
        <w:br/>
      </w:r>
      <w:r>
        <w:rPr>
          <w:rFonts w:ascii="Times New Roman"/>
          <w:b/>
          <w:i w:val="false"/>
          <w:color w:val="000000"/>
        </w:rPr>
        <w:t>услуги аэронавигации</w:t>
      </w:r>
      <w:r>
        <w:br/>
      </w:r>
      <w:r>
        <w:rPr>
          <w:rFonts w:ascii="Times New Roman"/>
          <w:b/>
          <w:i w:val="false"/>
          <w:color w:val="000000"/>
        </w:rPr>
        <w:t>1. Общие указания</w:t>
      </w:r>
    </w:p>
    <w:bookmarkEnd w:id="115"/>
    <w:p>
      <w:pPr>
        <w:spacing w:after="0"/>
        <w:ind w:left="0"/>
        <w:jc w:val="both"/>
      </w:pPr>
      <w:r>
        <w:rPr>
          <w:rFonts w:ascii="Times New Roman"/>
          <w:b w:val="false"/>
          <w:i w:val="false"/>
          <w:color w:val="000000"/>
          <w:sz w:val="28"/>
        </w:rPr>
        <w:t xml:space="preserve">
      Настоящее пояснение предназначено для подготовки субъектами естественных монополий, являющимися организацией по предоставлению услуг аэронавигации, годовой информации о распределении доходов, затрат и задействованных активов на внешние услуги субъектами естественной монополии, оказывающими услуги аэронавигации. В соответствии с </w:t>
      </w:r>
      <w:r>
        <w:rPr>
          <w:rFonts w:ascii="Times New Roman"/>
          <w:b w:val="false"/>
          <w:i w:val="false"/>
          <w:color w:val="000000"/>
          <w:sz w:val="28"/>
        </w:rPr>
        <w:t>пунктом 20</w:t>
      </w:r>
      <w:r>
        <w:rPr>
          <w:rFonts w:ascii="Times New Roman"/>
          <w:b w:val="false"/>
          <w:i w:val="false"/>
          <w:color w:val="000000"/>
          <w:sz w:val="28"/>
        </w:rPr>
        <w:t xml:space="preserve"> настоящих Правил организации представляющие услуги аэронавигации ежегодно не позднее 1 мая предоставляет в уполномоченный орган информацию о распределении доходов, затрат и задействованных активов на внешние услуги субъектами естественной монополии, оказывающими услуги аэронавигации с приложением обосновывающих материалов.</w:t>
      </w:r>
    </w:p>
    <w:p>
      <w:pPr>
        <w:spacing w:after="0"/>
        <w:ind w:left="0"/>
        <w:jc w:val="both"/>
      </w:pPr>
      <w:r>
        <w:rPr>
          <w:rFonts w:ascii="Times New Roman"/>
          <w:b w:val="false"/>
          <w:i w:val="false"/>
          <w:color w:val="000000"/>
          <w:sz w:val="28"/>
        </w:rPr>
        <w:t>
      Сведения подписывает первый руководитель или лицо, исполняющее его обязанности.</w:t>
      </w:r>
    </w:p>
    <w:bookmarkStart w:name="z138" w:id="116"/>
    <w:p>
      <w:pPr>
        <w:spacing w:after="0"/>
        <w:ind w:left="0"/>
        <w:jc w:val="left"/>
      </w:pPr>
      <w:r>
        <w:rPr>
          <w:rFonts w:ascii="Times New Roman"/>
          <w:b/>
          <w:i w:val="false"/>
          <w:color w:val="000000"/>
        </w:rPr>
        <w:t xml:space="preserve"> 2. Пояснения по заполнению формы</w:t>
      </w:r>
    </w:p>
    <w:bookmarkEnd w:id="116"/>
    <w:p>
      <w:pPr>
        <w:spacing w:after="0"/>
        <w:ind w:left="0"/>
        <w:jc w:val="both"/>
      </w:pPr>
      <w:r>
        <w:rPr>
          <w:rFonts w:ascii="Times New Roman"/>
          <w:b w:val="false"/>
          <w:i w:val="false"/>
          <w:color w:val="000000"/>
          <w:sz w:val="28"/>
        </w:rPr>
        <w:t>
      При заполнении формы Субъекту необходимо указать в левом верхнем углу наименование предприятия и его адрес.</w:t>
      </w:r>
    </w:p>
    <w:p>
      <w:pPr>
        <w:spacing w:after="0"/>
        <w:ind w:left="0"/>
        <w:jc w:val="both"/>
      </w:pPr>
      <w:r>
        <w:rPr>
          <w:rFonts w:ascii="Times New Roman"/>
          <w:b w:val="false"/>
          <w:i w:val="false"/>
          <w:color w:val="000000"/>
          <w:sz w:val="28"/>
        </w:rPr>
        <w:t>
      Указанная информация состоит из четырех разделов доходов, затрат, стоимости задействованных активов, амортизации.</w:t>
      </w:r>
    </w:p>
    <w:p>
      <w:pPr>
        <w:spacing w:after="0"/>
        <w:ind w:left="0"/>
        <w:jc w:val="both"/>
      </w:pPr>
      <w:r>
        <w:rPr>
          <w:rFonts w:ascii="Times New Roman"/>
          <w:b w:val="false"/>
          <w:i w:val="false"/>
          <w:color w:val="000000"/>
          <w:sz w:val="28"/>
        </w:rPr>
        <w:t>
      Доходы на внешние услуги аэронавигации:</w:t>
      </w:r>
    </w:p>
    <w:p>
      <w:pPr>
        <w:spacing w:after="0"/>
        <w:ind w:left="0"/>
        <w:jc w:val="both"/>
      </w:pPr>
      <w:r>
        <w:rPr>
          <w:rFonts w:ascii="Times New Roman"/>
          <w:b w:val="false"/>
          <w:i w:val="false"/>
          <w:color w:val="000000"/>
          <w:sz w:val="28"/>
        </w:rPr>
        <w:t>
      В строке 1 – указываются доходы на внешние услуги аэронавигации.</w:t>
      </w:r>
    </w:p>
    <w:p>
      <w:pPr>
        <w:spacing w:after="0"/>
        <w:ind w:left="0"/>
        <w:jc w:val="both"/>
      </w:pPr>
      <w:r>
        <w:rPr>
          <w:rFonts w:ascii="Times New Roman"/>
          <w:b w:val="false"/>
          <w:i w:val="false"/>
          <w:color w:val="000000"/>
          <w:sz w:val="28"/>
        </w:rPr>
        <w:t>
      Затраты на внешние услуги аэронавигации:</w:t>
      </w:r>
    </w:p>
    <w:p>
      <w:pPr>
        <w:spacing w:after="0"/>
        <w:ind w:left="0"/>
        <w:jc w:val="both"/>
      </w:pPr>
      <w:r>
        <w:rPr>
          <w:rFonts w:ascii="Times New Roman"/>
          <w:b w:val="false"/>
          <w:i w:val="false"/>
          <w:color w:val="000000"/>
          <w:sz w:val="28"/>
        </w:rPr>
        <w:t>
      В строке 2 - указываются прямые затраты (причинно-следственные связи с определенной услугой) на услуги;</w:t>
      </w:r>
    </w:p>
    <w:p>
      <w:pPr>
        <w:spacing w:after="0"/>
        <w:ind w:left="0"/>
        <w:jc w:val="both"/>
      </w:pPr>
      <w:r>
        <w:rPr>
          <w:rFonts w:ascii="Times New Roman"/>
          <w:b w:val="false"/>
          <w:i w:val="false"/>
          <w:color w:val="000000"/>
          <w:sz w:val="28"/>
        </w:rPr>
        <w:t>
      В строке 3 - указываются косвенные затраты (причинно-следственные связи одновременно с несколькими услугами) на услуги;</w:t>
      </w:r>
    </w:p>
    <w:p>
      <w:pPr>
        <w:spacing w:after="0"/>
        <w:ind w:left="0"/>
        <w:jc w:val="both"/>
      </w:pPr>
      <w:r>
        <w:rPr>
          <w:rFonts w:ascii="Times New Roman"/>
          <w:b w:val="false"/>
          <w:i w:val="false"/>
          <w:color w:val="000000"/>
          <w:sz w:val="28"/>
        </w:rPr>
        <w:t>
      В строке 4 - указываются совместные затраты на услуги;</w:t>
      </w:r>
    </w:p>
    <w:p>
      <w:pPr>
        <w:spacing w:after="0"/>
        <w:ind w:left="0"/>
        <w:jc w:val="both"/>
      </w:pPr>
      <w:r>
        <w:rPr>
          <w:rFonts w:ascii="Times New Roman"/>
          <w:b w:val="false"/>
          <w:i w:val="false"/>
          <w:color w:val="000000"/>
          <w:sz w:val="28"/>
        </w:rPr>
        <w:t>
      В строке 5 - указываются общие затраты на услуги;</w:t>
      </w:r>
    </w:p>
    <w:p>
      <w:pPr>
        <w:spacing w:after="0"/>
        <w:ind w:left="0"/>
        <w:jc w:val="both"/>
      </w:pPr>
      <w:r>
        <w:rPr>
          <w:rFonts w:ascii="Times New Roman"/>
          <w:b w:val="false"/>
          <w:i w:val="false"/>
          <w:color w:val="000000"/>
          <w:sz w:val="28"/>
        </w:rPr>
        <w:t>
      В строке 6 - указываются итоговые затраты.</w:t>
      </w:r>
    </w:p>
    <w:p>
      <w:pPr>
        <w:spacing w:after="0"/>
        <w:ind w:left="0"/>
        <w:jc w:val="both"/>
      </w:pPr>
      <w:r>
        <w:rPr>
          <w:rFonts w:ascii="Times New Roman"/>
          <w:b w:val="false"/>
          <w:i w:val="false"/>
          <w:color w:val="000000"/>
          <w:sz w:val="28"/>
        </w:rPr>
        <w:t>
      Стоимость задействованных активов:</w:t>
      </w:r>
    </w:p>
    <w:p>
      <w:pPr>
        <w:spacing w:after="0"/>
        <w:ind w:left="0"/>
        <w:jc w:val="both"/>
      </w:pPr>
      <w:r>
        <w:rPr>
          <w:rFonts w:ascii="Times New Roman"/>
          <w:b w:val="false"/>
          <w:i w:val="false"/>
          <w:color w:val="000000"/>
          <w:sz w:val="28"/>
        </w:rPr>
        <w:t>
      В строке 7 - указываются прямо задействованные на услуги (причинно-следственные связи с определенной услугой);</w:t>
      </w:r>
    </w:p>
    <w:p>
      <w:pPr>
        <w:spacing w:after="0"/>
        <w:ind w:left="0"/>
        <w:jc w:val="both"/>
      </w:pPr>
      <w:r>
        <w:rPr>
          <w:rFonts w:ascii="Times New Roman"/>
          <w:b w:val="false"/>
          <w:i w:val="false"/>
          <w:color w:val="000000"/>
          <w:sz w:val="28"/>
        </w:rPr>
        <w:t>
      В строке 8 - указываются косвенно задействованные на услуги (причинно-следственные связи одновременно с несколькими услугами);</w:t>
      </w:r>
    </w:p>
    <w:p>
      <w:pPr>
        <w:spacing w:after="0"/>
        <w:ind w:left="0"/>
        <w:jc w:val="both"/>
      </w:pPr>
      <w:r>
        <w:rPr>
          <w:rFonts w:ascii="Times New Roman"/>
          <w:b w:val="false"/>
          <w:i w:val="false"/>
          <w:color w:val="000000"/>
          <w:sz w:val="28"/>
        </w:rPr>
        <w:t>
      В строке 9 - указываются совместно задействованные на услуги;</w:t>
      </w:r>
    </w:p>
    <w:p>
      <w:pPr>
        <w:spacing w:after="0"/>
        <w:ind w:left="0"/>
        <w:jc w:val="both"/>
      </w:pPr>
      <w:r>
        <w:rPr>
          <w:rFonts w:ascii="Times New Roman"/>
          <w:b w:val="false"/>
          <w:i w:val="false"/>
          <w:color w:val="000000"/>
          <w:sz w:val="28"/>
        </w:rPr>
        <w:t>
      В строке 10 - указываются общие на услуги;</w:t>
      </w:r>
    </w:p>
    <w:p>
      <w:pPr>
        <w:spacing w:after="0"/>
        <w:ind w:left="0"/>
        <w:jc w:val="both"/>
      </w:pPr>
      <w:r>
        <w:rPr>
          <w:rFonts w:ascii="Times New Roman"/>
          <w:b w:val="false"/>
          <w:i w:val="false"/>
          <w:color w:val="000000"/>
          <w:sz w:val="28"/>
        </w:rPr>
        <w:t>
      В строке 11 - указывается итоговая стоимость задействованных активов.</w:t>
      </w:r>
    </w:p>
    <w:p>
      <w:pPr>
        <w:spacing w:after="0"/>
        <w:ind w:left="0"/>
        <w:jc w:val="both"/>
      </w:pPr>
      <w:r>
        <w:rPr>
          <w:rFonts w:ascii="Times New Roman"/>
          <w:b w:val="false"/>
          <w:i w:val="false"/>
          <w:color w:val="000000"/>
          <w:sz w:val="28"/>
        </w:rPr>
        <w:t>
      Амортизация:</w:t>
      </w:r>
    </w:p>
    <w:p>
      <w:pPr>
        <w:spacing w:after="0"/>
        <w:ind w:left="0"/>
        <w:jc w:val="both"/>
      </w:pPr>
      <w:r>
        <w:rPr>
          <w:rFonts w:ascii="Times New Roman"/>
          <w:b w:val="false"/>
          <w:i w:val="false"/>
          <w:color w:val="000000"/>
          <w:sz w:val="28"/>
        </w:rPr>
        <w:t>
      В строке 12 - указываются прямо задействованные на услуги (причинно-следственные связи с определенной услугой);</w:t>
      </w:r>
    </w:p>
    <w:p>
      <w:pPr>
        <w:spacing w:after="0"/>
        <w:ind w:left="0"/>
        <w:jc w:val="both"/>
      </w:pPr>
      <w:r>
        <w:rPr>
          <w:rFonts w:ascii="Times New Roman"/>
          <w:b w:val="false"/>
          <w:i w:val="false"/>
          <w:color w:val="000000"/>
          <w:sz w:val="28"/>
        </w:rPr>
        <w:t>
      В строке 13 - указываются косвенно задействованные на услуги (причинно-следственные связи одновременно с несколькими услугами);</w:t>
      </w:r>
    </w:p>
    <w:p>
      <w:pPr>
        <w:spacing w:after="0"/>
        <w:ind w:left="0"/>
        <w:jc w:val="both"/>
      </w:pPr>
      <w:r>
        <w:rPr>
          <w:rFonts w:ascii="Times New Roman"/>
          <w:b w:val="false"/>
          <w:i w:val="false"/>
          <w:color w:val="000000"/>
          <w:sz w:val="28"/>
        </w:rPr>
        <w:t>
      В строке 14 - указываются совместно задействованные на услуги;</w:t>
      </w:r>
    </w:p>
    <w:p>
      <w:pPr>
        <w:spacing w:after="0"/>
        <w:ind w:left="0"/>
        <w:jc w:val="both"/>
      </w:pPr>
      <w:r>
        <w:rPr>
          <w:rFonts w:ascii="Times New Roman"/>
          <w:b w:val="false"/>
          <w:i w:val="false"/>
          <w:color w:val="000000"/>
          <w:sz w:val="28"/>
        </w:rPr>
        <w:t>
      В строке 15 - указываются общие на услуги;</w:t>
      </w:r>
    </w:p>
    <w:p>
      <w:pPr>
        <w:spacing w:after="0"/>
        <w:ind w:left="0"/>
        <w:jc w:val="both"/>
      </w:pPr>
      <w:r>
        <w:rPr>
          <w:rFonts w:ascii="Times New Roman"/>
          <w:b w:val="false"/>
          <w:i w:val="false"/>
          <w:color w:val="000000"/>
          <w:sz w:val="28"/>
        </w:rPr>
        <w:t>
      В строке 16 - указывается итоговая амортизация.</w:t>
      </w:r>
    </w:p>
    <w:p>
      <w:pPr>
        <w:spacing w:after="0"/>
        <w:ind w:left="0"/>
        <w:jc w:val="both"/>
      </w:pPr>
      <w:r>
        <w:rPr>
          <w:rFonts w:ascii="Times New Roman"/>
          <w:b w:val="false"/>
          <w:i w:val="false"/>
          <w:color w:val="000000"/>
          <w:sz w:val="28"/>
        </w:rPr>
        <w:t>
      Финансовые показатели в стоимостном выражении заполняются в тысячах тенге без десятичного знака с учетом требований Особого порядка.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 задействованных</w:t>
            </w:r>
            <w:r>
              <w:br/>
            </w:r>
            <w:r>
              <w:rPr>
                <w:rFonts w:ascii="Times New Roman"/>
                <w:b w:val="false"/>
                <w:i w:val="false"/>
                <w:color w:val="000000"/>
                <w:sz w:val="20"/>
              </w:rPr>
              <w:t>активов субъектами естественной монополии,</w:t>
            </w:r>
            <w:r>
              <w:br/>
            </w:r>
            <w:r>
              <w:rPr>
                <w:rFonts w:ascii="Times New Roman"/>
                <w:b w:val="false"/>
                <w:i w:val="false"/>
                <w:color w:val="000000"/>
                <w:sz w:val="20"/>
              </w:rPr>
              <w:t>оказывающими услуги аэронавигации</w:t>
            </w:r>
          </w:p>
        </w:tc>
      </w:tr>
    </w:tbl>
    <w:bookmarkStart w:name="z140" w:id="117"/>
    <w:p>
      <w:pPr>
        <w:spacing w:after="0"/>
        <w:ind w:left="0"/>
        <w:jc w:val="both"/>
      </w:pPr>
      <w:r>
        <w:rPr>
          <w:rFonts w:ascii="Times New Roman"/>
          <w:b w:val="false"/>
          <w:i w:val="false"/>
          <w:color w:val="000000"/>
          <w:sz w:val="28"/>
        </w:rPr>
        <w:t xml:space="preserve">
      Форма            </w:t>
      </w:r>
    </w:p>
    <w:bookmarkEnd w:id="117"/>
    <w:bookmarkStart w:name="z141" w:id="118"/>
    <w:p>
      <w:pPr>
        <w:spacing w:after="0"/>
        <w:ind w:left="0"/>
        <w:jc w:val="left"/>
      </w:pPr>
      <w:r>
        <w:rPr>
          <w:rFonts w:ascii="Times New Roman"/>
          <w:b/>
          <w:i w:val="false"/>
          <w:color w:val="000000"/>
        </w:rPr>
        <w:t xml:space="preserve"> Сведения о распределении доходов, затрат и задействованных</w:t>
      </w:r>
      <w:r>
        <w:br/>
      </w:r>
      <w:r>
        <w:rPr>
          <w:rFonts w:ascii="Times New Roman"/>
          <w:b/>
          <w:i w:val="false"/>
          <w:color w:val="000000"/>
        </w:rPr>
        <w:t>активов по группам производственных процессов субъектов</w:t>
      </w:r>
      <w:r>
        <w:br/>
      </w:r>
      <w:r>
        <w:rPr>
          <w:rFonts w:ascii="Times New Roman"/>
          <w:b/>
          <w:i w:val="false"/>
          <w:color w:val="000000"/>
        </w:rPr>
        <w:t>естественных монополий, оказывающие услуги аэронавигации</w:t>
      </w:r>
    </w:p>
    <w:bookmarkEnd w:id="118"/>
    <w:bookmarkStart w:name="z142" w:id="119"/>
    <w:p>
      <w:pPr>
        <w:spacing w:after="0"/>
        <w:ind w:left="0"/>
        <w:jc w:val="left"/>
      </w:pPr>
      <w:r>
        <w:rPr>
          <w:rFonts w:ascii="Times New Roman"/>
          <w:b/>
          <w:i w:val="false"/>
          <w:color w:val="000000"/>
        </w:rPr>
        <w:t xml:space="preserve"> Отчетный период 20___ г.</w:t>
      </w:r>
    </w:p>
    <w:bookmarkEnd w:id="119"/>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Аэронавигация – 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Годовая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w:t>
      </w:r>
      <w:r>
        <w:rPr>
          <w:rFonts w:ascii="Times New Roman"/>
          <w:b w:val="false"/>
          <w:i w:val="false"/>
          <w:color w:val="000000"/>
          <w:sz w:val="28"/>
        </w:rPr>
        <w:t>: Республиканское государственное предприятие "Казаэронавигация".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 форма:</w:t>
      </w:r>
      <w:r>
        <w:rPr>
          <w:rFonts w:ascii="Times New Roman"/>
          <w:b w:val="false"/>
          <w:i w:val="false"/>
          <w:color w:val="000000"/>
          <w:sz w:val="28"/>
        </w:rPr>
        <w:t xml:space="preserve"> В Агентство Республики Казахстан по регулированию естественных монополий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 не позднее 1 мая года следующего за отчетным годом</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2"/>
        <w:gridCol w:w="3559"/>
        <w:gridCol w:w="2659"/>
      </w:tblGrid>
      <w:tr>
        <w:trPr>
          <w:trHeight w:val="30" w:hRule="atLeast"/>
        </w:trPr>
        <w:tc>
          <w:tcPr>
            <w:tcW w:w="6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затраты и задействованные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производственных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производственных процессов "Планирование и управление воздушным движением"</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производственных процессов "Прочая деятельность"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r>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оказания внешних услуг</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трансфертным платежам</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доходы</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r>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оказание внешних услуг (без учета трансфертных платежей)</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оказание внутренних услуг</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трансфертным платежам</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задействованных активов</w:t>
            </w:r>
          </w:p>
        </w:tc>
      </w:tr>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активов, задействованных в оказании внешних услуг (без учета активов, задействованных в оказании внутренних услуг)</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активов, задействованных в оказании внутренних услуг</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активов, задействованных в потребляемых внутренних услугах</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задействованных активов</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r>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активов задействованных в оказании внешних услуг (без учета активов, задействованных в оказании внутренних услуг)</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активов, задействованных в оказании внутренних услуг</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активов, задействованных в потребляемых внутренних услугах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амортизация</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______________________ 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Главный бухгалтер ______________________ 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"_____"____________________г.</w:t>
      </w:r>
    </w:p>
    <w:bookmarkStart w:name="z143" w:id="12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распределении доходов, затрат и задействованных активов по группам производственных процессов субъектов естественных монополий, оказывающие услуги аэронавигации</w:t>
      </w:r>
      <w:r>
        <w:br/>
      </w:r>
      <w:r>
        <w:rPr>
          <w:rFonts w:ascii="Times New Roman"/>
          <w:b/>
          <w:i w:val="false"/>
          <w:color w:val="000000"/>
        </w:rPr>
        <w:t>1. Общие указания</w:t>
      </w:r>
    </w:p>
    <w:bookmarkEnd w:id="120"/>
    <w:p>
      <w:pPr>
        <w:spacing w:after="0"/>
        <w:ind w:left="0"/>
        <w:jc w:val="both"/>
      </w:pPr>
      <w:r>
        <w:rPr>
          <w:rFonts w:ascii="Times New Roman"/>
          <w:b w:val="false"/>
          <w:i w:val="false"/>
          <w:color w:val="000000"/>
          <w:sz w:val="28"/>
        </w:rPr>
        <w:t xml:space="preserve">
      Настоящее пояснение предназначено для подготовки субъектами естественных монополий, являющимися организацией по предоставлению услуг аэронавигации, годовой информации о распределении доходов, затрат и задействованных активов по группам производственных процессов субъектами естественной монополии, оказывающими услуги аэронавигации. В соответствии с </w:t>
      </w:r>
      <w:r>
        <w:rPr>
          <w:rFonts w:ascii="Times New Roman"/>
          <w:b w:val="false"/>
          <w:i w:val="false"/>
          <w:color w:val="000000"/>
          <w:sz w:val="28"/>
        </w:rPr>
        <w:t>пунктом 20</w:t>
      </w:r>
      <w:r>
        <w:rPr>
          <w:rFonts w:ascii="Times New Roman"/>
          <w:b w:val="false"/>
          <w:i w:val="false"/>
          <w:color w:val="000000"/>
          <w:sz w:val="28"/>
        </w:rPr>
        <w:t xml:space="preserve"> настоящих Правил организации представляющие услуги аэронавигации ежегодно не позднее 1 мая предоставляет в уполномоченный орган информацию о распределении доходов, затрат и задействованных активов по группам производственных процессов субъектами естественной монополии, оказывающими услуги аэронавигации с приложением обосновывающих материалов.</w:t>
      </w:r>
    </w:p>
    <w:p>
      <w:pPr>
        <w:spacing w:after="0"/>
        <w:ind w:left="0"/>
        <w:jc w:val="both"/>
      </w:pPr>
      <w:r>
        <w:rPr>
          <w:rFonts w:ascii="Times New Roman"/>
          <w:b w:val="false"/>
          <w:i w:val="false"/>
          <w:color w:val="000000"/>
          <w:sz w:val="28"/>
        </w:rPr>
        <w:t>
      Сведения подписывает первый руководитель или лицо, исполняющее его обязанности.</w:t>
      </w:r>
    </w:p>
    <w:bookmarkStart w:name="z145" w:id="121"/>
    <w:p>
      <w:pPr>
        <w:spacing w:after="0"/>
        <w:ind w:left="0"/>
        <w:jc w:val="left"/>
      </w:pPr>
      <w:r>
        <w:rPr>
          <w:rFonts w:ascii="Times New Roman"/>
          <w:b/>
          <w:i w:val="false"/>
          <w:color w:val="000000"/>
        </w:rPr>
        <w:t xml:space="preserve"> 2. Пояснения по заполнению формы</w:t>
      </w:r>
    </w:p>
    <w:bookmarkEnd w:id="121"/>
    <w:p>
      <w:pPr>
        <w:spacing w:after="0"/>
        <w:ind w:left="0"/>
        <w:jc w:val="both"/>
      </w:pPr>
      <w:r>
        <w:rPr>
          <w:rFonts w:ascii="Times New Roman"/>
          <w:b w:val="false"/>
          <w:i w:val="false"/>
          <w:color w:val="000000"/>
          <w:sz w:val="28"/>
        </w:rPr>
        <w:t>
      При заполнении формы Субъекту необходимо указать в левом верхнем углу наименование предприятия и его адрес.</w:t>
      </w:r>
    </w:p>
    <w:p>
      <w:pPr>
        <w:spacing w:after="0"/>
        <w:ind w:left="0"/>
        <w:jc w:val="both"/>
      </w:pPr>
      <w:r>
        <w:rPr>
          <w:rFonts w:ascii="Times New Roman"/>
          <w:b w:val="false"/>
          <w:i w:val="false"/>
          <w:color w:val="000000"/>
          <w:sz w:val="28"/>
        </w:rPr>
        <w:t>
      Указанная информация состоит из четырех разделов доходов, затрат, стоимость задействованных активов и амортизации.</w:t>
      </w:r>
    </w:p>
    <w:p>
      <w:pPr>
        <w:spacing w:after="0"/>
        <w:ind w:left="0"/>
        <w:jc w:val="both"/>
      </w:pPr>
      <w:r>
        <w:rPr>
          <w:rFonts w:ascii="Times New Roman"/>
          <w:b w:val="false"/>
          <w:i w:val="false"/>
          <w:color w:val="000000"/>
          <w:sz w:val="28"/>
        </w:rPr>
        <w:t>
      Доходы производственных процессов:</w:t>
      </w:r>
    </w:p>
    <w:p>
      <w:pPr>
        <w:spacing w:after="0"/>
        <w:ind w:left="0"/>
        <w:jc w:val="both"/>
      </w:pPr>
      <w:r>
        <w:rPr>
          <w:rFonts w:ascii="Times New Roman"/>
          <w:b w:val="false"/>
          <w:i w:val="false"/>
          <w:color w:val="000000"/>
          <w:sz w:val="28"/>
        </w:rPr>
        <w:t>
      В строке 1 – указываются доходы от оказания внешних услуг;</w:t>
      </w:r>
    </w:p>
    <w:p>
      <w:pPr>
        <w:spacing w:after="0"/>
        <w:ind w:left="0"/>
        <w:jc w:val="both"/>
      </w:pPr>
      <w:r>
        <w:rPr>
          <w:rFonts w:ascii="Times New Roman"/>
          <w:b w:val="false"/>
          <w:i w:val="false"/>
          <w:color w:val="000000"/>
          <w:sz w:val="28"/>
        </w:rPr>
        <w:t xml:space="preserve">
      В строке 2 – указываются доходы по трансфертным платежам; </w:t>
      </w:r>
    </w:p>
    <w:p>
      <w:pPr>
        <w:spacing w:after="0"/>
        <w:ind w:left="0"/>
        <w:jc w:val="both"/>
      </w:pPr>
      <w:r>
        <w:rPr>
          <w:rFonts w:ascii="Times New Roman"/>
          <w:b w:val="false"/>
          <w:i w:val="false"/>
          <w:color w:val="000000"/>
          <w:sz w:val="28"/>
        </w:rPr>
        <w:t>
      В строке 3 – указываются итоговые доходы от производственных процессов.</w:t>
      </w:r>
    </w:p>
    <w:p>
      <w:pPr>
        <w:spacing w:after="0"/>
        <w:ind w:left="0"/>
        <w:jc w:val="both"/>
      </w:pPr>
      <w:r>
        <w:rPr>
          <w:rFonts w:ascii="Times New Roman"/>
          <w:b w:val="false"/>
          <w:i w:val="false"/>
          <w:color w:val="000000"/>
          <w:sz w:val="28"/>
        </w:rPr>
        <w:t>
      Затраты производственных процессов:</w:t>
      </w:r>
    </w:p>
    <w:p>
      <w:pPr>
        <w:spacing w:after="0"/>
        <w:ind w:left="0"/>
        <w:jc w:val="both"/>
      </w:pPr>
      <w:r>
        <w:rPr>
          <w:rFonts w:ascii="Times New Roman"/>
          <w:b w:val="false"/>
          <w:i w:val="false"/>
          <w:color w:val="000000"/>
          <w:sz w:val="28"/>
        </w:rPr>
        <w:t>
      В строке 4 – указываются затраты на оказание внешних услуг (без учета трансфертных платежей);</w:t>
      </w:r>
    </w:p>
    <w:p>
      <w:pPr>
        <w:spacing w:after="0"/>
        <w:ind w:left="0"/>
        <w:jc w:val="both"/>
      </w:pPr>
      <w:r>
        <w:rPr>
          <w:rFonts w:ascii="Times New Roman"/>
          <w:b w:val="false"/>
          <w:i w:val="false"/>
          <w:color w:val="000000"/>
          <w:sz w:val="28"/>
        </w:rPr>
        <w:t>
      В строке 5 – указываются затраты на оказание внутренних услуг;</w:t>
      </w:r>
    </w:p>
    <w:p>
      <w:pPr>
        <w:spacing w:after="0"/>
        <w:ind w:left="0"/>
        <w:jc w:val="both"/>
      </w:pPr>
      <w:r>
        <w:rPr>
          <w:rFonts w:ascii="Times New Roman"/>
          <w:b w:val="false"/>
          <w:i w:val="false"/>
          <w:color w:val="000000"/>
          <w:sz w:val="28"/>
        </w:rPr>
        <w:t>
      В строке 6 – указываются затраты по трансфертным платежам;</w:t>
      </w:r>
    </w:p>
    <w:p>
      <w:pPr>
        <w:spacing w:after="0"/>
        <w:ind w:left="0"/>
        <w:jc w:val="both"/>
      </w:pPr>
      <w:r>
        <w:rPr>
          <w:rFonts w:ascii="Times New Roman"/>
          <w:b w:val="false"/>
          <w:i w:val="false"/>
          <w:color w:val="000000"/>
          <w:sz w:val="28"/>
        </w:rPr>
        <w:t>
      В строке 7 – указываются итоговые затраты от производственных процессов.</w:t>
      </w:r>
    </w:p>
    <w:p>
      <w:pPr>
        <w:spacing w:after="0"/>
        <w:ind w:left="0"/>
        <w:jc w:val="both"/>
      </w:pPr>
      <w:r>
        <w:rPr>
          <w:rFonts w:ascii="Times New Roman"/>
          <w:b w:val="false"/>
          <w:i w:val="false"/>
          <w:color w:val="000000"/>
          <w:sz w:val="28"/>
        </w:rPr>
        <w:t>
      Стоимость задействованных активов:</w:t>
      </w:r>
    </w:p>
    <w:p>
      <w:pPr>
        <w:spacing w:after="0"/>
        <w:ind w:left="0"/>
        <w:jc w:val="both"/>
      </w:pPr>
      <w:r>
        <w:rPr>
          <w:rFonts w:ascii="Times New Roman"/>
          <w:b w:val="false"/>
          <w:i w:val="false"/>
          <w:color w:val="000000"/>
          <w:sz w:val="28"/>
        </w:rPr>
        <w:t>
      В строке 8 – указывается стоимость активов, задействованных в оказании внешних услуг (без учета активов, задействованных в оказании внутренних услуг);</w:t>
      </w:r>
    </w:p>
    <w:p>
      <w:pPr>
        <w:spacing w:after="0"/>
        <w:ind w:left="0"/>
        <w:jc w:val="both"/>
      </w:pPr>
      <w:r>
        <w:rPr>
          <w:rFonts w:ascii="Times New Roman"/>
          <w:b w:val="false"/>
          <w:i w:val="false"/>
          <w:color w:val="000000"/>
          <w:sz w:val="28"/>
        </w:rPr>
        <w:t>
      В строке 9 – указывается стоимость активов, задействованных в оказании внутренних услуг;</w:t>
      </w:r>
    </w:p>
    <w:p>
      <w:pPr>
        <w:spacing w:after="0"/>
        <w:ind w:left="0"/>
        <w:jc w:val="both"/>
      </w:pPr>
      <w:r>
        <w:rPr>
          <w:rFonts w:ascii="Times New Roman"/>
          <w:b w:val="false"/>
          <w:i w:val="false"/>
          <w:color w:val="000000"/>
          <w:sz w:val="28"/>
        </w:rPr>
        <w:t>
      В строке 10 – указывается стоимость активов, задействованных в потребляемых внутренних услугах;</w:t>
      </w:r>
    </w:p>
    <w:p>
      <w:pPr>
        <w:spacing w:after="0"/>
        <w:ind w:left="0"/>
        <w:jc w:val="both"/>
      </w:pPr>
      <w:r>
        <w:rPr>
          <w:rFonts w:ascii="Times New Roman"/>
          <w:b w:val="false"/>
          <w:i w:val="false"/>
          <w:color w:val="000000"/>
          <w:sz w:val="28"/>
        </w:rPr>
        <w:t>
      В строке 11 – указывается итоговая стоимость задействованных активов.</w:t>
      </w:r>
    </w:p>
    <w:p>
      <w:pPr>
        <w:spacing w:after="0"/>
        <w:ind w:left="0"/>
        <w:jc w:val="both"/>
      </w:pPr>
      <w:r>
        <w:rPr>
          <w:rFonts w:ascii="Times New Roman"/>
          <w:b w:val="false"/>
          <w:i w:val="false"/>
          <w:color w:val="000000"/>
          <w:sz w:val="28"/>
        </w:rPr>
        <w:t>
      Амортизация задействованных активов:</w:t>
      </w:r>
    </w:p>
    <w:p>
      <w:pPr>
        <w:spacing w:after="0"/>
        <w:ind w:left="0"/>
        <w:jc w:val="both"/>
      </w:pPr>
      <w:r>
        <w:rPr>
          <w:rFonts w:ascii="Times New Roman"/>
          <w:b w:val="false"/>
          <w:i w:val="false"/>
          <w:color w:val="000000"/>
          <w:sz w:val="28"/>
        </w:rPr>
        <w:t>
      В строке 12 – указывается амортизация активов задействованных в оказании внешних услуг (без учета активов, задействованных в оказании внутренних услуг);</w:t>
      </w:r>
    </w:p>
    <w:p>
      <w:pPr>
        <w:spacing w:after="0"/>
        <w:ind w:left="0"/>
        <w:jc w:val="both"/>
      </w:pPr>
      <w:r>
        <w:rPr>
          <w:rFonts w:ascii="Times New Roman"/>
          <w:b w:val="false"/>
          <w:i w:val="false"/>
          <w:color w:val="000000"/>
          <w:sz w:val="28"/>
        </w:rPr>
        <w:t>
      В строке 13 – указывается амортизация активов, задействованных в оказании внутренних услуг;</w:t>
      </w:r>
    </w:p>
    <w:p>
      <w:pPr>
        <w:spacing w:after="0"/>
        <w:ind w:left="0"/>
        <w:jc w:val="both"/>
      </w:pPr>
      <w:r>
        <w:rPr>
          <w:rFonts w:ascii="Times New Roman"/>
          <w:b w:val="false"/>
          <w:i w:val="false"/>
          <w:color w:val="000000"/>
          <w:sz w:val="28"/>
        </w:rPr>
        <w:t>
      В строке 14 – указывается амортизация активов, задействованных в потребляемых внутренних услугах;</w:t>
      </w:r>
    </w:p>
    <w:p>
      <w:pPr>
        <w:spacing w:after="0"/>
        <w:ind w:left="0"/>
        <w:jc w:val="both"/>
      </w:pPr>
      <w:r>
        <w:rPr>
          <w:rFonts w:ascii="Times New Roman"/>
          <w:b w:val="false"/>
          <w:i w:val="false"/>
          <w:color w:val="000000"/>
          <w:sz w:val="28"/>
        </w:rPr>
        <w:t>
      В строке 15 – указывается итоговая амортизация задействованных активов.</w:t>
      </w:r>
    </w:p>
    <w:p>
      <w:pPr>
        <w:spacing w:after="0"/>
        <w:ind w:left="0"/>
        <w:jc w:val="both"/>
      </w:pPr>
      <w:r>
        <w:rPr>
          <w:rFonts w:ascii="Times New Roman"/>
          <w:b w:val="false"/>
          <w:i w:val="false"/>
          <w:color w:val="000000"/>
          <w:sz w:val="28"/>
        </w:rPr>
        <w:t>
      Финансовые показатели в стоимостном выражении заполняются в тысячах тенге без десятичного знака с учетом требований Особого порядка.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и.о. Председателя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естественных</w:t>
            </w:r>
            <w:r>
              <w:br/>
            </w:r>
            <w:r>
              <w:rPr>
                <w:rFonts w:ascii="Times New Roman"/>
                <w:b w:val="false"/>
                <w:i w:val="false"/>
                <w:color w:val="000000"/>
                <w:sz w:val="20"/>
              </w:rPr>
              <w:t>монополий от 31 июля 2013 года № 240-ОД</w:t>
            </w:r>
          </w:p>
        </w:tc>
      </w:tr>
    </w:tbl>
    <w:bookmarkStart w:name="z9" w:id="122"/>
    <w:p>
      <w:pPr>
        <w:spacing w:after="0"/>
        <w:ind w:left="0"/>
        <w:jc w:val="left"/>
      </w:pPr>
      <w:r>
        <w:rPr>
          <w:rFonts w:ascii="Times New Roman"/>
          <w:b/>
          <w:i w:val="false"/>
          <w:color w:val="000000"/>
        </w:rPr>
        <w:t xml:space="preserve"> Перечень утративших силу некоторых нормативных правовых актов</w:t>
      </w:r>
      <w:r>
        <w:br/>
      </w:r>
      <w:r>
        <w:rPr>
          <w:rFonts w:ascii="Times New Roman"/>
          <w:b/>
          <w:i w:val="false"/>
          <w:color w:val="000000"/>
        </w:rPr>
        <w:t>Агентства Республики Казахстан по регулированию</w:t>
      </w:r>
      <w:r>
        <w:br/>
      </w:r>
      <w:r>
        <w:rPr>
          <w:rFonts w:ascii="Times New Roman"/>
          <w:b/>
          <w:i w:val="false"/>
          <w:color w:val="000000"/>
        </w:rPr>
        <w:t>естественных монополий</w:t>
      </w:r>
    </w:p>
    <w:bookmarkEnd w:id="122"/>
    <w:bookmarkStart w:name="z10" w:id="1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15 ноября 2004 года № 448-ОД "Об утверждении Правил ведения раздельного учета доходов, затрат и задействованных активов субъектами естественных монополий, оказывающими услуги аэронавигации" (зарегистрированный в Реестре государственной регистрации нормативных правовых актов за № 3277);</w:t>
      </w:r>
    </w:p>
    <w:bookmarkEnd w:id="123"/>
    <w:bookmarkStart w:name="z11" w:id="1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4 апреля 2007 года № 86-ОД "О внесении изменений и дополнений в приказ Председателя Агентства Республики Казахстан по регулированию естественных монополий от 15 ноября 2004 года № 448-ОД "Об утверждении Правил ведения раздельного учета доходов, затрат и задействованных активов субъектами естественной монополии, оказывающими услуги аэронавигации" (зарегистрированный в Реестре государственной регистрации нормативных правовых актов за № 4692, опубликованный в газете "Юридическая газета" от 22 июня 2007 года № 94 (1297));</w:t>
      </w:r>
    </w:p>
    <w:bookmarkEnd w:id="124"/>
    <w:bookmarkStart w:name="z12" w:id="125"/>
    <w:p>
      <w:pPr>
        <w:spacing w:after="0"/>
        <w:ind w:left="0"/>
        <w:jc w:val="both"/>
      </w:pPr>
      <w:r>
        <w:rPr>
          <w:rFonts w:ascii="Times New Roman"/>
          <w:b w:val="false"/>
          <w:i w:val="false"/>
          <w:color w:val="000000"/>
          <w:sz w:val="28"/>
        </w:rPr>
        <w:t xml:space="preserve">
      3. Пункт 2 </w:t>
      </w:r>
      <w:r>
        <w:rPr>
          <w:rFonts w:ascii="Times New Roman"/>
          <w:b w:val="false"/>
          <w:i w:val="false"/>
          <w:color w:val="000000"/>
          <w:sz w:val="28"/>
        </w:rPr>
        <w:t>Перечня</w:t>
      </w:r>
      <w:r>
        <w:rPr>
          <w:rFonts w:ascii="Times New Roman"/>
          <w:b w:val="false"/>
          <w:i w:val="false"/>
          <w:color w:val="000000"/>
          <w:sz w:val="28"/>
        </w:rPr>
        <w:t xml:space="preserve"> изменений и дополнений, которые вносятся в некоторые приказы уполномоченного органа, осуществляющего руководство в сферах естественных монополий и регулируемых рынках, утвержденного приказом Председателя Агентства Республики Казахстан по регулированию естественных монополий от 13 февраля 2009 года № 42-ОД "О внесении изменений и дополнений в некоторые приказы уполномоченного органа, осуществляющего руководство в сферах естественных монополий и регулируемых рынках" (зарегистрированный в Реестре государственной регистрации нормативных правовых актов за № 5595, опубликованный в газете "Юридическая газета" от 10 апреля 2009 года № 53 (1650));</w:t>
      </w:r>
    </w:p>
    <w:bookmarkEnd w:id="125"/>
    <w:bookmarkStart w:name="z13" w:id="126"/>
    <w:p>
      <w:pPr>
        <w:spacing w:after="0"/>
        <w:ind w:left="0"/>
        <w:jc w:val="both"/>
      </w:pPr>
      <w:r>
        <w:rPr>
          <w:rFonts w:ascii="Times New Roman"/>
          <w:b w:val="false"/>
          <w:i w:val="false"/>
          <w:color w:val="000000"/>
          <w:sz w:val="28"/>
        </w:rPr>
        <w:t xml:space="preserve">
      4. Пункт 1 </w:t>
      </w:r>
      <w:r>
        <w:rPr>
          <w:rFonts w:ascii="Times New Roman"/>
          <w:b w:val="false"/>
          <w:i w:val="false"/>
          <w:color w:val="000000"/>
          <w:sz w:val="28"/>
        </w:rPr>
        <w:t>Перечня</w:t>
      </w:r>
      <w:r>
        <w:rPr>
          <w:rFonts w:ascii="Times New Roman"/>
          <w:b w:val="false"/>
          <w:i w:val="false"/>
          <w:color w:val="000000"/>
          <w:sz w:val="28"/>
        </w:rPr>
        <w:t xml:space="preserve"> изменений и дополнений, которые вносятся в некоторые приказы Председателя Агентства Республики Казахстан по регулированию естественных монополий, утвержденного приказом Председателя Агентства Республики Казахстан по регулированию естественных монополий от 24 сентября 2010 года № 279-ОД "О внесении изменений и дополнений в некоторые приказы Председателя Агентства Республики Казахстан по регулированию естественных монополий" (зарегистрированный в Реестре государственной регистрации нормативных правовых актов за № 6567, опубликованный в газете "Казахстанская правда" от 30 октября 2010 года № 288-289 (26349-26350)).</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