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1cee" w14:textId="adf1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17 августа 2013 года № 477/1. Зарегистрирован в Министерстве юстиции Республики Казахстан 25 сентября 2013 года № 8730. Утратил силу приказом Министра здравоохранения Республики Казахстан от 25 ноября 2020 года № ҚР ДСМ-205/2020.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и в целях совершенствования деятельности организаций здравоохранения, оказывающих амбулаторно-поликлиническую помощь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правовых актов за № 6173, опубликованный в Бюллетене нормативных правовых актов центральных исполнительных и иных государственных органов Республики Казахстан от 2010 года, № 6, ст. 376)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штатах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штатных нормативах организаций здравоохранения: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Штатные нормативы носят рекомендательный характер для организаций здравоохранения, осуществляющих деятельность в форме государственного предприятия на праве хозяйственного ведения, и утверждаются первым руководителем медицинской организации по согласованию с местными органами государственного управления здравоохранения областей, городов республиканского значения и столицы в зависимости от потребности медицинских услуг и их профиля";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"Штатные нормативы организаций здравоохранения, оказывающих амбулаторно-поликлиническую помощь":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88 параграфа 4.3. "Отделение профилактики и социально-психологической помощи" изложить в следующей редакции: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7"/>
        <w:gridCol w:w="2195"/>
        <w:gridCol w:w="3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4.3. Отделение профилактики и социально-психологической помощи</w:t>
            </w:r>
          </w:p>
        </w:tc>
      </w:tr>
      <w:tr>
        <w:trPr>
          <w:trHeight w:val="30" w:hRule="atLeast"/>
        </w:trPr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по профилактике и диспансеризации (ЗОЖ) с выполнением должности заведующего отделением/медицинская сестра с высшим медицинским образованием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"692. Штатные нормативы организаций здравоохранения, оказывающих амбулаторно-поликлиническую помощь, устанавливаются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штатам и штатным нормативам организаций здравоохранения. Нормативы времени на оказание амбулаторно-поликлинических услуг устанавливаются согласно приложению 13-1 к настоящим Типовым штатам и штатным нормативам организаций здравоохранения";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13-1,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Байжунусов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oт 17 августа 2013 года № 477/1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штатам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штатным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2010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времени на оказание амбулаторно-поликлинических</w:t>
      </w:r>
      <w:r>
        <w:br/>
      </w:r>
      <w:r>
        <w:rPr>
          <w:rFonts w:ascii="Times New Roman"/>
          <w:b/>
          <w:i w:val="false"/>
          <w:color w:val="000000"/>
        </w:rPr>
        <w:t>услуг согласно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2940"/>
        <w:gridCol w:w="2836"/>
        <w:gridCol w:w="3443"/>
        <w:gridCol w:w="1089"/>
      </w:tblGrid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приеме: время (в минутах)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обслуживании на дому: время (в минутах)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Подростковый врач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общей практики/ семейный врач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отделения профилактики/ медицинская сестра с высшим образованием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отделения профилактики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Акушерка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(1)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(2)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(3)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данные получены путем хронометрирования.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