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829e" w14:textId="ad58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3 марта 2009 года № 74-п "Об утверждении форм документов связанных с несчастным случаем на производстве"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27 августа 2013 года № 400-Ө-М. Зарегистрирован в Министерстве юстиции Республики Казахстан 26 сентября 2013 года № 8742. Утратил силу приказом Министра здравоохранения и социального развития Республики Казахстан от 15 декабря 2015 года № 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15.12.2015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 марта 2009 года № 74-п «Об утверждении форм документов связанных с несчастным случаем на производстве» (зарегистрированный в Реестре государственной регистрации нормативных правовых актов за № 5614, опубликованный в газете «Юридическая газета» от 8 мая 2009 года № 69),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форме </w:t>
      </w:r>
      <w:r>
        <w:rPr>
          <w:rFonts w:ascii="Times New Roman"/>
          <w:b w:val="false"/>
          <w:i w:val="false"/>
          <w:color w:val="000000"/>
          <w:sz w:val="28"/>
        </w:rPr>
        <w:t>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несчастном случае на производстве,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Пояснении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заполнению акта о несчастном случае на производстве: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326 Трудового кодекса Республики Казахстан по окончании расследования каждого несчастного случая работодателем не позднее трех дней выдается пострадавшему или его доверенному лицу акт о несчастном случае, один экземпляр акта направляется страховой организации, имеющей соответствующие договорные отношения с работодателем, а другой - в государственную инспекцию труда на бумажном и электронном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отравления копия акта передается также государственному органу в области санитарно-эпидемиологического благополучия населения.»;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форме акта специального расследования несчастного случая на производстве,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«Комиссия, назначенная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(название уполномоченного государственного органа по труду или решения Правительства Республики Казахстан)»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«Комиссия, назначенная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(название местного органа по инспекции труда, уполномоченного государственного органа по труду или решения Правительства Республики Казахстан)».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(Санабаев К.У.) обеспечить государственную регистрацию настоящего приказа в Министерстве юстиции Республики Казахстан, его последующее официальное опубликование в средствах массовой информации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контролю и социальной защите Министерства труда и социальной защиты населения Республики Казахстан (Сарбасов А.А.) довести настоящий приказ до сведения местных органов по инспекции труда областей, города республиканского значения и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Егемберды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Т. 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