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770b" w14:textId="6497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религий от 28 августа 2013 года № 38. Зарегистрирован в Министерстве юстиции Республики Казахстан 1 октября 2013 года № 8748. Утратил силу приказом Министра культуры и спорта Республики Казахстан от 26 октября 2015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26.10.2015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«О персональных данных и их защите»,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Республики Казахстан по делам религий (далее - Агентство) (Жуанышпаева А.Т.) совместно с Управлением кадрового обеспечения Агентства (Нукушева Ж.А.) обеспечить государственную регистрацию настоящего приказа в Министерстве юстиции Республики Казахстан, его официальное опубликование и размещение на официальном сайте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кадрового обеспечения Агентства (Нукушева Ж.А.) довести настоящий приказ до сведения структурных подразделений и подведомственных учреждений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Исмаилова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25 ноября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К.Лама Шариф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2013 года № 38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персональных данных, необходимый и достаточный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выполнения осуществляемых задач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2783"/>
      </w:tblGrid>
      <w:tr>
        <w:trPr>
          <w:trHeight w:val="6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данных, необходимое и достаточное для выполнения осуществляемых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Агентством Республики Казахстан по делам религий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касающиеся национальной принадлежности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Фотографии субъекта персональных данных в личном деле </w:t>
            </w:r>
          </w:p>
        </w:tc>
      </w:tr>
      <w:tr>
        <w:trPr>
          <w:trHeight w:val="6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Ксерокопии документов, удостоверяющих личность и имеющих фотографию владельца в личном деле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смене фамилии, имени, отчества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месяц, год рождения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 удостоверяющего личность: наименование документа, номер документа, дата выдачи документа, срок действия документа, орган, выдавший документ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контактных телефонов</w:t>
            </w:r>
          </w:p>
        </w:tc>
      </w:tr>
      <w:tr>
        <w:trPr>
          <w:trHeight w:val="39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номере, серии и дате выдачи трудовой книжки и записей в ней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Сведения, указанные в оригиналах и копиях распоряжений по личному составу и материалах к ним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государственных и ведомственных наградах, почетных и социальных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аттестации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внутренним служебным расследованиям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заключения установленной формы об отсутствии заболевания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временной нетрудоспособности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трудовой деятельности (данные о трудовой деятельности на текущее время с полным указанием должности, структурного подразделения, организации и ее наименования, общий и непрерывный стаж работы, адреса и телефоны, а также реквизиты других организаций с полным наименованием занимаемых ранее в них должностей и времени работы в этих организациях)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в том числе наименование и местоположение образовательного учреждения,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языками)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квалификация и специальность по окончании образовательного учреждения)</w:t>
            </w:r>
          </w:p>
        </w:tc>
      </w:tr>
      <w:tr>
        <w:trPr>
          <w:trHeight w:val="3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заработной плате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воинском учете военнообязанных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семейном положении (состояние в браке, данные свидетельства о заключении брака, фамилия, имя, отчество супруги (а), данные документа удостоверяющего личность супруги (а), степень родства, фамилии, имена, отчества и даты рождения других членов семьи, иждивенцев, наличие детей и их возраст)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(отсутствие) судимости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привлечении к административной, дисциплинарной ответственности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текущем счете в карточной базе банка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дата регистрации (снятие с регистрации) юридического адреса, вид деятельности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реквизиты служебного контракта, гражданско-правового договора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социальных льготах и о социальном статусе (серия, номер, дата выдачи, наименование органа, выдавшего документ, являющимся основанием для представления льгот и статуса).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