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eea0e" w14:textId="78eea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должностей органов государственной противопожарной службы Республики Казахстан, замещаемых на конкурсной основе, Правил и условий проведения конкурса и прохождения стажировки в органах государственной противопожарной службы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по чрезвычайным ситуациям Республики Казахстан от 28 августа 2013 года № 391. Зарегистрирован в Министерстве юстиции Республики Казахстан 2 октября 2013 года № 8753. Утратил силу приказом Министра внутренних дел Республики Казахстан от 31 августа 2016 года № 870</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внутренних дел РК от 31.08.2016 </w:t>
      </w:r>
      <w:r>
        <w:rPr>
          <w:rFonts w:ascii="Times New Roman"/>
          <w:b w:val="false"/>
          <w:i w:val="false"/>
          <w:color w:val="ff0000"/>
          <w:sz w:val="28"/>
        </w:rPr>
        <w:t>№ 870</w:t>
      </w:r>
      <w:r>
        <w:rPr>
          <w:rFonts w:ascii="Times New Roman"/>
          <w:b w:val="false"/>
          <w:i w:val="false"/>
          <w:color w:val="ff0000"/>
          <w:sz w:val="28"/>
        </w:rPr>
        <w:t> (вводится в действие с 01.01.2017).</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 Закона Республики Казахстан «О правоохранительной службы»,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w:t>
      </w:r>
      <w:r>
        <w:br/>
      </w:r>
      <w:r>
        <w:rPr>
          <w:rFonts w:ascii="Times New Roman"/>
          <w:b w:val="false"/>
          <w:i w:val="false"/>
          <w:color w:val="000000"/>
          <w:sz w:val="28"/>
        </w:rPr>
        <w:t>
</w:t>
      </w:r>
      <w:r>
        <w:rPr>
          <w:rFonts w:ascii="Times New Roman"/>
          <w:b w:val="false"/>
          <w:i w:val="false"/>
          <w:color w:val="000000"/>
          <w:sz w:val="28"/>
        </w:rPr>
        <w:t>
      1) Перечень должностей органов государственной противопожарной службы Республики Казахстан, замещаемых на конкурсной основе согласно </w:t>
      </w:r>
      <w:r>
        <w:rPr>
          <w:rFonts w:ascii="Times New Roman"/>
          <w:b w:val="false"/>
          <w:i w:val="false"/>
          <w:color w:val="000000"/>
          <w:sz w:val="28"/>
        </w:rPr>
        <w:t xml:space="preserve">приложению 1 </w:t>
      </w:r>
      <w:r>
        <w:rPr>
          <w:rFonts w:ascii="Times New Roman"/>
          <w:b w:val="false"/>
          <w:i w:val="false"/>
          <w:color w:val="000000"/>
          <w:sz w:val="28"/>
        </w:rPr>
        <w:t>к настоящему приказу;</w:t>
      </w:r>
      <w:r>
        <w:br/>
      </w:r>
      <w:r>
        <w:rPr>
          <w:rFonts w:ascii="Times New Roman"/>
          <w:b w:val="false"/>
          <w:i w:val="false"/>
          <w:color w:val="000000"/>
          <w:sz w:val="28"/>
        </w:rPr>
        <w:t>
</w:t>
      </w:r>
      <w:r>
        <w:rPr>
          <w:rFonts w:ascii="Times New Roman"/>
          <w:b w:val="false"/>
          <w:i w:val="false"/>
          <w:color w:val="000000"/>
          <w:sz w:val="28"/>
        </w:rPr>
        <w:t>
      2) Правила и условия проведения конкурса и прохождения стажировки в органах государственной противопожарной службы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Замещение должностей в органах государственной противопожарной службы осуществляется на конкурсной основе,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правоохранительной службе».</w:t>
      </w:r>
      <w:r>
        <w:br/>
      </w:r>
      <w:r>
        <w:rPr>
          <w:rFonts w:ascii="Times New Roman"/>
          <w:b w:val="false"/>
          <w:i w:val="false"/>
          <w:color w:val="000000"/>
          <w:sz w:val="28"/>
        </w:rPr>
        <w:t>
</w:t>
      </w:r>
      <w:r>
        <w:rPr>
          <w:rFonts w:ascii="Times New Roman"/>
          <w:b w:val="false"/>
          <w:i w:val="false"/>
          <w:color w:val="000000"/>
          <w:sz w:val="28"/>
        </w:rPr>
        <w:t>
      3. Департаменту кадрового обеспечения (Култаев Е.Б.) обеспечить государственную регистрацию настоящего приказа в Министерстве юстиции Республики Казахстан и официальное опубликование в периодических печатных изданиях.</w:t>
      </w:r>
      <w:r>
        <w:br/>
      </w:r>
      <w:r>
        <w:rPr>
          <w:rFonts w:ascii="Times New Roman"/>
          <w:b w:val="false"/>
          <w:i w:val="false"/>
          <w:color w:val="000000"/>
          <w:sz w:val="28"/>
        </w:rPr>
        <w:t>
</w:t>
      </w:r>
      <w:r>
        <w:rPr>
          <w:rFonts w:ascii="Times New Roman"/>
          <w:b w:val="false"/>
          <w:i w:val="false"/>
          <w:color w:val="000000"/>
          <w:sz w:val="28"/>
        </w:rPr>
        <w:t>
      4. Руководителям структурных подразделений центрального аппарата Министерства по чрезвычайным ситуациям Республики Казахстан, Комитета противопожарной службы, Департаментов по чрезвычайным ситуациям областей, городов Астана и Алматы, подведомственных государственных учреждений «Служба пожаротушения и аварийно-спасательных работ» областей, городов Астана и Алматы, «Кокшетауский технический институт», «Республиканский кризисный центр» довести настоящий приказ до сведения сотрудников и обеспечить его исполнение.</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приказа возложить на руководителя аппарата Министерства по чрезвычайным ситуациям Республики Казахстан Окасова С.К.</w:t>
      </w:r>
      <w:r>
        <w:br/>
      </w:r>
      <w:r>
        <w:rPr>
          <w:rFonts w:ascii="Times New Roman"/>
          <w:b w:val="false"/>
          <w:i w:val="false"/>
          <w:color w:val="000000"/>
          <w:sz w:val="28"/>
        </w:rPr>
        <w:t>
</w:t>
      </w:r>
      <w:r>
        <w:rPr>
          <w:rFonts w:ascii="Times New Roman"/>
          <w:b w:val="false"/>
          <w:i w:val="false"/>
          <w:color w:val="000000"/>
          <w:sz w:val="28"/>
        </w:rPr>
        <w:t>
      6. Настоящий приказ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Министр</w:t>
      </w:r>
      <w:r>
        <w:br/>
      </w:r>
      <w:r>
        <w:rPr>
          <w:rFonts w:ascii="Times New Roman"/>
          <w:b w:val="false"/>
          <w:i w:val="false"/>
          <w:color w:val="000000"/>
          <w:sz w:val="28"/>
        </w:rPr>
        <w:t>
</w:t>
      </w:r>
      <w:r>
        <w:rPr>
          <w:rFonts w:ascii="Times New Roman"/>
          <w:b w:val="false"/>
          <w:i/>
          <w:color w:val="000000"/>
          <w:sz w:val="28"/>
        </w:rPr>
        <w:t>      по чрезвычайным ситуациям</w:t>
      </w:r>
      <w:r>
        <w:br/>
      </w:r>
      <w:r>
        <w:rPr>
          <w:rFonts w:ascii="Times New Roman"/>
          <w:b w:val="false"/>
          <w:i w:val="false"/>
          <w:color w:val="000000"/>
          <w:sz w:val="28"/>
        </w:rPr>
        <w:t>
</w:t>
      </w:r>
      <w:r>
        <w:rPr>
          <w:rFonts w:ascii="Times New Roman"/>
          <w:b w:val="false"/>
          <w:i/>
          <w:color w:val="000000"/>
          <w:sz w:val="28"/>
        </w:rPr>
        <w:t>      Республики Казахстан                       В. Божко</w:t>
      </w:r>
    </w:p>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Председатель Агентства</w:t>
      </w:r>
      <w:r>
        <w:br/>
      </w:r>
      <w:r>
        <w:rPr>
          <w:rFonts w:ascii="Times New Roman"/>
          <w:b w:val="false"/>
          <w:i w:val="false"/>
          <w:color w:val="000000"/>
          <w:sz w:val="28"/>
        </w:rPr>
        <w:t>
      Республики Казахстан по</w:t>
      </w:r>
      <w:r>
        <w:br/>
      </w:r>
      <w:r>
        <w:rPr>
          <w:rFonts w:ascii="Times New Roman"/>
          <w:b w:val="false"/>
          <w:i w:val="false"/>
          <w:color w:val="000000"/>
          <w:sz w:val="28"/>
        </w:rPr>
        <w:t>
      делам государственной службы</w:t>
      </w:r>
      <w:r>
        <w:br/>
      </w:r>
      <w:r>
        <w:rPr>
          <w:rFonts w:ascii="Times New Roman"/>
          <w:b w:val="false"/>
          <w:i w:val="false"/>
          <w:color w:val="000000"/>
          <w:sz w:val="28"/>
        </w:rPr>
        <w:t>
      _______________ А. Байменов</w:t>
      </w:r>
      <w:r>
        <w:br/>
      </w:r>
      <w:r>
        <w:rPr>
          <w:rFonts w:ascii="Times New Roman"/>
          <w:b w:val="false"/>
          <w:i w:val="false"/>
          <w:color w:val="000000"/>
          <w:sz w:val="28"/>
        </w:rPr>
        <w:t>
      «____» ____________ 2013 года</w:t>
      </w:r>
    </w:p>
    <w:bookmarkStart w:name="z10" w:id="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по чрезвычайным ситуациям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28 августа 2013 года № 391</w:t>
      </w:r>
    </w:p>
    <w:bookmarkEnd w:id="2"/>
    <w:bookmarkStart w:name="z11" w:id="3"/>
    <w:p>
      <w:pPr>
        <w:spacing w:after="0"/>
        <w:ind w:left="0"/>
        <w:jc w:val="left"/>
      </w:pPr>
      <w:r>
        <w:rPr>
          <w:rFonts w:ascii="Times New Roman"/>
          <w:b/>
          <w:i w:val="false"/>
          <w:color w:val="000000"/>
        </w:rPr>
        <w:t xml:space="preserve"> 
Перечень</w:t>
      </w:r>
      <w:r>
        <w:br/>
      </w:r>
      <w:r>
        <w:rPr>
          <w:rFonts w:ascii="Times New Roman"/>
          <w:b/>
          <w:i w:val="false"/>
          <w:color w:val="000000"/>
        </w:rPr>
        <w:t>
должностей органов государственной противопожарной службы</w:t>
      </w:r>
      <w:r>
        <w:br/>
      </w:r>
      <w:r>
        <w:rPr>
          <w:rFonts w:ascii="Times New Roman"/>
          <w:b/>
          <w:i w:val="false"/>
          <w:color w:val="000000"/>
        </w:rPr>
        <w:t>
Республики Казахстан, замещаемых на конкурсной основе</w:t>
      </w:r>
    </w:p>
    <w:bookmarkEnd w:id="3"/>
    <w:p>
      <w:pPr>
        <w:spacing w:after="0"/>
        <w:ind w:left="0"/>
        <w:jc w:val="both"/>
      </w:pPr>
      <w:r>
        <w:rPr>
          <w:rFonts w:ascii="Times New Roman"/>
          <w:b w:val="false"/>
          <w:i w:val="false"/>
          <w:color w:val="000000"/>
          <w:sz w:val="28"/>
        </w:rPr>
        <w:t>      Центральный аппарат Министерства по чрезвычайным ситуациям:</w:t>
      </w:r>
      <w:r>
        <w:br/>
      </w:r>
      <w:r>
        <w:rPr>
          <w:rFonts w:ascii="Times New Roman"/>
          <w:b w:val="false"/>
          <w:i w:val="false"/>
          <w:color w:val="000000"/>
          <w:sz w:val="28"/>
        </w:rPr>
        <w:t>
      Директор департамента:</w:t>
      </w:r>
      <w:r>
        <w:br/>
      </w:r>
      <w:r>
        <w:rPr>
          <w:rFonts w:ascii="Times New Roman"/>
          <w:b w:val="false"/>
          <w:i w:val="false"/>
          <w:color w:val="000000"/>
          <w:sz w:val="28"/>
        </w:rPr>
        <w:t xml:space="preserve">
      предупреждения чрезвычайных ситуаций; </w:t>
      </w:r>
      <w:r>
        <w:br/>
      </w:r>
      <w:r>
        <w:rPr>
          <w:rFonts w:ascii="Times New Roman"/>
          <w:b w:val="false"/>
          <w:i w:val="false"/>
          <w:color w:val="000000"/>
          <w:sz w:val="28"/>
        </w:rPr>
        <w:t>
      информатизации и связи;</w:t>
      </w:r>
      <w:r>
        <w:br/>
      </w:r>
      <w:r>
        <w:rPr>
          <w:rFonts w:ascii="Times New Roman"/>
          <w:b w:val="false"/>
          <w:i w:val="false"/>
          <w:color w:val="000000"/>
          <w:sz w:val="28"/>
        </w:rPr>
        <w:t>
      Начальник управления:</w:t>
      </w:r>
      <w:r>
        <w:br/>
      </w:r>
      <w:r>
        <w:rPr>
          <w:rFonts w:ascii="Times New Roman"/>
          <w:b w:val="false"/>
          <w:i w:val="false"/>
          <w:color w:val="000000"/>
          <w:sz w:val="28"/>
        </w:rPr>
        <w:t>
      предупреждения чрезвычайных ситуаций природного характера;</w:t>
      </w:r>
      <w:r>
        <w:br/>
      </w:r>
      <w:r>
        <w:rPr>
          <w:rFonts w:ascii="Times New Roman"/>
          <w:b w:val="false"/>
          <w:i w:val="false"/>
          <w:color w:val="000000"/>
          <w:sz w:val="28"/>
        </w:rPr>
        <w:t>
      контроля за деятельностью территориальных подразделений;</w:t>
      </w:r>
      <w:r>
        <w:br/>
      </w:r>
      <w:r>
        <w:rPr>
          <w:rFonts w:ascii="Times New Roman"/>
          <w:b w:val="false"/>
          <w:i w:val="false"/>
          <w:color w:val="000000"/>
          <w:sz w:val="28"/>
        </w:rPr>
        <w:t>
      внутреннего аудита;</w:t>
      </w:r>
      <w:r>
        <w:br/>
      </w:r>
      <w:r>
        <w:rPr>
          <w:rFonts w:ascii="Times New Roman"/>
          <w:b w:val="false"/>
          <w:i w:val="false"/>
          <w:color w:val="000000"/>
          <w:sz w:val="28"/>
        </w:rPr>
        <w:t>
      медицины катастроф и психологической службы;</w:t>
      </w:r>
      <w:r>
        <w:br/>
      </w:r>
      <w:r>
        <w:rPr>
          <w:rFonts w:ascii="Times New Roman"/>
          <w:b w:val="false"/>
          <w:i w:val="false"/>
          <w:color w:val="000000"/>
          <w:sz w:val="28"/>
        </w:rPr>
        <w:t>
      Главный специалист:</w:t>
      </w:r>
      <w:r>
        <w:br/>
      </w:r>
      <w:r>
        <w:rPr>
          <w:rFonts w:ascii="Times New Roman"/>
          <w:b w:val="false"/>
          <w:i w:val="false"/>
          <w:color w:val="000000"/>
          <w:sz w:val="28"/>
        </w:rPr>
        <w:t xml:space="preserve">
      предупреждения чрезвычайных ситуаций природного характера; </w:t>
      </w:r>
      <w:r>
        <w:br/>
      </w:r>
      <w:r>
        <w:rPr>
          <w:rFonts w:ascii="Times New Roman"/>
          <w:b w:val="false"/>
          <w:i w:val="false"/>
          <w:color w:val="000000"/>
          <w:sz w:val="28"/>
        </w:rPr>
        <w:t>
      предупреждения чрезвычайных ситуаций техногенного характера;</w:t>
      </w:r>
      <w:r>
        <w:br/>
      </w:r>
      <w:r>
        <w:rPr>
          <w:rFonts w:ascii="Times New Roman"/>
          <w:b w:val="false"/>
          <w:i w:val="false"/>
          <w:color w:val="000000"/>
          <w:sz w:val="28"/>
        </w:rPr>
        <w:t xml:space="preserve">
      организации аварийно-спасательных работ; </w:t>
      </w:r>
      <w:r>
        <w:br/>
      </w:r>
      <w:r>
        <w:rPr>
          <w:rFonts w:ascii="Times New Roman"/>
          <w:b w:val="false"/>
          <w:i w:val="false"/>
          <w:color w:val="000000"/>
          <w:sz w:val="28"/>
        </w:rPr>
        <w:t>
      сил и средств аварийно-спасательных служб;</w:t>
      </w:r>
      <w:r>
        <w:br/>
      </w:r>
      <w:r>
        <w:rPr>
          <w:rFonts w:ascii="Times New Roman"/>
          <w:b w:val="false"/>
          <w:i w:val="false"/>
          <w:color w:val="000000"/>
          <w:sz w:val="28"/>
        </w:rPr>
        <w:t>
      стратегического планирования, науки и новых технологий;</w:t>
      </w:r>
      <w:r>
        <w:br/>
      </w:r>
      <w:r>
        <w:rPr>
          <w:rFonts w:ascii="Times New Roman"/>
          <w:b w:val="false"/>
          <w:i w:val="false"/>
          <w:color w:val="000000"/>
          <w:sz w:val="28"/>
        </w:rPr>
        <w:t>
      информационно-аналитической работы;</w:t>
      </w:r>
      <w:r>
        <w:br/>
      </w:r>
      <w:r>
        <w:rPr>
          <w:rFonts w:ascii="Times New Roman"/>
          <w:b w:val="false"/>
          <w:i w:val="false"/>
          <w:color w:val="000000"/>
          <w:sz w:val="28"/>
        </w:rPr>
        <w:t>
      информатизации;</w:t>
      </w:r>
      <w:r>
        <w:br/>
      </w:r>
      <w:r>
        <w:rPr>
          <w:rFonts w:ascii="Times New Roman"/>
          <w:b w:val="false"/>
          <w:i w:val="false"/>
          <w:color w:val="000000"/>
          <w:sz w:val="28"/>
        </w:rPr>
        <w:t>
      внутреннего контроля, аудита и подготовки решений;</w:t>
      </w:r>
      <w:r>
        <w:br/>
      </w:r>
      <w:r>
        <w:rPr>
          <w:rFonts w:ascii="Times New Roman"/>
          <w:b w:val="false"/>
          <w:i w:val="false"/>
          <w:color w:val="000000"/>
          <w:sz w:val="28"/>
        </w:rPr>
        <w:t>
      контроля за деятельностью территориальных подразделений;</w:t>
      </w:r>
      <w:r>
        <w:br/>
      </w:r>
      <w:r>
        <w:rPr>
          <w:rFonts w:ascii="Times New Roman"/>
          <w:b w:val="false"/>
          <w:i w:val="false"/>
          <w:color w:val="000000"/>
          <w:sz w:val="28"/>
        </w:rPr>
        <w:t>
      внутреннего аудита;</w:t>
      </w:r>
      <w:r>
        <w:br/>
      </w:r>
      <w:r>
        <w:rPr>
          <w:rFonts w:ascii="Times New Roman"/>
          <w:b w:val="false"/>
          <w:i w:val="false"/>
          <w:color w:val="000000"/>
          <w:sz w:val="28"/>
        </w:rPr>
        <w:t>
      по подбору, расстановке и учету персонала;</w:t>
      </w:r>
      <w:r>
        <w:br/>
      </w:r>
      <w:r>
        <w:rPr>
          <w:rFonts w:ascii="Times New Roman"/>
          <w:b w:val="false"/>
          <w:i w:val="false"/>
          <w:color w:val="000000"/>
          <w:sz w:val="28"/>
        </w:rPr>
        <w:t>
      по подбору, расстановке и учету персонала территориальных органов;</w:t>
      </w:r>
      <w:r>
        <w:br/>
      </w:r>
      <w:r>
        <w:rPr>
          <w:rFonts w:ascii="Times New Roman"/>
          <w:b w:val="false"/>
          <w:i w:val="false"/>
          <w:color w:val="000000"/>
          <w:sz w:val="28"/>
        </w:rPr>
        <w:t>
      профессиональной подготовки, аттестации кадров и социальных вопросов;</w:t>
      </w:r>
      <w:r>
        <w:br/>
      </w:r>
      <w:r>
        <w:rPr>
          <w:rFonts w:ascii="Times New Roman"/>
          <w:b w:val="false"/>
          <w:i w:val="false"/>
          <w:color w:val="000000"/>
          <w:sz w:val="28"/>
        </w:rPr>
        <w:t>
      специальной работы.</w:t>
      </w:r>
      <w:r>
        <w:br/>
      </w:r>
      <w:r>
        <w:rPr>
          <w:rFonts w:ascii="Times New Roman"/>
          <w:b w:val="false"/>
          <w:i w:val="false"/>
          <w:color w:val="000000"/>
          <w:sz w:val="28"/>
        </w:rPr>
        <w:t>
      Комитет противопожарной службы Министерства по чрезвычайным ситуациям:</w:t>
      </w:r>
      <w:r>
        <w:br/>
      </w:r>
      <w:r>
        <w:rPr>
          <w:rFonts w:ascii="Times New Roman"/>
          <w:b w:val="false"/>
          <w:i w:val="false"/>
          <w:color w:val="000000"/>
          <w:sz w:val="28"/>
        </w:rPr>
        <w:t>
      Председатель;</w:t>
      </w:r>
      <w:r>
        <w:br/>
      </w:r>
      <w:r>
        <w:rPr>
          <w:rFonts w:ascii="Times New Roman"/>
          <w:b w:val="false"/>
          <w:i w:val="false"/>
          <w:color w:val="000000"/>
          <w:sz w:val="28"/>
        </w:rPr>
        <w:t>
      Заместитель председателя;</w:t>
      </w:r>
      <w:r>
        <w:br/>
      </w:r>
      <w:r>
        <w:rPr>
          <w:rFonts w:ascii="Times New Roman"/>
          <w:b w:val="false"/>
          <w:i w:val="false"/>
          <w:color w:val="000000"/>
          <w:sz w:val="28"/>
        </w:rPr>
        <w:t>
      Начальник, заместитель начальника управления, главный инспектор:</w:t>
      </w:r>
      <w:r>
        <w:br/>
      </w:r>
      <w:r>
        <w:rPr>
          <w:rFonts w:ascii="Times New Roman"/>
          <w:b w:val="false"/>
          <w:i w:val="false"/>
          <w:color w:val="000000"/>
          <w:sz w:val="28"/>
        </w:rPr>
        <w:t>
      государственного пожарного контроля и дознания;</w:t>
      </w:r>
      <w:r>
        <w:br/>
      </w:r>
      <w:r>
        <w:rPr>
          <w:rFonts w:ascii="Times New Roman"/>
          <w:b w:val="false"/>
          <w:i w:val="false"/>
          <w:color w:val="000000"/>
          <w:sz w:val="28"/>
        </w:rPr>
        <w:t>
      пожаротушения и аварийно-спасательных работ;</w:t>
      </w:r>
      <w:r>
        <w:br/>
      </w:r>
      <w:r>
        <w:rPr>
          <w:rFonts w:ascii="Times New Roman"/>
          <w:b w:val="false"/>
          <w:i w:val="false"/>
          <w:color w:val="000000"/>
          <w:sz w:val="28"/>
        </w:rPr>
        <w:t>
      кадровой  работы;</w:t>
      </w:r>
      <w:r>
        <w:br/>
      </w:r>
      <w:r>
        <w:rPr>
          <w:rFonts w:ascii="Times New Roman"/>
          <w:b w:val="false"/>
          <w:i w:val="false"/>
          <w:color w:val="000000"/>
          <w:sz w:val="28"/>
        </w:rPr>
        <w:t>
      Начальник отдела:</w:t>
      </w:r>
      <w:r>
        <w:br/>
      </w:r>
      <w:r>
        <w:rPr>
          <w:rFonts w:ascii="Times New Roman"/>
          <w:b w:val="false"/>
          <w:i w:val="false"/>
          <w:color w:val="000000"/>
          <w:sz w:val="28"/>
        </w:rPr>
        <w:t>
      государственного пожарного контроля;</w:t>
      </w:r>
      <w:r>
        <w:br/>
      </w:r>
      <w:r>
        <w:rPr>
          <w:rFonts w:ascii="Times New Roman"/>
          <w:b w:val="false"/>
          <w:i w:val="false"/>
          <w:color w:val="000000"/>
          <w:sz w:val="28"/>
        </w:rPr>
        <w:t>
      технического нормирования;</w:t>
      </w:r>
      <w:r>
        <w:br/>
      </w:r>
      <w:r>
        <w:rPr>
          <w:rFonts w:ascii="Times New Roman"/>
          <w:b w:val="false"/>
          <w:i w:val="false"/>
          <w:color w:val="000000"/>
          <w:sz w:val="28"/>
        </w:rPr>
        <w:t>
      дознания;</w:t>
      </w:r>
      <w:r>
        <w:br/>
      </w:r>
      <w:r>
        <w:rPr>
          <w:rFonts w:ascii="Times New Roman"/>
          <w:b w:val="false"/>
          <w:i w:val="false"/>
          <w:color w:val="000000"/>
          <w:sz w:val="28"/>
        </w:rPr>
        <w:t>
      пожаротушения и аварийно-спасательных работ;</w:t>
      </w:r>
      <w:r>
        <w:br/>
      </w:r>
      <w:r>
        <w:rPr>
          <w:rFonts w:ascii="Times New Roman"/>
          <w:b w:val="false"/>
          <w:i w:val="false"/>
          <w:color w:val="000000"/>
          <w:sz w:val="28"/>
        </w:rPr>
        <w:t>
      технического оснащения и капитального строительства;</w:t>
      </w:r>
      <w:r>
        <w:br/>
      </w:r>
      <w:r>
        <w:rPr>
          <w:rFonts w:ascii="Times New Roman"/>
          <w:b w:val="false"/>
          <w:i w:val="false"/>
          <w:color w:val="000000"/>
          <w:sz w:val="28"/>
        </w:rPr>
        <w:t>
      кадровой работы;</w:t>
      </w:r>
      <w:r>
        <w:br/>
      </w:r>
      <w:r>
        <w:rPr>
          <w:rFonts w:ascii="Times New Roman"/>
          <w:b w:val="false"/>
          <w:i w:val="false"/>
          <w:color w:val="000000"/>
          <w:sz w:val="28"/>
        </w:rPr>
        <w:t>
      Главный специалист:</w:t>
      </w:r>
      <w:r>
        <w:br/>
      </w:r>
      <w:r>
        <w:rPr>
          <w:rFonts w:ascii="Times New Roman"/>
          <w:b w:val="false"/>
          <w:i w:val="false"/>
          <w:color w:val="000000"/>
          <w:sz w:val="28"/>
        </w:rPr>
        <w:t>
      государственного пожарного контроля;</w:t>
      </w:r>
      <w:r>
        <w:br/>
      </w:r>
      <w:r>
        <w:rPr>
          <w:rFonts w:ascii="Times New Roman"/>
          <w:b w:val="false"/>
          <w:i w:val="false"/>
          <w:color w:val="000000"/>
          <w:sz w:val="28"/>
        </w:rPr>
        <w:t>
      технического нормирования;</w:t>
      </w:r>
      <w:r>
        <w:br/>
      </w:r>
      <w:r>
        <w:rPr>
          <w:rFonts w:ascii="Times New Roman"/>
          <w:b w:val="false"/>
          <w:i w:val="false"/>
          <w:color w:val="000000"/>
          <w:sz w:val="28"/>
        </w:rPr>
        <w:t>
      дознания;</w:t>
      </w:r>
      <w:r>
        <w:br/>
      </w:r>
      <w:r>
        <w:rPr>
          <w:rFonts w:ascii="Times New Roman"/>
          <w:b w:val="false"/>
          <w:i w:val="false"/>
          <w:color w:val="000000"/>
          <w:sz w:val="28"/>
        </w:rPr>
        <w:t>
      пожаротушения и аварийно-спасательных работ;</w:t>
      </w:r>
      <w:r>
        <w:br/>
      </w:r>
      <w:r>
        <w:rPr>
          <w:rFonts w:ascii="Times New Roman"/>
          <w:b w:val="false"/>
          <w:i w:val="false"/>
          <w:color w:val="000000"/>
          <w:sz w:val="28"/>
        </w:rPr>
        <w:t>
      технического оснащения и капитального строительства;</w:t>
      </w:r>
      <w:r>
        <w:br/>
      </w:r>
      <w:r>
        <w:rPr>
          <w:rFonts w:ascii="Times New Roman"/>
          <w:b w:val="false"/>
          <w:i w:val="false"/>
          <w:color w:val="000000"/>
          <w:sz w:val="28"/>
        </w:rPr>
        <w:t>
      кадровой работы;</w:t>
      </w:r>
      <w:r>
        <w:br/>
      </w:r>
      <w:r>
        <w:rPr>
          <w:rFonts w:ascii="Times New Roman"/>
          <w:b w:val="false"/>
          <w:i w:val="false"/>
          <w:color w:val="000000"/>
          <w:sz w:val="28"/>
        </w:rPr>
        <w:t>
      Старший дознаватель по особо важным делам:</w:t>
      </w:r>
      <w:r>
        <w:br/>
      </w:r>
      <w:r>
        <w:rPr>
          <w:rFonts w:ascii="Times New Roman"/>
          <w:b w:val="false"/>
          <w:i w:val="false"/>
          <w:color w:val="000000"/>
          <w:sz w:val="28"/>
        </w:rPr>
        <w:t>
      государственного пожарного контроля и дознания.</w:t>
      </w:r>
      <w:r>
        <w:br/>
      </w:r>
      <w:r>
        <w:rPr>
          <w:rFonts w:ascii="Times New Roman"/>
          <w:b w:val="false"/>
          <w:i w:val="false"/>
          <w:color w:val="000000"/>
          <w:sz w:val="28"/>
        </w:rPr>
        <w:t>
      Областные (городов республиканского значения) территориальные органы Министерства по чрезвычайным ситуациям:</w:t>
      </w:r>
      <w:r>
        <w:br/>
      </w:r>
      <w:r>
        <w:rPr>
          <w:rFonts w:ascii="Times New Roman"/>
          <w:b w:val="false"/>
          <w:i w:val="false"/>
          <w:color w:val="000000"/>
          <w:sz w:val="28"/>
        </w:rPr>
        <w:t>
      Начальник Департамента;</w:t>
      </w:r>
      <w:r>
        <w:br/>
      </w:r>
      <w:r>
        <w:rPr>
          <w:rFonts w:ascii="Times New Roman"/>
          <w:b w:val="false"/>
          <w:i w:val="false"/>
          <w:color w:val="000000"/>
          <w:sz w:val="28"/>
        </w:rPr>
        <w:t>
      Заместитель начальника, курирующий государственный пожарный контроль:</w:t>
      </w:r>
      <w:r>
        <w:br/>
      </w:r>
      <w:r>
        <w:rPr>
          <w:rFonts w:ascii="Times New Roman"/>
          <w:b w:val="false"/>
          <w:i w:val="false"/>
          <w:color w:val="000000"/>
          <w:sz w:val="28"/>
        </w:rPr>
        <w:t>
      Департамента по чрезвычайным ситуациям;</w:t>
      </w:r>
      <w:r>
        <w:br/>
      </w:r>
      <w:r>
        <w:rPr>
          <w:rFonts w:ascii="Times New Roman"/>
          <w:b w:val="false"/>
          <w:i w:val="false"/>
          <w:color w:val="000000"/>
          <w:sz w:val="28"/>
        </w:rPr>
        <w:t>
      Начальник управления:</w:t>
      </w:r>
      <w:r>
        <w:br/>
      </w:r>
      <w:r>
        <w:rPr>
          <w:rFonts w:ascii="Times New Roman"/>
          <w:b w:val="false"/>
          <w:i w:val="false"/>
          <w:color w:val="000000"/>
          <w:sz w:val="28"/>
        </w:rPr>
        <w:t>
      государственного пожарного  контроля;</w:t>
      </w:r>
      <w:r>
        <w:br/>
      </w:r>
      <w:r>
        <w:rPr>
          <w:rFonts w:ascii="Times New Roman"/>
          <w:b w:val="false"/>
          <w:i w:val="false"/>
          <w:color w:val="000000"/>
          <w:sz w:val="28"/>
        </w:rPr>
        <w:t>
      ликвидации чрезвычайных ситуаций;</w:t>
      </w:r>
      <w:r>
        <w:br/>
      </w:r>
      <w:r>
        <w:rPr>
          <w:rFonts w:ascii="Times New Roman"/>
          <w:b w:val="false"/>
          <w:i w:val="false"/>
          <w:color w:val="000000"/>
          <w:sz w:val="28"/>
        </w:rPr>
        <w:t>
      предупреждения чрезвычайных ситуаций;</w:t>
      </w:r>
      <w:r>
        <w:br/>
      </w:r>
      <w:r>
        <w:rPr>
          <w:rFonts w:ascii="Times New Roman"/>
          <w:b w:val="false"/>
          <w:i w:val="false"/>
          <w:color w:val="000000"/>
          <w:sz w:val="28"/>
        </w:rPr>
        <w:t>
      единой дежурно-диспетчерской службы;</w:t>
      </w:r>
      <w:r>
        <w:br/>
      </w:r>
      <w:r>
        <w:rPr>
          <w:rFonts w:ascii="Times New Roman"/>
          <w:b w:val="false"/>
          <w:i w:val="false"/>
          <w:color w:val="000000"/>
          <w:sz w:val="28"/>
        </w:rPr>
        <w:t>
      Начальник отдела:</w:t>
      </w:r>
      <w:r>
        <w:br/>
      </w:r>
      <w:r>
        <w:rPr>
          <w:rFonts w:ascii="Times New Roman"/>
          <w:b w:val="false"/>
          <w:i w:val="false"/>
          <w:color w:val="000000"/>
          <w:sz w:val="28"/>
        </w:rPr>
        <w:t>
      предупреждения чрезвычайных ситуаций;</w:t>
      </w:r>
      <w:r>
        <w:br/>
      </w:r>
      <w:r>
        <w:rPr>
          <w:rFonts w:ascii="Times New Roman"/>
          <w:b w:val="false"/>
          <w:i w:val="false"/>
          <w:color w:val="000000"/>
          <w:sz w:val="28"/>
        </w:rPr>
        <w:t>
      ликвидации чрезвычайных ситуаций;</w:t>
      </w:r>
      <w:r>
        <w:br/>
      </w:r>
      <w:r>
        <w:rPr>
          <w:rFonts w:ascii="Times New Roman"/>
          <w:b w:val="false"/>
          <w:i w:val="false"/>
          <w:color w:val="000000"/>
          <w:sz w:val="28"/>
        </w:rPr>
        <w:t>
      государственного пожарного контроля;</w:t>
      </w:r>
      <w:r>
        <w:br/>
      </w:r>
      <w:r>
        <w:rPr>
          <w:rFonts w:ascii="Times New Roman"/>
          <w:b w:val="false"/>
          <w:i w:val="false"/>
          <w:color w:val="000000"/>
          <w:sz w:val="28"/>
        </w:rPr>
        <w:t>
      противопожарного, технического нормирования;</w:t>
      </w:r>
      <w:r>
        <w:br/>
      </w:r>
      <w:r>
        <w:rPr>
          <w:rFonts w:ascii="Times New Roman"/>
          <w:b w:val="false"/>
          <w:i w:val="false"/>
          <w:color w:val="000000"/>
          <w:sz w:val="28"/>
        </w:rPr>
        <w:t>
      дознания;</w:t>
      </w:r>
      <w:r>
        <w:br/>
      </w:r>
      <w:r>
        <w:rPr>
          <w:rFonts w:ascii="Times New Roman"/>
          <w:b w:val="false"/>
          <w:i w:val="false"/>
          <w:color w:val="000000"/>
          <w:sz w:val="28"/>
        </w:rPr>
        <w:t>
      телекоммуникационных систем и связи;</w:t>
      </w:r>
      <w:r>
        <w:br/>
      </w:r>
      <w:r>
        <w:rPr>
          <w:rFonts w:ascii="Times New Roman"/>
          <w:b w:val="false"/>
          <w:i w:val="false"/>
          <w:color w:val="000000"/>
          <w:sz w:val="28"/>
        </w:rPr>
        <w:t>
      военно-мобилизационной и специальной работы;</w:t>
      </w:r>
      <w:r>
        <w:br/>
      </w:r>
      <w:r>
        <w:rPr>
          <w:rFonts w:ascii="Times New Roman"/>
          <w:b w:val="false"/>
          <w:i w:val="false"/>
          <w:color w:val="000000"/>
          <w:sz w:val="28"/>
        </w:rPr>
        <w:t>
      информационно-аналитической работы;</w:t>
      </w:r>
      <w:r>
        <w:br/>
      </w:r>
      <w:r>
        <w:rPr>
          <w:rFonts w:ascii="Times New Roman"/>
          <w:b w:val="false"/>
          <w:i w:val="false"/>
          <w:color w:val="000000"/>
          <w:sz w:val="28"/>
        </w:rPr>
        <w:t>
      кадровой работы;</w:t>
      </w:r>
      <w:r>
        <w:br/>
      </w:r>
      <w:r>
        <w:rPr>
          <w:rFonts w:ascii="Times New Roman"/>
          <w:b w:val="false"/>
          <w:i w:val="false"/>
          <w:color w:val="000000"/>
          <w:sz w:val="28"/>
        </w:rPr>
        <w:t>
      внутреннего контроля;</w:t>
      </w:r>
      <w:r>
        <w:br/>
      </w:r>
      <w:r>
        <w:rPr>
          <w:rFonts w:ascii="Times New Roman"/>
          <w:b w:val="false"/>
          <w:i w:val="false"/>
          <w:color w:val="000000"/>
          <w:sz w:val="28"/>
        </w:rPr>
        <w:t>
      едино-дежурной диспетчерской службы;</w:t>
      </w:r>
      <w:r>
        <w:br/>
      </w:r>
      <w:r>
        <w:rPr>
          <w:rFonts w:ascii="Times New Roman"/>
          <w:b w:val="false"/>
          <w:i w:val="false"/>
          <w:color w:val="000000"/>
          <w:sz w:val="28"/>
        </w:rPr>
        <w:t>
      Главный специалист:</w:t>
      </w:r>
      <w:r>
        <w:br/>
      </w:r>
      <w:r>
        <w:rPr>
          <w:rFonts w:ascii="Times New Roman"/>
          <w:b w:val="false"/>
          <w:i w:val="false"/>
          <w:color w:val="000000"/>
          <w:sz w:val="28"/>
        </w:rPr>
        <w:t>
      предупреждения чрезвычайных ситуаций;</w:t>
      </w:r>
      <w:r>
        <w:br/>
      </w:r>
      <w:r>
        <w:rPr>
          <w:rFonts w:ascii="Times New Roman"/>
          <w:b w:val="false"/>
          <w:i w:val="false"/>
          <w:color w:val="000000"/>
          <w:sz w:val="28"/>
        </w:rPr>
        <w:t>
      ликвидации чрезвычайных ситуаций;</w:t>
      </w:r>
      <w:r>
        <w:br/>
      </w:r>
      <w:r>
        <w:rPr>
          <w:rFonts w:ascii="Times New Roman"/>
          <w:b w:val="false"/>
          <w:i w:val="false"/>
          <w:color w:val="000000"/>
          <w:sz w:val="28"/>
        </w:rPr>
        <w:t>
      государственного пожарного контроля;</w:t>
      </w:r>
      <w:r>
        <w:br/>
      </w:r>
      <w:r>
        <w:rPr>
          <w:rFonts w:ascii="Times New Roman"/>
          <w:b w:val="false"/>
          <w:i w:val="false"/>
          <w:color w:val="000000"/>
          <w:sz w:val="28"/>
        </w:rPr>
        <w:t>
      противопожарного, технического нормирования;</w:t>
      </w:r>
      <w:r>
        <w:br/>
      </w:r>
      <w:r>
        <w:rPr>
          <w:rFonts w:ascii="Times New Roman"/>
          <w:b w:val="false"/>
          <w:i w:val="false"/>
          <w:color w:val="000000"/>
          <w:sz w:val="28"/>
        </w:rPr>
        <w:t>
      дознания;</w:t>
      </w:r>
      <w:r>
        <w:br/>
      </w:r>
      <w:r>
        <w:rPr>
          <w:rFonts w:ascii="Times New Roman"/>
          <w:b w:val="false"/>
          <w:i w:val="false"/>
          <w:color w:val="000000"/>
          <w:sz w:val="28"/>
        </w:rPr>
        <w:t>
      телекоммуникационных систем и связи;</w:t>
      </w:r>
      <w:r>
        <w:br/>
      </w:r>
      <w:r>
        <w:rPr>
          <w:rFonts w:ascii="Times New Roman"/>
          <w:b w:val="false"/>
          <w:i w:val="false"/>
          <w:color w:val="000000"/>
          <w:sz w:val="28"/>
        </w:rPr>
        <w:t>
      военно-мобилизационной и специальной работы;</w:t>
      </w:r>
      <w:r>
        <w:br/>
      </w:r>
      <w:r>
        <w:rPr>
          <w:rFonts w:ascii="Times New Roman"/>
          <w:b w:val="false"/>
          <w:i w:val="false"/>
          <w:color w:val="000000"/>
          <w:sz w:val="28"/>
        </w:rPr>
        <w:t>
      информационно-аналитической работы;</w:t>
      </w:r>
      <w:r>
        <w:br/>
      </w:r>
      <w:r>
        <w:rPr>
          <w:rFonts w:ascii="Times New Roman"/>
          <w:b w:val="false"/>
          <w:i w:val="false"/>
          <w:color w:val="000000"/>
          <w:sz w:val="28"/>
        </w:rPr>
        <w:t>
      кадровой работы;</w:t>
      </w:r>
      <w:r>
        <w:br/>
      </w:r>
      <w:r>
        <w:rPr>
          <w:rFonts w:ascii="Times New Roman"/>
          <w:b w:val="false"/>
          <w:i w:val="false"/>
          <w:color w:val="000000"/>
          <w:sz w:val="28"/>
        </w:rPr>
        <w:t>
      внутреннего контроля;</w:t>
      </w:r>
      <w:r>
        <w:br/>
      </w:r>
      <w:r>
        <w:rPr>
          <w:rFonts w:ascii="Times New Roman"/>
          <w:b w:val="false"/>
          <w:i w:val="false"/>
          <w:color w:val="000000"/>
          <w:sz w:val="28"/>
        </w:rPr>
        <w:t>
      едино-дежурной диспетчерской службы;</w:t>
      </w:r>
      <w:r>
        <w:br/>
      </w:r>
      <w:r>
        <w:rPr>
          <w:rFonts w:ascii="Times New Roman"/>
          <w:b w:val="false"/>
          <w:i w:val="false"/>
          <w:color w:val="000000"/>
          <w:sz w:val="28"/>
        </w:rPr>
        <w:t>
      по защите государственных секретов;</w:t>
      </w:r>
      <w:r>
        <w:br/>
      </w:r>
      <w:r>
        <w:rPr>
          <w:rFonts w:ascii="Times New Roman"/>
          <w:b w:val="false"/>
          <w:i w:val="false"/>
          <w:color w:val="000000"/>
          <w:sz w:val="28"/>
        </w:rPr>
        <w:t>
      Старший дознаватель по особо важным делам:</w:t>
      </w:r>
      <w:r>
        <w:br/>
      </w:r>
      <w:r>
        <w:rPr>
          <w:rFonts w:ascii="Times New Roman"/>
          <w:b w:val="false"/>
          <w:i w:val="false"/>
          <w:color w:val="000000"/>
          <w:sz w:val="28"/>
        </w:rPr>
        <w:t>
      государственного пожарного контроля;</w:t>
      </w:r>
      <w:r>
        <w:br/>
      </w:r>
      <w:r>
        <w:rPr>
          <w:rFonts w:ascii="Times New Roman"/>
          <w:b w:val="false"/>
          <w:i w:val="false"/>
          <w:color w:val="000000"/>
          <w:sz w:val="28"/>
        </w:rPr>
        <w:t>
      Оперативный дежурный:</w:t>
      </w:r>
      <w:r>
        <w:br/>
      </w:r>
      <w:r>
        <w:rPr>
          <w:rFonts w:ascii="Times New Roman"/>
          <w:b w:val="false"/>
          <w:i w:val="false"/>
          <w:color w:val="000000"/>
          <w:sz w:val="28"/>
        </w:rPr>
        <w:t>
      едино-дежурной диспетчерской службы;</w:t>
      </w:r>
      <w:r>
        <w:br/>
      </w:r>
      <w:r>
        <w:rPr>
          <w:rFonts w:ascii="Times New Roman"/>
          <w:b w:val="false"/>
          <w:i w:val="false"/>
          <w:color w:val="000000"/>
          <w:sz w:val="28"/>
        </w:rPr>
        <w:t>
      Старший инспектор по особым поручениям:</w:t>
      </w:r>
      <w:r>
        <w:br/>
      </w:r>
      <w:r>
        <w:rPr>
          <w:rFonts w:ascii="Times New Roman"/>
          <w:b w:val="false"/>
          <w:i w:val="false"/>
          <w:color w:val="000000"/>
          <w:sz w:val="28"/>
        </w:rPr>
        <w:t>
      кадровой  работы;</w:t>
      </w:r>
      <w:r>
        <w:br/>
      </w:r>
      <w:r>
        <w:rPr>
          <w:rFonts w:ascii="Times New Roman"/>
          <w:b w:val="false"/>
          <w:i w:val="false"/>
          <w:color w:val="000000"/>
          <w:sz w:val="28"/>
        </w:rPr>
        <w:t>
      Главный специалист-психолог;</w:t>
      </w:r>
      <w:r>
        <w:br/>
      </w:r>
      <w:r>
        <w:rPr>
          <w:rFonts w:ascii="Times New Roman"/>
          <w:b w:val="false"/>
          <w:i w:val="false"/>
          <w:color w:val="000000"/>
          <w:sz w:val="28"/>
        </w:rPr>
        <w:t>
      Старший: инженер, инспектор, дознаватель, специалист:</w:t>
      </w:r>
      <w:r>
        <w:br/>
      </w:r>
      <w:r>
        <w:rPr>
          <w:rFonts w:ascii="Times New Roman"/>
          <w:b w:val="false"/>
          <w:i w:val="false"/>
          <w:color w:val="000000"/>
          <w:sz w:val="28"/>
        </w:rPr>
        <w:t>
      предупреждения чрезвычайных ситуаций;</w:t>
      </w:r>
      <w:r>
        <w:br/>
      </w:r>
      <w:r>
        <w:rPr>
          <w:rFonts w:ascii="Times New Roman"/>
          <w:b w:val="false"/>
          <w:i w:val="false"/>
          <w:color w:val="000000"/>
          <w:sz w:val="28"/>
        </w:rPr>
        <w:t>
      ликвидации чрезвычайных ситуаций;</w:t>
      </w:r>
      <w:r>
        <w:br/>
      </w:r>
      <w:r>
        <w:rPr>
          <w:rFonts w:ascii="Times New Roman"/>
          <w:b w:val="false"/>
          <w:i w:val="false"/>
          <w:color w:val="000000"/>
          <w:sz w:val="28"/>
        </w:rPr>
        <w:t>
      государственного пожарного контроля;</w:t>
      </w:r>
      <w:r>
        <w:br/>
      </w:r>
      <w:r>
        <w:rPr>
          <w:rFonts w:ascii="Times New Roman"/>
          <w:b w:val="false"/>
          <w:i w:val="false"/>
          <w:color w:val="000000"/>
          <w:sz w:val="28"/>
        </w:rPr>
        <w:t>
      противопожарного, технического нормирования;</w:t>
      </w:r>
      <w:r>
        <w:br/>
      </w:r>
      <w:r>
        <w:rPr>
          <w:rFonts w:ascii="Times New Roman"/>
          <w:b w:val="false"/>
          <w:i w:val="false"/>
          <w:color w:val="000000"/>
          <w:sz w:val="28"/>
        </w:rPr>
        <w:t>
      дознания;</w:t>
      </w:r>
      <w:r>
        <w:br/>
      </w:r>
      <w:r>
        <w:rPr>
          <w:rFonts w:ascii="Times New Roman"/>
          <w:b w:val="false"/>
          <w:i w:val="false"/>
          <w:color w:val="000000"/>
          <w:sz w:val="28"/>
        </w:rPr>
        <w:t>
      телекоммуникационных систем и связи;</w:t>
      </w:r>
      <w:r>
        <w:br/>
      </w:r>
      <w:r>
        <w:rPr>
          <w:rFonts w:ascii="Times New Roman"/>
          <w:b w:val="false"/>
          <w:i w:val="false"/>
          <w:color w:val="000000"/>
          <w:sz w:val="28"/>
        </w:rPr>
        <w:t>
      информационно-аналитической работы;</w:t>
      </w:r>
      <w:r>
        <w:br/>
      </w:r>
      <w:r>
        <w:rPr>
          <w:rFonts w:ascii="Times New Roman"/>
          <w:b w:val="false"/>
          <w:i w:val="false"/>
          <w:color w:val="000000"/>
          <w:sz w:val="28"/>
        </w:rPr>
        <w:t>
      кадровой работы;</w:t>
      </w:r>
      <w:r>
        <w:br/>
      </w:r>
      <w:r>
        <w:rPr>
          <w:rFonts w:ascii="Times New Roman"/>
          <w:b w:val="false"/>
          <w:i w:val="false"/>
          <w:color w:val="000000"/>
          <w:sz w:val="28"/>
        </w:rPr>
        <w:t>
      внутреннего контроля;</w:t>
      </w:r>
      <w:r>
        <w:br/>
      </w:r>
      <w:r>
        <w:rPr>
          <w:rFonts w:ascii="Times New Roman"/>
          <w:b w:val="false"/>
          <w:i w:val="false"/>
          <w:color w:val="000000"/>
          <w:sz w:val="28"/>
        </w:rPr>
        <w:t>
      Специалист-психолог;</w:t>
      </w:r>
      <w:r>
        <w:br/>
      </w:r>
      <w:r>
        <w:rPr>
          <w:rFonts w:ascii="Times New Roman"/>
          <w:b w:val="false"/>
          <w:i w:val="false"/>
          <w:color w:val="000000"/>
          <w:sz w:val="28"/>
        </w:rPr>
        <w:t>
      Инженер, инспектор, дознаватель, специалист:</w:t>
      </w:r>
      <w:r>
        <w:br/>
      </w:r>
      <w:r>
        <w:rPr>
          <w:rFonts w:ascii="Times New Roman"/>
          <w:b w:val="false"/>
          <w:i w:val="false"/>
          <w:color w:val="000000"/>
          <w:sz w:val="28"/>
        </w:rPr>
        <w:t>
      предупреждения чрезвычайных ситуаций;</w:t>
      </w:r>
      <w:r>
        <w:br/>
      </w:r>
      <w:r>
        <w:rPr>
          <w:rFonts w:ascii="Times New Roman"/>
          <w:b w:val="false"/>
          <w:i w:val="false"/>
          <w:color w:val="000000"/>
          <w:sz w:val="28"/>
        </w:rPr>
        <w:t>
      ликвидации чрезвычайных ситуаций;</w:t>
      </w:r>
      <w:r>
        <w:br/>
      </w:r>
      <w:r>
        <w:rPr>
          <w:rFonts w:ascii="Times New Roman"/>
          <w:b w:val="false"/>
          <w:i w:val="false"/>
          <w:color w:val="000000"/>
          <w:sz w:val="28"/>
        </w:rPr>
        <w:t>
      государственного пожарного контроля;</w:t>
      </w:r>
      <w:r>
        <w:br/>
      </w:r>
      <w:r>
        <w:rPr>
          <w:rFonts w:ascii="Times New Roman"/>
          <w:b w:val="false"/>
          <w:i w:val="false"/>
          <w:color w:val="000000"/>
          <w:sz w:val="28"/>
        </w:rPr>
        <w:t>
      противопожарного, технического нормирования; дознания;</w:t>
      </w:r>
      <w:r>
        <w:br/>
      </w:r>
      <w:r>
        <w:rPr>
          <w:rFonts w:ascii="Times New Roman"/>
          <w:b w:val="false"/>
          <w:i w:val="false"/>
          <w:color w:val="000000"/>
          <w:sz w:val="28"/>
        </w:rPr>
        <w:t>
      телекоммуникационных систем и связи;</w:t>
      </w:r>
      <w:r>
        <w:br/>
      </w:r>
      <w:r>
        <w:rPr>
          <w:rFonts w:ascii="Times New Roman"/>
          <w:b w:val="false"/>
          <w:i w:val="false"/>
          <w:color w:val="000000"/>
          <w:sz w:val="28"/>
        </w:rPr>
        <w:t>
      информационно-аналитической работы;</w:t>
      </w:r>
      <w:r>
        <w:br/>
      </w:r>
      <w:r>
        <w:rPr>
          <w:rFonts w:ascii="Times New Roman"/>
          <w:b w:val="false"/>
          <w:i w:val="false"/>
          <w:color w:val="000000"/>
          <w:sz w:val="28"/>
        </w:rPr>
        <w:t>
      кадровой работы;</w:t>
      </w:r>
      <w:r>
        <w:br/>
      </w:r>
      <w:r>
        <w:rPr>
          <w:rFonts w:ascii="Times New Roman"/>
          <w:b w:val="false"/>
          <w:i w:val="false"/>
          <w:color w:val="000000"/>
          <w:sz w:val="28"/>
        </w:rPr>
        <w:t>
      внутреннего контроля;</w:t>
      </w:r>
      <w:r>
        <w:br/>
      </w:r>
      <w:r>
        <w:rPr>
          <w:rFonts w:ascii="Times New Roman"/>
          <w:b w:val="false"/>
          <w:i w:val="false"/>
          <w:color w:val="000000"/>
          <w:sz w:val="28"/>
        </w:rPr>
        <w:t>
      Психолог;</w:t>
      </w:r>
      <w:r>
        <w:br/>
      </w:r>
      <w:r>
        <w:rPr>
          <w:rFonts w:ascii="Times New Roman"/>
          <w:b w:val="false"/>
          <w:i w:val="false"/>
          <w:color w:val="000000"/>
          <w:sz w:val="28"/>
        </w:rPr>
        <w:t>
      Помощник оперативного дежурного, старший техник:</w:t>
      </w:r>
      <w:r>
        <w:br/>
      </w:r>
      <w:r>
        <w:rPr>
          <w:rFonts w:ascii="Times New Roman"/>
          <w:b w:val="false"/>
          <w:i w:val="false"/>
          <w:color w:val="000000"/>
          <w:sz w:val="28"/>
        </w:rPr>
        <w:t>
      единой дежурно-диспетчерской службы.</w:t>
      </w:r>
      <w:r>
        <w:br/>
      </w:r>
      <w:r>
        <w:rPr>
          <w:rFonts w:ascii="Times New Roman"/>
          <w:b w:val="false"/>
          <w:i w:val="false"/>
          <w:color w:val="000000"/>
          <w:sz w:val="28"/>
        </w:rPr>
        <w:t>
      Городские, районные (районные в городах) управления, отделы по чрезвычайным ситуациям территориальных органов Министерства по чрезвычайным ситуациям:</w:t>
      </w:r>
      <w:r>
        <w:br/>
      </w:r>
      <w:r>
        <w:rPr>
          <w:rFonts w:ascii="Times New Roman"/>
          <w:b w:val="false"/>
          <w:i w:val="false"/>
          <w:color w:val="000000"/>
          <w:sz w:val="28"/>
        </w:rPr>
        <w:t>
      Начальник управления по чрезвычайным ситуациям;</w:t>
      </w:r>
      <w:r>
        <w:br/>
      </w:r>
      <w:r>
        <w:rPr>
          <w:rFonts w:ascii="Times New Roman"/>
          <w:b w:val="false"/>
          <w:i w:val="false"/>
          <w:color w:val="000000"/>
          <w:sz w:val="28"/>
        </w:rPr>
        <w:t>
      Заместитель начальника:</w:t>
      </w:r>
      <w:r>
        <w:br/>
      </w:r>
      <w:r>
        <w:rPr>
          <w:rFonts w:ascii="Times New Roman"/>
          <w:b w:val="false"/>
          <w:i w:val="false"/>
          <w:color w:val="000000"/>
          <w:sz w:val="28"/>
        </w:rPr>
        <w:t>
      управления по чрезвычайным ситуациям;</w:t>
      </w:r>
      <w:r>
        <w:br/>
      </w:r>
      <w:r>
        <w:rPr>
          <w:rFonts w:ascii="Times New Roman"/>
          <w:b w:val="false"/>
          <w:i w:val="false"/>
          <w:color w:val="000000"/>
          <w:sz w:val="28"/>
        </w:rPr>
        <w:t>
      Начальник отдела:</w:t>
      </w:r>
      <w:r>
        <w:br/>
      </w:r>
      <w:r>
        <w:rPr>
          <w:rFonts w:ascii="Times New Roman"/>
          <w:b w:val="false"/>
          <w:i w:val="false"/>
          <w:color w:val="000000"/>
          <w:sz w:val="28"/>
        </w:rPr>
        <w:t>
      по чрезвычайным ситуациям района;</w:t>
      </w:r>
      <w:r>
        <w:br/>
      </w:r>
      <w:r>
        <w:rPr>
          <w:rFonts w:ascii="Times New Roman"/>
          <w:b w:val="false"/>
          <w:i w:val="false"/>
          <w:color w:val="000000"/>
          <w:sz w:val="28"/>
        </w:rPr>
        <w:t>
      государственного пожарного контроля;</w:t>
      </w:r>
      <w:r>
        <w:br/>
      </w:r>
      <w:r>
        <w:rPr>
          <w:rFonts w:ascii="Times New Roman"/>
          <w:b w:val="false"/>
          <w:i w:val="false"/>
          <w:color w:val="000000"/>
          <w:sz w:val="28"/>
        </w:rPr>
        <w:t>
      противопожарного нормирования;</w:t>
      </w:r>
      <w:r>
        <w:br/>
      </w:r>
      <w:r>
        <w:rPr>
          <w:rFonts w:ascii="Times New Roman"/>
          <w:b w:val="false"/>
          <w:i w:val="false"/>
          <w:color w:val="000000"/>
          <w:sz w:val="28"/>
        </w:rPr>
        <w:t>
      дознания;</w:t>
      </w:r>
      <w:r>
        <w:br/>
      </w:r>
      <w:r>
        <w:rPr>
          <w:rFonts w:ascii="Times New Roman"/>
          <w:b w:val="false"/>
          <w:i w:val="false"/>
          <w:color w:val="000000"/>
          <w:sz w:val="28"/>
        </w:rPr>
        <w:t>
      предупреждения чрезвычайных ситуаций;</w:t>
      </w:r>
      <w:r>
        <w:br/>
      </w:r>
      <w:r>
        <w:rPr>
          <w:rFonts w:ascii="Times New Roman"/>
          <w:b w:val="false"/>
          <w:i w:val="false"/>
          <w:color w:val="000000"/>
          <w:sz w:val="28"/>
        </w:rPr>
        <w:t>
      Главный специалист:</w:t>
      </w:r>
      <w:r>
        <w:br/>
      </w:r>
      <w:r>
        <w:rPr>
          <w:rFonts w:ascii="Times New Roman"/>
          <w:b w:val="false"/>
          <w:i w:val="false"/>
          <w:color w:val="000000"/>
          <w:sz w:val="28"/>
        </w:rPr>
        <w:t>
      по чрезвычайным ситуациям района;</w:t>
      </w:r>
      <w:r>
        <w:br/>
      </w:r>
      <w:r>
        <w:rPr>
          <w:rFonts w:ascii="Times New Roman"/>
          <w:b w:val="false"/>
          <w:i w:val="false"/>
          <w:color w:val="000000"/>
          <w:sz w:val="28"/>
        </w:rPr>
        <w:t>
      гражданской обороны;</w:t>
      </w:r>
      <w:r>
        <w:br/>
      </w:r>
      <w:r>
        <w:rPr>
          <w:rFonts w:ascii="Times New Roman"/>
          <w:b w:val="false"/>
          <w:i w:val="false"/>
          <w:color w:val="000000"/>
          <w:sz w:val="28"/>
        </w:rPr>
        <w:t>
      государственного пожарного контроля;</w:t>
      </w:r>
      <w:r>
        <w:br/>
      </w:r>
      <w:r>
        <w:rPr>
          <w:rFonts w:ascii="Times New Roman"/>
          <w:b w:val="false"/>
          <w:i w:val="false"/>
          <w:color w:val="000000"/>
          <w:sz w:val="28"/>
        </w:rPr>
        <w:t>
      противопожарного нормирования;</w:t>
      </w:r>
      <w:r>
        <w:br/>
      </w:r>
      <w:r>
        <w:rPr>
          <w:rFonts w:ascii="Times New Roman"/>
          <w:b w:val="false"/>
          <w:i w:val="false"/>
          <w:color w:val="000000"/>
          <w:sz w:val="28"/>
        </w:rPr>
        <w:t>
      дознания;</w:t>
      </w:r>
      <w:r>
        <w:br/>
      </w:r>
      <w:r>
        <w:rPr>
          <w:rFonts w:ascii="Times New Roman"/>
          <w:b w:val="false"/>
          <w:i w:val="false"/>
          <w:color w:val="000000"/>
          <w:sz w:val="28"/>
        </w:rPr>
        <w:t>
      предупреждения чрезвычайных ситуаций;</w:t>
      </w:r>
      <w:r>
        <w:br/>
      </w:r>
      <w:r>
        <w:rPr>
          <w:rFonts w:ascii="Times New Roman"/>
          <w:b w:val="false"/>
          <w:i w:val="false"/>
          <w:color w:val="000000"/>
          <w:sz w:val="28"/>
        </w:rPr>
        <w:t>
      Старший: инженер, инспектор, дознаватель, специалист:</w:t>
      </w:r>
      <w:r>
        <w:br/>
      </w:r>
      <w:r>
        <w:rPr>
          <w:rFonts w:ascii="Times New Roman"/>
          <w:b w:val="false"/>
          <w:i w:val="false"/>
          <w:color w:val="000000"/>
          <w:sz w:val="28"/>
        </w:rPr>
        <w:t>
      по чрезвычайным ситуациям района;</w:t>
      </w:r>
      <w:r>
        <w:br/>
      </w:r>
      <w:r>
        <w:rPr>
          <w:rFonts w:ascii="Times New Roman"/>
          <w:b w:val="false"/>
          <w:i w:val="false"/>
          <w:color w:val="000000"/>
          <w:sz w:val="28"/>
        </w:rPr>
        <w:t>
      гражданской обороны;</w:t>
      </w:r>
      <w:r>
        <w:br/>
      </w:r>
      <w:r>
        <w:rPr>
          <w:rFonts w:ascii="Times New Roman"/>
          <w:b w:val="false"/>
          <w:i w:val="false"/>
          <w:color w:val="000000"/>
          <w:sz w:val="28"/>
        </w:rPr>
        <w:t>
      государственного пожарного контроля;</w:t>
      </w:r>
      <w:r>
        <w:br/>
      </w:r>
      <w:r>
        <w:rPr>
          <w:rFonts w:ascii="Times New Roman"/>
          <w:b w:val="false"/>
          <w:i w:val="false"/>
          <w:color w:val="000000"/>
          <w:sz w:val="28"/>
        </w:rPr>
        <w:t>
      противопожарного нормирования;</w:t>
      </w:r>
      <w:r>
        <w:br/>
      </w:r>
      <w:r>
        <w:rPr>
          <w:rFonts w:ascii="Times New Roman"/>
          <w:b w:val="false"/>
          <w:i w:val="false"/>
          <w:color w:val="000000"/>
          <w:sz w:val="28"/>
        </w:rPr>
        <w:t>
      дознания;</w:t>
      </w:r>
      <w:r>
        <w:br/>
      </w:r>
      <w:r>
        <w:rPr>
          <w:rFonts w:ascii="Times New Roman"/>
          <w:b w:val="false"/>
          <w:i w:val="false"/>
          <w:color w:val="000000"/>
          <w:sz w:val="28"/>
        </w:rPr>
        <w:t>
      предупреждения чрезвычайных ситуаций;</w:t>
      </w:r>
      <w:r>
        <w:br/>
      </w:r>
      <w:r>
        <w:rPr>
          <w:rFonts w:ascii="Times New Roman"/>
          <w:b w:val="false"/>
          <w:i w:val="false"/>
          <w:color w:val="000000"/>
          <w:sz w:val="28"/>
        </w:rPr>
        <w:t>
      Инженер, инспектор, дознаватель, специалист:</w:t>
      </w:r>
      <w:r>
        <w:br/>
      </w:r>
      <w:r>
        <w:rPr>
          <w:rFonts w:ascii="Times New Roman"/>
          <w:b w:val="false"/>
          <w:i w:val="false"/>
          <w:color w:val="000000"/>
          <w:sz w:val="28"/>
        </w:rPr>
        <w:t>
      по чрезвычайным ситуациям района;</w:t>
      </w:r>
      <w:r>
        <w:br/>
      </w:r>
      <w:r>
        <w:rPr>
          <w:rFonts w:ascii="Times New Roman"/>
          <w:b w:val="false"/>
          <w:i w:val="false"/>
          <w:color w:val="000000"/>
          <w:sz w:val="28"/>
        </w:rPr>
        <w:t>
      гражданской обороны;</w:t>
      </w:r>
      <w:r>
        <w:br/>
      </w:r>
      <w:r>
        <w:rPr>
          <w:rFonts w:ascii="Times New Roman"/>
          <w:b w:val="false"/>
          <w:i w:val="false"/>
          <w:color w:val="000000"/>
          <w:sz w:val="28"/>
        </w:rPr>
        <w:t>
      государственного пожарного контроля;</w:t>
      </w:r>
      <w:r>
        <w:br/>
      </w:r>
      <w:r>
        <w:rPr>
          <w:rFonts w:ascii="Times New Roman"/>
          <w:b w:val="false"/>
          <w:i w:val="false"/>
          <w:color w:val="000000"/>
          <w:sz w:val="28"/>
        </w:rPr>
        <w:t>
      противопожарного нормирования;</w:t>
      </w:r>
      <w:r>
        <w:br/>
      </w:r>
      <w:r>
        <w:rPr>
          <w:rFonts w:ascii="Times New Roman"/>
          <w:b w:val="false"/>
          <w:i w:val="false"/>
          <w:color w:val="000000"/>
          <w:sz w:val="28"/>
        </w:rPr>
        <w:t>
      дознания;</w:t>
      </w:r>
      <w:r>
        <w:br/>
      </w:r>
      <w:r>
        <w:rPr>
          <w:rFonts w:ascii="Times New Roman"/>
          <w:b w:val="false"/>
          <w:i w:val="false"/>
          <w:color w:val="000000"/>
          <w:sz w:val="28"/>
        </w:rPr>
        <w:t>
      предупреждения чрезвычайных ситуаций.</w:t>
      </w:r>
      <w:r>
        <w:br/>
      </w:r>
      <w:r>
        <w:rPr>
          <w:rFonts w:ascii="Times New Roman"/>
          <w:b w:val="false"/>
          <w:i w:val="false"/>
          <w:color w:val="000000"/>
          <w:sz w:val="28"/>
        </w:rPr>
        <w:t>
      Служба пожаротушения и аварийно-спасательных работ территориальных органов Министерства по чрезвычайным ситуациям:</w:t>
      </w:r>
      <w:r>
        <w:br/>
      </w:r>
      <w:r>
        <w:rPr>
          <w:rFonts w:ascii="Times New Roman"/>
          <w:b w:val="false"/>
          <w:i w:val="false"/>
          <w:color w:val="000000"/>
          <w:sz w:val="28"/>
        </w:rPr>
        <w:t>
      Начальник, заместитель начальника:</w:t>
      </w:r>
      <w:r>
        <w:br/>
      </w:r>
      <w:r>
        <w:rPr>
          <w:rFonts w:ascii="Times New Roman"/>
          <w:b w:val="false"/>
          <w:i w:val="false"/>
          <w:color w:val="000000"/>
          <w:sz w:val="28"/>
        </w:rPr>
        <w:t>
      Службы пожаротушения и аварийно-спасательных работ Департамента по чрезвычайным ситуациям;</w:t>
      </w:r>
      <w:r>
        <w:br/>
      </w:r>
      <w:r>
        <w:rPr>
          <w:rFonts w:ascii="Times New Roman"/>
          <w:b w:val="false"/>
          <w:i w:val="false"/>
          <w:color w:val="000000"/>
          <w:sz w:val="28"/>
        </w:rPr>
        <w:t>
      Начальник управления:</w:t>
      </w:r>
      <w:r>
        <w:br/>
      </w:r>
      <w:r>
        <w:rPr>
          <w:rFonts w:ascii="Times New Roman"/>
          <w:b w:val="false"/>
          <w:i w:val="false"/>
          <w:color w:val="000000"/>
          <w:sz w:val="28"/>
        </w:rPr>
        <w:t>
      пожаротушения и аварийно-спасательных работ;</w:t>
      </w:r>
      <w:r>
        <w:br/>
      </w:r>
      <w:r>
        <w:rPr>
          <w:rFonts w:ascii="Times New Roman"/>
          <w:b w:val="false"/>
          <w:i w:val="false"/>
          <w:color w:val="000000"/>
          <w:sz w:val="28"/>
        </w:rPr>
        <w:t>
      информационно-телекоммуникационных систем и средств связи;</w:t>
      </w:r>
      <w:r>
        <w:br/>
      </w:r>
      <w:r>
        <w:rPr>
          <w:rFonts w:ascii="Times New Roman"/>
          <w:b w:val="false"/>
          <w:i w:val="false"/>
          <w:color w:val="000000"/>
          <w:sz w:val="28"/>
        </w:rPr>
        <w:t>
      военно-мобилизационной подготовки и специальной работы;</w:t>
      </w:r>
      <w:r>
        <w:br/>
      </w:r>
      <w:r>
        <w:rPr>
          <w:rFonts w:ascii="Times New Roman"/>
          <w:b w:val="false"/>
          <w:i w:val="false"/>
          <w:color w:val="000000"/>
          <w:sz w:val="28"/>
        </w:rPr>
        <w:t>
      Начальник:</w:t>
      </w:r>
      <w:r>
        <w:br/>
      </w:r>
      <w:r>
        <w:rPr>
          <w:rFonts w:ascii="Times New Roman"/>
          <w:b w:val="false"/>
          <w:i w:val="false"/>
          <w:color w:val="000000"/>
          <w:sz w:val="28"/>
        </w:rPr>
        <w:t>
      специализированного отряда;</w:t>
      </w:r>
      <w:r>
        <w:br/>
      </w:r>
      <w:r>
        <w:rPr>
          <w:rFonts w:ascii="Times New Roman"/>
          <w:b w:val="false"/>
          <w:i w:val="false"/>
          <w:color w:val="000000"/>
          <w:sz w:val="28"/>
        </w:rPr>
        <w:t>
      отряда;</w:t>
      </w:r>
      <w:r>
        <w:br/>
      </w:r>
      <w:r>
        <w:rPr>
          <w:rFonts w:ascii="Times New Roman"/>
          <w:b w:val="false"/>
          <w:i w:val="false"/>
          <w:color w:val="000000"/>
          <w:sz w:val="28"/>
        </w:rPr>
        <w:t>
      школы профессиональной подготовки;</w:t>
      </w:r>
      <w:r>
        <w:br/>
      </w:r>
      <w:r>
        <w:rPr>
          <w:rFonts w:ascii="Times New Roman"/>
          <w:b w:val="false"/>
          <w:i w:val="false"/>
          <w:color w:val="000000"/>
          <w:sz w:val="28"/>
        </w:rPr>
        <w:t>
      испытательной пожарной лаборатории;</w:t>
      </w:r>
      <w:r>
        <w:br/>
      </w:r>
      <w:r>
        <w:rPr>
          <w:rFonts w:ascii="Times New Roman"/>
          <w:b w:val="false"/>
          <w:i w:val="false"/>
          <w:color w:val="000000"/>
          <w:sz w:val="28"/>
        </w:rPr>
        <w:t>
      Заместитель начальника управления:</w:t>
      </w:r>
      <w:r>
        <w:br/>
      </w:r>
      <w:r>
        <w:rPr>
          <w:rFonts w:ascii="Times New Roman"/>
          <w:b w:val="false"/>
          <w:i w:val="false"/>
          <w:color w:val="000000"/>
          <w:sz w:val="28"/>
        </w:rPr>
        <w:t>
      пожаротушения и аварийно-спасательных работ;</w:t>
      </w:r>
      <w:r>
        <w:br/>
      </w:r>
      <w:r>
        <w:rPr>
          <w:rFonts w:ascii="Times New Roman"/>
          <w:b w:val="false"/>
          <w:i w:val="false"/>
          <w:color w:val="000000"/>
          <w:sz w:val="28"/>
        </w:rPr>
        <w:t>
      информационно-телекоммуникационных систем и средств связи;</w:t>
      </w:r>
      <w:r>
        <w:br/>
      </w:r>
      <w:r>
        <w:rPr>
          <w:rFonts w:ascii="Times New Roman"/>
          <w:b w:val="false"/>
          <w:i w:val="false"/>
          <w:color w:val="000000"/>
          <w:sz w:val="28"/>
        </w:rPr>
        <w:t>
      военно-мобилизационной подготовки и специальной работы;</w:t>
      </w:r>
      <w:r>
        <w:br/>
      </w:r>
      <w:r>
        <w:rPr>
          <w:rFonts w:ascii="Times New Roman"/>
          <w:b w:val="false"/>
          <w:i w:val="false"/>
          <w:color w:val="000000"/>
          <w:sz w:val="28"/>
        </w:rPr>
        <w:t>
      Начальник отдела:</w:t>
      </w:r>
      <w:r>
        <w:br/>
      </w:r>
      <w:r>
        <w:rPr>
          <w:rFonts w:ascii="Times New Roman"/>
          <w:b w:val="false"/>
          <w:i w:val="false"/>
          <w:color w:val="000000"/>
          <w:sz w:val="28"/>
        </w:rPr>
        <w:t>
      организации пожаротушения, аварийно-спасательных работ и подготовки пожарных;</w:t>
      </w:r>
      <w:r>
        <w:br/>
      </w:r>
      <w:r>
        <w:rPr>
          <w:rFonts w:ascii="Times New Roman"/>
          <w:b w:val="false"/>
          <w:i w:val="false"/>
          <w:color w:val="000000"/>
          <w:sz w:val="28"/>
        </w:rPr>
        <w:t>
      пожарной техники и капитального строительства;</w:t>
      </w:r>
      <w:r>
        <w:br/>
      </w:r>
      <w:r>
        <w:rPr>
          <w:rFonts w:ascii="Times New Roman"/>
          <w:b w:val="false"/>
          <w:i w:val="false"/>
          <w:color w:val="000000"/>
          <w:sz w:val="28"/>
        </w:rPr>
        <w:t>
      психологической службы;</w:t>
      </w:r>
      <w:r>
        <w:br/>
      </w:r>
      <w:r>
        <w:rPr>
          <w:rFonts w:ascii="Times New Roman"/>
          <w:b w:val="false"/>
          <w:i w:val="false"/>
          <w:color w:val="000000"/>
          <w:sz w:val="28"/>
        </w:rPr>
        <w:t>
      кадровой работы;</w:t>
      </w:r>
      <w:r>
        <w:br/>
      </w:r>
      <w:r>
        <w:rPr>
          <w:rFonts w:ascii="Times New Roman"/>
          <w:b w:val="false"/>
          <w:i w:val="false"/>
          <w:color w:val="000000"/>
          <w:sz w:val="28"/>
        </w:rPr>
        <w:t>
      военно-мобилизационной подготовки;</w:t>
      </w:r>
      <w:r>
        <w:br/>
      </w:r>
      <w:r>
        <w:rPr>
          <w:rFonts w:ascii="Times New Roman"/>
          <w:b w:val="false"/>
          <w:i w:val="false"/>
          <w:color w:val="000000"/>
          <w:sz w:val="28"/>
        </w:rPr>
        <w:t>
      специальной работы;</w:t>
      </w:r>
      <w:r>
        <w:br/>
      </w:r>
      <w:r>
        <w:rPr>
          <w:rFonts w:ascii="Times New Roman"/>
          <w:b w:val="false"/>
          <w:i w:val="false"/>
          <w:color w:val="000000"/>
          <w:sz w:val="28"/>
        </w:rPr>
        <w:t>
      информационно-телекоммуникационных систем и средств связи;</w:t>
      </w:r>
      <w:r>
        <w:br/>
      </w:r>
      <w:r>
        <w:rPr>
          <w:rFonts w:ascii="Times New Roman"/>
          <w:b w:val="false"/>
          <w:i w:val="false"/>
          <w:color w:val="000000"/>
          <w:sz w:val="28"/>
        </w:rPr>
        <w:t>
      Главный специалист:</w:t>
      </w:r>
      <w:r>
        <w:br/>
      </w:r>
      <w:r>
        <w:rPr>
          <w:rFonts w:ascii="Times New Roman"/>
          <w:b w:val="false"/>
          <w:i w:val="false"/>
          <w:color w:val="000000"/>
          <w:sz w:val="28"/>
        </w:rPr>
        <w:t>
      организации пожаротушения, аварийно-спасательных работ и подготовки пожарных;</w:t>
      </w:r>
      <w:r>
        <w:br/>
      </w:r>
      <w:r>
        <w:rPr>
          <w:rFonts w:ascii="Times New Roman"/>
          <w:b w:val="false"/>
          <w:i w:val="false"/>
          <w:color w:val="000000"/>
          <w:sz w:val="28"/>
        </w:rPr>
        <w:t>
      пожарной техники и капитального строительства;</w:t>
      </w:r>
      <w:r>
        <w:br/>
      </w:r>
      <w:r>
        <w:rPr>
          <w:rFonts w:ascii="Times New Roman"/>
          <w:b w:val="false"/>
          <w:i w:val="false"/>
          <w:color w:val="000000"/>
          <w:sz w:val="28"/>
        </w:rPr>
        <w:t>
      психологической службы;</w:t>
      </w:r>
      <w:r>
        <w:br/>
      </w:r>
      <w:r>
        <w:rPr>
          <w:rFonts w:ascii="Times New Roman"/>
          <w:b w:val="false"/>
          <w:i w:val="false"/>
          <w:color w:val="000000"/>
          <w:sz w:val="28"/>
        </w:rPr>
        <w:t>
      кадровой работы;</w:t>
      </w:r>
      <w:r>
        <w:br/>
      </w:r>
      <w:r>
        <w:rPr>
          <w:rFonts w:ascii="Times New Roman"/>
          <w:b w:val="false"/>
          <w:i w:val="false"/>
          <w:color w:val="000000"/>
          <w:sz w:val="28"/>
        </w:rPr>
        <w:t>
      военно-мобилизационной подготовки;</w:t>
      </w:r>
      <w:r>
        <w:br/>
      </w:r>
      <w:r>
        <w:rPr>
          <w:rFonts w:ascii="Times New Roman"/>
          <w:b w:val="false"/>
          <w:i w:val="false"/>
          <w:color w:val="000000"/>
          <w:sz w:val="28"/>
        </w:rPr>
        <w:t>
      специальной работы;</w:t>
      </w:r>
      <w:r>
        <w:br/>
      </w:r>
      <w:r>
        <w:rPr>
          <w:rFonts w:ascii="Times New Roman"/>
          <w:b w:val="false"/>
          <w:i w:val="false"/>
          <w:color w:val="000000"/>
          <w:sz w:val="28"/>
        </w:rPr>
        <w:t>
      информационно-телекоммуникационных систем и средств связи;</w:t>
      </w:r>
      <w:r>
        <w:br/>
      </w:r>
      <w:r>
        <w:rPr>
          <w:rFonts w:ascii="Times New Roman"/>
          <w:b w:val="false"/>
          <w:i w:val="false"/>
          <w:color w:val="000000"/>
          <w:sz w:val="28"/>
        </w:rPr>
        <w:t>
      Заместитель начальника:</w:t>
      </w:r>
      <w:r>
        <w:br/>
      </w:r>
      <w:r>
        <w:rPr>
          <w:rFonts w:ascii="Times New Roman"/>
          <w:b w:val="false"/>
          <w:i w:val="false"/>
          <w:color w:val="000000"/>
          <w:sz w:val="28"/>
        </w:rPr>
        <w:t>
      специализированного отряда;</w:t>
      </w:r>
      <w:r>
        <w:br/>
      </w:r>
      <w:r>
        <w:rPr>
          <w:rFonts w:ascii="Times New Roman"/>
          <w:b w:val="false"/>
          <w:i w:val="false"/>
          <w:color w:val="000000"/>
          <w:sz w:val="28"/>
        </w:rPr>
        <w:t>
      отряда;</w:t>
      </w:r>
      <w:r>
        <w:br/>
      </w:r>
      <w:r>
        <w:rPr>
          <w:rFonts w:ascii="Times New Roman"/>
          <w:b w:val="false"/>
          <w:i w:val="false"/>
          <w:color w:val="000000"/>
          <w:sz w:val="28"/>
        </w:rPr>
        <w:t>
      школы профессиональной подготовки;</w:t>
      </w:r>
      <w:r>
        <w:br/>
      </w:r>
      <w:r>
        <w:rPr>
          <w:rFonts w:ascii="Times New Roman"/>
          <w:b w:val="false"/>
          <w:i w:val="false"/>
          <w:color w:val="000000"/>
          <w:sz w:val="28"/>
        </w:rPr>
        <w:t>
      испытательной пожарной лаборатории;</w:t>
      </w:r>
      <w:r>
        <w:br/>
      </w:r>
      <w:r>
        <w:rPr>
          <w:rFonts w:ascii="Times New Roman"/>
          <w:b w:val="false"/>
          <w:i w:val="false"/>
          <w:color w:val="000000"/>
          <w:sz w:val="28"/>
        </w:rPr>
        <w:t>
      Начальник:</w:t>
      </w:r>
      <w:r>
        <w:br/>
      </w:r>
      <w:r>
        <w:rPr>
          <w:rFonts w:ascii="Times New Roman"/>
          <w:b w:val="false"/>
          <w:i w:val="false"/>
          <w:color w:val="000000"/>
          <w:sz w:val="28"/>
        </w:rPr>
        <w:t>
      специализированной пожарной части;</w:t>
      </w:r>
      <w:r>
        <w:br/>
      </w:r>
      <w:r>
        <w:rPr>
          <w:rFonts w:ascii="Times New Roman"/>
          <w:b w:val="false"/>
          <w:i w:val="false"/>
          <w:color w:val="000000"/>
          <w:sz w:val="28"/>
        </w:rPr>
        <w:t>
      объектовой пожарной части;</w:t>
      </w:r>
      <w:r>
        <w:br/>
      </w:r>
      <w:r>
        <w:rPr>
          <w:rFonts w:ascii="Times New Roman"/>
          <w:b w:val="false"/>
          <w:i w:val="false"/>
          <w:color w:val="000000"/>
          <w:sz w:val="28"/>
        </w:rPr>
        <w:t>
      учебной пожарной части;</w:t>
      </w:r>
      <w:r>
        <w:br/>
      </w:r>
      <w:r>
        <w:rPr>
          <w:rFonts w:ascii="Times New Roman"/>
          <w:b w:val="false"/>
          <w:i w:val="false"/>
          <w:color w:val="000000"/>
          <w:sz w:val="28"/>
        </w:rPr>
        <w:t>
      пожарной части;</w:t>
      </w:r>
      <w:r>
        <w:br/>
      </w:r>
      <w:r>
        <w:rPr>
          <w:rFonts w:ascii="Times New Roman"/>
          <w:b w:val="false"/>
          <w:i w:val="false"/>
          <w:color w:val="000000"/>
          <w:sz w:val="28"/>
        </w:rPr>
        <w:t>
      отдела боевой и физической подготовки специализированной пожарной части;</w:t>
      </w:r>
      <w:r>
        <w:br/>
      </w:r>
      <w:r>
        <w:rPr>
          <w:rFonts w:ascii="Times New Roman"/>
          <w:b w:val="false"/>
          <w:i w:val="false"/>
          <w:color w:val="000000"/>
          <w:sz w:val="28"/>
        </w:rPr>
        <w:t>
      Начальник, заместитель начальника, главный специалист:</w:t>
      </w:r>
      <w:r>
        <w:br/>
      </w:r>
      <w:r>
        <w:rPr>
          <w:rFonts w:ascii="Times New Roman"/>
          <w:b w:val="false"/>
          <w:i w:val="false"/>
          <w:color w:val="000000"/>
          <w:sz w:val="28"/>
        </w:rPr>
        <w:t>
      центра оперативного управления силами и средствами;</w:t>
      </w:r>
      <w:r>
        <w:br/>
      </w:r>
      <w:r>
        <w:rPr>
          <w:rFonts w:ascii="Times New Roman"/>
          <w:b w:val="false"/>
          <w:i w:val="false"/>
          <w:color w:val="000000"/>
          <w:sz w:val="28"/>
        </w:rPr>
        <w:t>
      Заместитель начальника, старший преподаватель:</w:t>
      </w:r>
      <w:r>
        <w:br/>
      </w:r>
      <w:r>
        <w:rPr>
          <w:rFonts w:ascii="Times New Roman"/>
          <w:b w:val="false"/>
          <w:i w:val="false"/>
          <w:color w:val="000000"/>
          <w:sz w:val="28"/>
        </w:rPr>
        <w:t>
      школы профессиональной подготовки;</w:t>
      </w:r>
      <w:r>
        <w:br/>
      </w:r>
      <w:r>
        <w:rPr>
          <w:rFonts w:ascii="Times New Roman"/>
          <w:b w:val="false"/>
          <w:i w:val="false"/>
          <w:color w:val="000000"/>
          <w:sz w:val="28"/>
        </w:rPr>
        <w:t>
      Заместитель руководителя тушения пожара;</w:t>
      </w:r>
      <w:r>
        <w:br/>
      </w:r>
      <w:r>
        <w:rPr>
          <w:rFonts w:ascii="Times New Roman"/>
          <w:b w:val="false"/>
          <w:i w:val="false"/>
          <w:color w:val="000000"/>
          <w:sz w:val="28"/>
        </w:rPr>
        <w:t>
      Главный специалист-психолог;</w:t>
      </w:r>
      <w:r>
        <w:br/>
      </w:r>
      <w:r>
        <w:rPr>
          <w:rFonts w:ascii="Times New Roman"/>
          <w:b w:val="false"/>
          <w:i w:val="false"/>
          <w:color w:val="000000"/>
          <w:sz w:val="28"/>
        </w:rPr>
        <w:t>
      Старший: инженер, инспектор:</w:t>
      </w:r>
      <w:r>
        <w:br/>
      </w:r>
      <w:r>
        <w:rPr>
          <w:rFonts w:ascii="Times New Roman"/>
          <w:b w:val="false"/>
          <w:i w:val="false"/>
          <w:color w:val="000000"/>
          <w:sz w:val="28"/>
        </w:rPr>
        <w:t>
      организации пожаротушения, аварийно-спасательных работ и подготовки пожарных;</w:t>
      </w:r>
      <w:r>
        <w:br/>
      </w:r>
      <w:r>
        <w:rPr>
          <w:rFonts w:ascii="Times New Roman"/>
          <w:b w:val="false"/>
          <w:i w:val="false"/>
          <w:color w:val="000000"/>
          <w:sz w:val="28"/>
        </w:rPr>
        <w:t>
      пожарной техники и капитального строительства;</w:t>
      </w:r>
      <w:r>
        <w:br/>
      </w:r>
      <w:r>
        <w:rPr>
          <w:rFonts w:ascii="Times New Roman"/>
          <w:b w:val="false"/>
          <w:i w:val="false"/>
          <w:color w:val="000000"/>
          <w:sz w:val="28"/>
        </w:rPr>
        <w:t>
      кадровой работы;</w:t>
      </w:r>
      <w:r>
        <w:br/>
      </w:r>
      <w:r>
        <w:rPr>
          <w:rFonts w:ascii="Times New Roman"/>
          <w:b w:val="false"/>
          <w:i w:val="false"/>
          <w:color w:val="000000"/>
          <w:sz w:val="28"/>
        </w:rPr>
        <w:t>
      военно-мобилизационной подготовки;</w:t>
      </w:r>
      <w:r>
        <w:br/>
      </w:r>
      <w:r>
        <w:rPr>
          <w:rFonts w:ascii="Times New Roman"/>
          <w:b w:val="false"/>
          <w:i w:val="false"/>
          <w:color w:val="000000"/>
          <w:sz w:val="28"/>
        </w:rPr>
        <w:t>
      специальной работы;</w:t>
      </w:r>
      <w:r>
        <w:br/>
      </w:r>
      <w:r>
        <w:rPr>
          <w:rFonts w:ascii="Times New Roman"/>
          <w:b w:val="false"/>
          <w:i w:val="false"/>
          <w:color w:val="000000"/>
          <w:sz w:val="28"/>
        </w:rPr>
        <w:t>
      информационно-телекоммуникационных систем и средств связи;</w:t>
      </w:r>
      <w:r>
        <w:br/>
      </w:r>
      <w:r>
        <w:rPr>
          <w:rFonts w:ascii="Times New Roman"/>
          <w:b w:val="false"/>
          <w:i w:val="false"/>
          <w:color w:val="000000"/>
          <w:sz w:val="28"/>
        </w:rPr>
        <w:t>
      Заместитель начальника:</w:t>
      </w:r>
      <w:r>
        <w:br/>
      </w:r>
      <w:r>
        <w:rPr>
          <w:rFonts w:ascii="Times New Roman"/>
          <w:b w:val="false"/>
          <w:i w:val="false"/>
          <w:color w:val="000000"/>
          <w:sz w:val="28"/>
        </w:rPr>
        <w:t>
      специализированной пожарной части;</w:t>
      </w:r>
      <w:r>
        <w:br/>
      </w:r>
      <w:r>
        <w:rPr>
          <w:rFonts w:ascii="Times New Roman"/>
          <w:b w:val="false"/>
          <w:i w:val="false"/>
          <w:color w:val="000000"/>
          <w:sz w:val="28"/>
        </w:rPr>
        <w:t>
      объектовой пожарной части;</w:t>
      </w:r>
      <w:r>
        <w:br/>
      </w:r>
      <w:r>
        <w:rPr>
          <w:rFonts w:ascii="Times New Roman"/>
          <w:b w:val="false"/>
          <w:i w:val="false"/>
          <w:color w:val="000000"/>
          <w:sz w:val="28"/>
        </w:rPr>
        <w:t>
      учебной пожарной части;</w:t>
      </w:r>
      <w:r>
        <w:br/>
      </w:r>
      <w:r>
        <w:rPr>
          <w:rFonts w:ascii="Times New Roman"/>
          <w:b w:val="false"/>
          <w:i w:val="false"/>
          <w:color w:val="000000"/>
          <w:sz w:val="28"/>
        </w:rPr>
        <w:t>
      пожарной части;</w:t>
      </w:r>
      <w:r>
        <w:br/>
      </w:r>
      <w:r>
        <w:rPr>
          <w:rFonts w:ascii="Times New Roman"/>
          <w:b w:val="false"/>
          <w:i w:val="false"/>
          <w:color w:val="000000"/>
          <w:sz w:val="28"/>
        </w:rPr>
        <w:t>
      отдела боевой и физической подготовки специализированной пожарной части;</w:t>
      </w:r>
      <w:r>
        <w:br/>
      </w:r>
      <w:r>
        <w:rPr>
          <w:rFonts w:ascii="Times New Roman"/>
          <w:b w:val="false"/>
          <w:i w:val="false"/>
          <w:color w:val="000000"/>
          <w:sz w:val="28"/>
        </w:rPr>
        <w:t>
      Помощник начальника, старший инженер, начальник отделения:</w:t>
      </w:r>
      <w:r>
        <w:br/>
      </w:r>
      <w:r>
        <w:rPr>
          <w:rFonts w:ascii="Times New Roman"/>
          <w:b w:val="false"/>
          <w:i w:val="false"/>
          <w:color w:val="000000"/>
          <w:sz w:val="28"/>
        </w:rPr>
        <w:t>
      специализированного отряда;</w:t>
      </w:r>
      <w:r>
        <w:br/>
      </w:r>
      <w:r>
        <w:rPr>
          <w:rFonts w:ascii="Times New Roman"/>
          <w:b w:val="false"/>
          <w:i w:val="false"/>
          <w:color w:val="000000"/>
          <w:sz w:val="28"/>
        </w:rPr>
        <w:t>
      отряда;</w:t>
      </w:r>
      <w:r>
        <w:br/>
      </w:r>
      <w:r>
        <w:rPr>
          <w:rFonts w:ascii="Times New Roman"/>
          <w:b w:val="false"/>
          <w:i w:val="false"/>
          <w:color w:val="000000"/>
          <w:sz w:val="28"/>
        </w:rPr>
        <w:t>
      Начальник отделения, начальник центрального пункта пожарной связи, старший инженер:</w:t>
      </w:r>
      <w:r>
        <w:br/>
      </w:r>
      <w:r>
        <w:rPr>
          <w:rFonts w:ascii="Times New Roman"/>
          <w:b w:val="false"/>
          <w:i w:val="false"/>
          <w:color w:val="000000"/>
          <w:sz w:val="28"/>
        </w:rPr>
        <w:t>
      центра оперативного управления силами и средствами;</w:t>
      </w:r>
      <w:r>
        <w:br/>
      </w:r>
      <w:r>
        <w:rPr>
          <w:rFonts w:ascii="Times New Roman"/>
          <w:b w:val="false"/>
          <w:i w:val="false"/>
          <w:color w:val="000000"/>
          <w:sz w:val="28"/>
        </w:rPr>
        <w:t>
      Старший инженер, старший методист:</w:t>
      </w:r>
      <w:r>
        <w:br/>
      </w:r>
      <w:r>
        <w:rPr>
          <w:rFonts w:ascii="Times New Roman"/>
          <w:b w:val="false"/>
          <w:i w:val="false"/>
          <w:color w:val="000000"/>
          <w:sz w:val="28"/>
        </w:rPr>
        <w:t>
      специализированного отряда;</w:t>
      </w:r>
      <w:r>
        <w:br/>
      </w:r>
      <w:r>
        <w:rPr>
          <w:rFonts w:ascii="Times New Roman"/>
          <w:b w:val="false"/>
          <w:i w:val="false"/>
          <w:color w:val="000000"/>
          <w:sz w:val="28"/>
        </w:rPr>
        <w:t>
      отряда;</w:t>
      </w:r>
      <w:r>
        <w:br/>
      </w:r>
      <w:r>
        <w:rPr>
          <w:rFonts w:ascii="Times New Roman"/>
          <w:b w:val="false"/>
          <w:i w:val="false"/>
          <w:color w:val="000000"/>
          <w:sz w:val="28"/>
        </w:rPr>
        <w:t>
      специализированной пожарной части;</w:t>
      </w:r>
      <w:r>
        <w:br/>
      </w:r>
      <w:r>
        <w:rPr>
          <w:rFonts w:ascii="Times New Roman"/>
          <w:b w:val="false"/>
          <w:i w:val="false"/>
          <w:color w:val="000000"/>
          <w:sz w:val="28"/>
        </w:rPr>
        <w:t>
      объектовой пожарной части;</w:t>
      </w:r>
      <w:r>
        <w:br/>
      </w:r>
      <w:r>
        <w:rPr>
          <w:rFonts w:ascii="Times New Roman"/>
          <w:b w:val="false"/>
          <w:i w:val="false"/>
          <w:color w:val="000000"/>
          <w:sz w:val="28"/>
        </w:rPr>
        <w:t>
      учебной пожарной части;</w:t>
      </w:r>
      <w:r>
        <w:br/>
      </w:r>
      <w:r>
        <w:rPr>
          <w:rFonts w:ascii="Times New Roman"/>
          <w:b w:val="false"/>
          <w:i w:val="false"/>
          <w:color w:val="000000"/>
          <w:sz w:val="28"/>
        </w:rPr>
        <w:t>
      пожарной части;</w:t>
      </w:r>
      <w:r>
        <w:br/>
      </w:r>
      <w:r>
        <w:rPr>
          <w:rFonts w:ascii="Times New Roman"/>
          <w:b w:val="false"/>
          <w:i w:val="false"/>
          <w:color w:val="000000"/>
          <w:sz w:val="28"/>
        </w:rPr>
        <w:t>
      испытательной пожарной лаборатории;</w:t>
      </w:r>
      <w:r>
        <w:br/>
      </w:r>
      <w:r>
        <w:rPr>
          <w:rFonts w:ascii="Times New Roman"/>
          <w:b w:val="false"/>
          <w:i w:val="false"/>
          <w:color w:val="000000"/>
          <w:sz w:val="28"/>
        </w:rPr>
        <w:t>
      Старший: инструктор, методист:</w:t>
      </w:r>
      <w:r>
        <w:br/>
      </w:r>
      <w:r>
        <w:rPr>
          <w:rFonts w:ascii="Times New Roman"/>
          <w:b w:val="false"/>
          <w:i w:val="false"/>
          <w:color w:val="000000"/>
          <w:sz w:val="28"/>
        </w:rPr>
        <w:t>
      боевой и физической подготовки специализированной пожарной части;</w:t>
      </w:r>
      <w:r>
        <w:br/>
      </w:r>
      <w:r>
        <w:rPr>
          <w:rFonts w:ascii="Times New Roman"/>
          <w:b w:val="false"/>
          <w:i w:val="false"/>
          <w:color w:val="000000"/>
          <w:sz w:val="28"/>
        </w:rPr>
        <w:t>
      Начальник учебного пункта;</w:t>
      </w:r>
      <w:r>
        <w:br/>
      </w:r>
      <w:r>
        <w:rPr>
          <w:rFonts w:ascii="Times New Roman"/>
          <w:b w:val="false"/>
          <w:i w:val="false"/>
          <w:color w:val="000000"/>
          <w:sz w:val="28"/>
        </w:rPr>
        <w:t>
      Начальник пожарного поста;</w:t>
      </w:r>
      <w:r>
        <w:br/>
      </w:r>
      <w:r>
        <w:rPr>
          <w:rFonts w:ascii="Times New Roman"/>
          <w:b w:val="false"/>
          <w:i w:val="false"/>
          <w:color w:val="000000"/>
          <w:sz w:val="28"/>
        </w:rPr>
        <w:t>
      Преподаватель школы профессиональной подготовки;</w:t>
      </w:r>
      <w:r>
        <w:br/>
      </w:r>
      <w:r>
        <w:rPr>
          <w:rFonts w:ascii="Times New Roman"/>
          <w:b w:val="false"/>
          <w:i w:val="false"/>
          <w:color w:val="000000"/>
          <w:sz w:val="28"/>
        </w:rPr>
        <w:t>
      Старший преподаватель учебного пункта;</w:t>
      </w:r>
      <w:r>
        <w:br/>
      </w:r>
      <w:r>
        <w:rPr>
          <w:rFonts w:ascii="Times New Roman"/>
          <w:b w:val="false"/>
          <w:i w:val="false"/>
          <w:color w:val="000000"/>
          <w:sz w:val="28"/>
        </w:rPr>
        <w:t>
      Старший помощник руководителя тушения пожара;</w:t>
      </w:r>
      <w:r>
        <w:br/>
      </w:r>
      <w:r>
        <w:rPr>
          <w:rFonts w:ascii="Times New Roman"/>
          <w:b w:val="false"/>
          <w:i w:val="false"/>
          <w:color w:val="000000"/>
          <w:sz w:val="28"/>
        </w:rPr>
        <w:t>
      Старший оперативный дежурный;</w:t>
      </w:r>
      <w:r>
        <w:br/>
      </w:r>
      <w:r>
        <w:rPr>
          <w:rFonts w:ascii="Times New Roman"/>
          <w:b w:val="false"/>
          <w:i w:val="false"/>
          <w:color w:val="000000"/>
          <w:sz w:val="28"/>
        </w:rPr>
        <w:t>
      Командир пожарного корабля;</w:t>
      </w:r>
      <w:r>
        <w:br/>
      </w:r>
      <w:r>
        <w:rPr>
          <w:rFonts w:ascii="Times New Roman"/>
          <w:b w:val="false"/>
          <w:i w:val="false"/>
          <w:color w:val="000000"/>
          <w:sz w:val="28"/>
        </w:rPr>
        <w:t>
      Инженер, инспектор:</w:t>
      </w:r>
      <w:r>
        <w:br/>
      </w:r>
      <w:r>
        <w:rPr>
          <w:rFonts w:ascii="Times New Roman"/>
          <w:b w:val="false"/>
          <w:i w:val="false"/>
          <w:color w:val="000000"/>
          <w:sz w:val="28"/>
        </w:rPr>
        <w:t>
      организации пожаротушения, аварийно-спасательных работ и подготовки пожарных;</w:t>
      </w:r>
      <w:r>
        <w:br/>
      </w:r>
      <w:r>
        <w:rPr>
          <w:rFonts w:ascii="Times New Roman"/>
          <w:b w:val="false"/>
          <w:i w:val="false"/>
          <w:color w:val="000000"/>
          <w:sz w:val="28"/>
        </w:rPr>
        <w:t>
      пожарной техники и капитального строительства;</w:t>
      </w:r>
      <w:r>
        <w:br/>
      </w:r>
      <w:r>
        <w:rPr>
          <w:rFonts w:ascii="Times New Roman"/>
          <w:b w:val="false"/>
          <w:i w:val="false"/>
          <w:color w:val="000000"/>
          <w:sz w:val="28"/>
        </w:rPr>
        <w:t>
      кадровой работы;</w:t>
      </w:r>
      <w:r>
        <w:br/>
      </w:r>
      <w:r>
        <w:rPr>
          <w:rFonts w:ascii="Times New Roman"/>
          <w:b w:val="false"/>
          <w:i w:val="false"/>
          <w:color w:val="000000"/>
          <w:sz w:val="28"/>
        </w:rPr>
        <w:t>
      военно-мобилизационной подготовки;</w:t>
      </w:r>
      <w:r>
        <w:br/>
      </w:r>
      <w:r>
        <w:rPr>
          <w:rFonts w:ascii="Times New Roman"/>
          <w:b w:val="false"/>
          <w:i w:val="false"/>
          <w:color w:val="000000"/>
          <w:sz w:val="28"/>
        </w:rPr>
        <w:t>
      специальной работы;</w:t>
      </w:r>
      <w:r>
        <w:br/>
      </w:r>
      <w:r>
        <w:rPr>
          <w:rFonts w:ascii="Times New Roman"/>
          <w:b w:val="false"/>
          <w:i w:val="false"/>
          <w:color w:val="000000"/>
          <w:sz w:val="28"/>
        </w:rPr>
        <w:t>
      информационно-телекоммуникационных систем и средств связи;</w:t>
      </w:r>
      <w:r>
        <w:br/>
      </w:r>
      <w:r>
        <w:rPr>
          <w:rFonts w:ascii="Times New Roman"/>
          <w:b w:val="false"/>
          <w:i w:val="false"/>
          <w:color w:val="000000"/>
          <w:sz w:val="28"/>
        </w:rPr>
        <w:t>
      Инженер, инспектор, начальник караула:</w:t>
      </w:r>
      <w:r>
        <w:br/>
      </w:r>
      <w:r>
        <w:rPr>
          <w:rFonts w:ascii="Times New Roman"/>
          <w:b w:val="false"/>
          <w:i w:val="false"/>
          <w:color w:val="000000"/>
          <w:sz w:val="28"/>
        </w:rPr>
        <w:t>
      специализированного отряда;</w:t>
      </w:r>
      <w:r>
        <w:br/>
      </w:r>
      <w:r>
        <w:rPr>
          <w:rFonts w:ascii="Times New Roman"/>
          <w:b w:val="false"/>
          <w:i w:val="false"/>
          <w:color w:val="000000"/>
          <w:sz w:val="28"/>
        </w:rPr>
        <w:t>
      отряда;</w:t>
      </w:r>
      <w:r>
        <w:br/>
      </w:r>
      <w:r>
        <w:rPr>
          <w:rFonts w:ascii="Times New Roman"/>
          <w:b w:val="false"/>
          <w:i w:val="false"/>
          <w:color w:val="000000"/>
          <w:sz w:val="28"/>
        </w:rPr>
        <w:t>
      центра оперативного управления силами и средствами;</w:t>
      </w:r>
      <w:r>
        <w:br/>
      </w:r>
      <w:r>
        <w:rPr>
          <w:rFonts w:ascii="Times New Roman"/>
          <w:b w:val="false"/>
          <w:i w:val="false"/>
          <w:color w:val="000000"/>
          <w:sz w:val="28"/>
        </w:rPr>
        <w:t>
      специализированной пожарной части;</w:t>
      </w:r>
      <w:r>
        <w:br/>
      </w:r>
      <w:r>
        <w:rPr>
          <w:rFonts w:ascii="Times New Roman"/>
          <w:b w:val="false"/>
          <w:i w:val="false"/>
          <w:color w:val="000000"/>
          <w:sz w:val="28"/>
        </w:rPr>
        <w:t>
      объектовой пожарной части;</w:t>
      </w:r>
      <w:r>
        <w:br/>
      </w:r>
      <w:r>
        <w:rPr>
          <w:rFonts w:ascii="Times New Roman"/>
          <w:b w:val="false"/>
          <w:i w:val="false"/>
          <w:color w:val="000000"/>
          <w:sz w:val="28"/>
        </w:rPr>
        <w:t>
      учебной пожарной части;</w:t>
      </w:r>
      <w:r>
        <w:br/>
      </w:r>
      <w:r>
        <w:rPr>
          <w:rFonts w:ascii="Times New Roman"/>
          <w:b w:val="false"/>
          <w:i w:val="false"/>
          <w:color w:val="000000"/>
          <w:sz w:val="28"/>
        </w:rPr>
        <w:t>
      пожарной части;</w:t>
      </w:r>
      <w:r>
        <w:br/>
      </w:r>
      <w:r>
        <w:rPr>
          <w:rFonts w:ascii="Times New Roman"/>
          <w:b w:val="false"/>
          <w:i w:val="false"/>
          <w:color w:val="000000"/>
          <w:sz w:val="28"/>
        </w:rPr>
        <w:t>
      пожарного поста;</w:t>
      </w:r>
      <w:r>
        <w:br/>
      </w:r>
      <w:r>
        <w:rPr>
          <w:rFonts w:ascii="Times New Roman"/>
          <w:b w:val="false"/>
          <w:i w:val="false"/>
          <w:color w:val="000000"/>
          <w:sz w:val="28"/>
        </w:rPr>
        <w:t>
      испытательной пожарной лаборатории;</w:t>
      </w:r>
      <w:r>
        <w:br/>
      </w:r>
      <w:r>
        <w:rPr>
          <w:rFonts w:ascii="Times New Roman"/>
          <w:b w:val="false"/>
          <w:i w:val="false"/>
          <w:color w:val="000000"/>
          <w:sz w:val="28"/>
        </w:rPr>
        <w:t>
      Врач-терапевт:</w:t>
      </w:r>
      <w:r>
        <w:br/>
      </w:r>
      <w:r>
        <w:rPr>
          <w:rFonts w:ascii="Times New Roman"/>
          <w:b w:val="false"/>
          <w:i w:val="false"/>
          <w:color w:val="000000"/>
          <w:sz w:val="28"/>
        </w:rPr>
        <w:t>
      специализированного отряда;</w:t>
      </w:r>
      <w:r>
        <w:br/>
      </w:r>
      <w:r>
        <w:rPr>
          <w:rFonts w:ascii="Times New Roman"/>
          <w:b w:val="false"/>
          <w:i w:val="false"/>
          <w:color w:val="000000"/>
          <w:sz w:val="28"/>
        </w:rPr>
        <w:t>
      отряда;</w:t>
      </w:r>
      <w:r>
        <w:br/>
      </w:r>
      <w:r>
        <w:rPr>
          <w:rFonts w:ascii="Times New Roman"/>
          <w:b w:val="false"/>
          <w:i w:val="false"/>
          <w:color w:val="000000"/>
          <w:sz w:val="28"/>
        </w:rPr>
        <w:t>
      специализированной пожарной части;</w:t>
      </w:r>
      <w:r>
        <w:br/>
      </w:r>
      <w:r>
        <w:rPr>
          <w:rFonts w:ascii="Times New Roman"/>
          <w:b w:val="false"/>
          <w:i w:val="false"/>
          <w:color w:val="000000"/>
          <w:sz w:val="28"/>
        </w:rPr>
        <w:t>
      Инструктор, методист:</w:t>
      </w:r>
      <w:r>
        <w:br/>
      </w:r>
      <w:r>
        <w:rPr>
          <w:rFonts w:ascii="Times New Roman"/>
          <w:b w:val="false"/>
          <w:i w:val="false"/>
          <w:color w:val="000000"/>
          <w:sz w:val="28"/>
        </w:rPr>
        <w:t>
      по боевой и физической подготовке специализированной пожарной части;</w:t>
      </w:r>
      <w:r>
        <w:br/>
      </w:r>
      <w:r>
        <w:rPr>
          <w:rFonts w:ascii="Times New Roman"/>
          <w:b w:val="false"/>
          <w:i w:val="false"/>
          <w:color w:val="000000"/>
          <w:sz w:val="28"/>
        </w:rPr>
        <w:t>
      Заместитель командира, заместитель командира-главный механик, старший помощник командира:</w:t>
      </w:r>
      <w:r>
        <w:br/>
      </w:r>
      <w:r>
        <w:rPr>
          <w:rFonts w:ascii="Times New Roman"/>
          <w:b w:val="false"/>
          <w:i w:val="false"/>
          <w:color w:val="000000"/>
          <w:sz w:val="28"/>
        </w:rPr>
        <w:t>
      пожарного корабля;</w:t>
      </w:r>
      <w:r>
        <w:br/>
      </w:r>
      <w:r>
        <w:rPr>
          <w:rFonts w:ascii="Times New Roman"/>
          <w:b w:val="false"/>
          <w:i w:val="false"/>
          <w:color w:val="000000"/>
          <w:sz w:val="28"/>
        </w:rPr>
        <w:t>
      Помощник руководителя тушения пожара;</w:t>
      </w:r>
      <w:r>
        <w:br/>
      </w:r>
      <w:r>
        <w:rPr>
          <w:rFonts w:ascii="Times New Roman"/>
          <w:b w:val="false"/>
          <w:i w:val="false"/>
          <w:color w:val="000000"/>
          <w:sz w:val="28"/>
        </w:rPr>
        <w:t>
      Старший диспетчер;</w:t>
      </w:r>
      <w:r>
        <w:br/>
      </w:r>
      <w:r>
        <w:rPr>
          <w:rFonts w:ascii="Times New Roman"/>
          <w:b w:val="false"/>
          <w:i w:val="false"/>
          <w:color w:val="000000"/>
          <w:sz w:val="28"/>
        </w:rPr>
        <w:t>
      Преподаватель учебного пункта;</w:t>
      </w:r>
      <w:r>
        <w:br/>
      </w:r>
      <w:r>
        <w:rPr>
          <w:rFonts w:ascii="Times New Roman"/>
          <w:b w:val="false"/>
          <w:i w:val="false"/>
          <w:color w:val="000000"/>
          <w:sz w:val="28"/>
        </w:rPr>
        <w:t>
      Начальник склада имущества «Неприкосновенного запаса»;</w:t>
      </w:r>
      <w:r>
        <w:br/>
      </w:r>
      <w:r>
        <w:rPr>
          <w:rFonts w:ascii="Times New Roman"/>
          <w:b w:val="false"/>
          <w:i w:val="false"/>
          <w:color w:val="000000"/>
          <w:sz w:val="28"/>
        </w:rPr>
        <w:t>
      Психолог;</w:t>
      </w:r>
      <w:r>
        <w:br/>
      </w:r>
      <w:r>
        <w:rPr>
          <w:rFonts w:ascii="Times New Roman"/>
          <w:b w:val="false"/>
          <w:i w:val="false"/>
          <w:color w:val="000000"/>
          <w:sz w:val="28"/>
        </w:rPr>
        <w:t>
      Помощник командира (штурман), помощник командира по пожаротушению, механик, электромеханик:</w:t>
      </w:r>
      <w:r>
        <w:br/>
      </w:r>
      <w:r>
        <w:rPr>
          <w:rFonts w:ascii="Times New Roman"/>
          <w:b w:val="false"/>
          <w:i w:val="false"/>
          <w:color w:val="000000"/>
          <w:sz w:val="28"/>
        </w:rPr>
        <w:t>
      пожарного корабля;</w:t>
      </w:r>
      <w:r>
        <w:br/>
      </w:r>
      <w:r>
        <w:rPr>
          <w:rFonts w:ascii="Times New Roman"/>
          <w:b w:val="false"/>
          <w:i w:val="false"/>
          <w:color w:val="000000"/>
          <w:sz w:val="28"/>
        </w:rPr>
        <w:t>
      Командир, помощник командира:</w:t>
      </w:r>
      <w:r>
        <w:br/>
      </w:r>
      <w:r>
        <w:rPr>
          <w:rFonts w:ascii="Times New Roman"/>
          <w:b w:val="false"/>
          <w:i w:val="false"/>
          <w:color w:val="000000"/>
          <w:sz w:val="28"/>
        </w:rPr>
        <w:t>
      пожарного катера;</w:t>
      </w:r>
      <w:r>
        <w:br/>
      </w:r>
      <w:r>
        <w:rPr>
          <w:rFonts w:ascii="Times New Roman"/>
          <w:b w:val="false"/>
          <w:i w:val="false"/>
          <w:color w:val="000000"/>
          <w:sz w:val="28"/>
        </w:rPr>
        <w:t>
      Младший инспектор:</w:t>
      </w:r>
      <w:r>
        <w:br/>
      </w:r>
      <w:r>
        <w:rPr>
          <w:rFonts w:ascii="Times New Roman"/>
          <w:b w:val="false"/>
          <w:i w:val="false"/>
          <w:color w:val="000000"/>
          <w:sz w:val="28"/>
        </w:rPr>
        <w:t>
      кадровой работы;</w:t>
      </w:r>
      <w:r>
        <w:br/>
      </w:r>
      <w:r>
        <w:rPr>
          <w:rFonts w:ascii="Times New Roman"/>
          <w:b w:val="false"/>
          <w:i w:val="false"/>
          <w:color w:val="000000"/>
          <w:sz w:val="28"/>
        </w:rPr>
        <w:t>
      Старший инструктор: спасатель, по вождению пожарной машины – водитель;</w:t>
      </w:r>
      <w:r>
        <w:br/>
      </w:r>
      <w:r>
        <w:rPr>
          <w:rFonts w:ascii="Times New Roman"/>
          <w:b w:val="false"/>
          <w:i w:val="false"/>
          <w:color w:val="000000"/>
          <w:sz w:val="28"/>
        </w:rPr>
        <w:t>
      Старший мастер: газодымозащитной службы, связи;</w:t>
      </w:r>
      <w:r>
        <w:br/>
      </w:r>
      <w:r>
        <w:rPr>
          <w:rFonts w:ascii="Times New Roman"/>
          <w:b w:val="false"/>
          <w:i w:val="false"/>
          <w:color w:val="000000"/>
          <w:sz w:val="28"/>
        </w:rPr>
        <w:t>
      Старший: респираторщик; радиотелеграфист; контролер, боцман;</w:t>
      </w:r>
      <w:r>
        <w:br/>
      </w:r>
      <w:r>
        <w:rPr>
          <w:rFonts w:ascii="Times New Roman"/>
          <w:b w:val="false"/>
          <w:i w:val="false"/>
          <w:color w:val="000000"/>
          <w:sz w:val="28"/>
        </w:rPr>
        <w:t>
      Старший водитель: пожарных машин, пожарного оперативно-служебного автомобиля, механик-водитель пожарных машин;</w:t>
      </w:r>
      <w:r>
        <w:br/>
      </w:r>
      <w:r>
        <w:rPr>
          <w:rFonts w:ascii="Times New Roman"/>
          <w:b w:val="false"/>
          <w:i w:val="false"/>
          <w:color w:val="000000"/>
          <w:sz w:val="28"/>
        </w:rPr>
        <w:t>
      Начальник радиостанции;</w:t>
      </w:r>
      <w:r>
        <w:br/>
      </w:r>
      <w:r>
        <w:rPr>
          <w:rFonts w:ascii="Times New Roman"/>
          <w:b w:val="false"/>
          <w:i w:val="false"/>
          <w:color w:val="000000"/>
          <w:sz w:val="28"/>
        </w:rPr>
        <w:t>
      Заведующий складом имущества «Неприкосновенного запаса»;</w:t>
      </w:r>
      <w:r>
        <w:br/>
      </w:r>
      <w:r>
        <w:rPr>
          <w:rFonts w:ascii="Times New Roman"/>
          <w:b w:val="false"/>
          <w:i w:val="false"/>
          <w:color w:val="000000"/>
          <w:sz w:val="28"/>
        </w:rPr>
        <w:t>
      Помощник дежурного;</w:t>
      </w:r>
      <w:r>
        <w:br/>
      </w:r>
      <w:r>
        <w:rPr>
          <w:rFonts w:ascii="Times New Roman"/>
          <w:b w:val="false"/>
          <w:i w:val="false"/>
          <w:color w:val="000000"/>
          <w:sz w:val="28"/>
        </w:rPr>
        <w:t>
      Командир отделения;</w:t>
      </w:r>
      <w:r>
        <w:br/>
      </w:r>
      <w:r>
        <w:rPr>
          <w:rFonts w:ascii="Times New Roman"/>
          <w:b w:val="false"/>
          <w:i w:val="false"/>
          <w:color w:val="000000"/>
          <w:sz w:val="28"/>
        </w:rPr>
        <w:t>
      Мастер-спасатель;</w:t>
      </w:r>
      <w:r>
        <w:br/>
      </w:r>
      <w:r>
        <w:rPr>
          <w:rFonts w:ascii="Times New Roman"/>
          <w:b w:val="false"/>
          <w:i w:val="false"/>
          <w:color w:val="000000"/>
          <w:sz w:val="28"/>
        </w:rPr>
        <w:t>
      Водитель: пожарных машин, пожарного оперативно-служебного автомобиля;</w:t>
      </w:r>
      <w:r>
        <w:br/>
      </w:r>
      <w:r>
        <w:rPr>
          <w:rFonts w:ascii="Times New Roman"/>
          <w:b w:val="false"/>
          <w:i w:val="false"/>
          <w:color w:val="000000"/>
          <w:sz w:val="28"/>
        </w:rPr>
        <w:t>
      Тракторист;</w:t>
      </w:r>
      <w:r>
        <w:br/>
      </w:r>
      <w:r>
        <w:rPr>
          <w:rFonts w:ascii="Times New Roman"/>
          <w:b w:val="false"/>
          <w:i w:val="false"/>
          <w:color w:val="000000"/>
          <w:sz w:val="28"/>
        </w:rPr>
        <w:t>
      Водолаз;</w:t>
      </w:r>
      <w:r>
        <w:br/>
      </w:r>
      <w:r>
        <w:rPr>
          <w:rFonts w:ascii="Times New Roman"/>
          <w:b w:val="false"/>
          <w:i w:val="false"/>
          <w:color w:val="000000"/>
          <w:sz w:val="28"/>
        </w:rPr>
        <w:t>
      Диспетчер;</w:t>
      </w:r>
      <w:r>
        <w:br/>
      </w:r>
      <w:r>
        <w:rPr>
          <w:rFonts w:ascii="Times New Roman"/>
          <w:b w:val="false"/>
          <w:i w:val="false"/>
          <w:color w:val="000000"/>
          <w:sz w:val="28"/>
        </w:rPr>
        <w:t>
      Помощник командира катера;</w:t>
      </w:r>
      <w:r>
        <w:br/>
      </w:r>
      <w:r>
        <w:rPr>
          <w:rFonts w:ascii="Times New Roman"/>
          <w:b w:val="false"/>
          <w:i w:val="false"/>
          <w:color w:val="000000"/>
          <w:sz w:val="28"/>
        </w:rPr>
        <w:t>
      Помощник оперативного дежурного;</w:t>
      </w:r>
      <w:r>
        <w:br/>
      </w:r>
      <w:r>
        <w:rPr>
          <w:rFonts w:ascii="Times New Roman"/>
          <w:b w:val="false"/>
          <w:i w:val="false"/>
          <w:color w:val="000000"/>
          <w:sz w:val="28"/>
        </w:rPr>
        <w:t>
      Фельдшер;</w:t>
      </w:r>
      <w:r>
        <w:br/>
      </w:r>
      <w:r>
        <w:rPr>
          <w:rFonts w:ascii="Times New Roman"/>
          <w:b w:val="false"/>
          <w:i w:val="false"/>
          <w:color w:val="000000"/>
          <w:sz w:val="28"/>
        </w:rPr>
        <w:t>
      Мастер связи;</w:t>
      </w:r>
      <w:r>
        <w:br/>
      </w:r>
      <w:r>
        <w:rPr>
          <w:rFonts w:ascii="Times New Roman"/>
          <w:b w:val="false"/>
          <w:i w:val="false"/>
          <w:color w:val="000000"/>
          <w:sz w:val="28"/>
        </w:rPr>
        <w:t>
      Командир катера-рулевой;</w:t>
      </w:r>
      <w:r>
        <w:br/>
      </w:r>
      <w:r>
        <w:rPr>
          <w:rFonts w:ascii="Times New Roman"/>
          <w:b w:val="false"/>
          <w:i w:val="false"/>
          <w:color w:val="000000"/>
          <w:sz w:val="28"/>
        </w:rPr>
        <w:t>
      Старший моторист пожарного корабля и катера;</w:t>
      </w:r>
      <w:r>
        <w:br/>
      </w:r>
      <w:r>
        <w:rPr>
          <w:rFonts w:ascii="Times New Roman"/>
          <w:b w:val="false"/>
          <w:i w:val="false"/>
          <w:color w:val="000000"/>
          <w:sz w:val="28"/>
        </w:rPr>
        <w:t>
      Моторист пожарного корабля и катера;</w:t>
      </w:r>
      <w:r>
        <w:br/>
      </w:r>
      <w:r>
        <w:rPr>
          <w:rFonts w:ascii="Times New Roman"/>
          <w:b w:val="false"/>
          <w:i w:val="false"/>
          <w:color w:val="000000"/>
          <w:sz w:val="28"/>
        </w:rPr>
        <w:t>
      Машинист;</w:t>
      </w:r>
      <w:r>
        <w:br/>
      </w:r>
      <w:r>
        <w:rPr>
          <w:rFonts w:ascii="Times New Roman"/>
          <w:b w:val="false"/>
          <w:i w:val="false"/>
          <w:color w:val="000000"/>
          <w:sz w:val="28"/>
        </w:rPr>
        <w:t>
      Рулевой;</w:t>
      </w:r>
      <w:r>
        <w:br/>
      </w:r>
      <w:r>
        <w:rPr>
          <w:rFonts w:ascii="Times New Roman"/>
          <w:b w:val="false"/>
          <w:i w:val="false"/>
          <w:color w:val="000000"/>
          <w:sz w:val="28"/>
        </w:rPr>
        <w:t>
      Старший: пожарный, пожарный-радиотелефонист, пожарный-спасатель, респираторщик;</w:t>
      </w:r>
      <w:r>
        <w:br/>
      </w:r>
      <w:r>
        <w:rPr>
          <w:rFonts w:ascii="Times New Roman"/>
          <w:b w:val="false"/>
          <w:i w:val="false"/>
          <w:color w:val="000000"/>
          <w:sz w:val="28"/>
        </w:rPr>
        <w:t>
      Пожарный;</w:t>
      </w:r>
      <w:r>
        <w:br/>
      </w:r>
      <w:r>
        <w:rPr>
          <w:rFonts w:ascii="Times New Roman"/>
          <w:b w:val="false"/>
          <w:i w:val="false"/>
          <w:color w:val="000000"/>
          <w:sz w:val="28"/>
        </w:rPr>
        <w:t>
      Радиотелеграфист;</w:t>
      </w:r>
      <w:r>
        <w:br/>
      </w:r>
      <w:r>
        <w:rPr>
          <w:rFonts w:ascii="Times New Roman"/>
          <w:b w:val="false"/>
          <w:i w:val="false"/>
          <w:color w:val="000000"/>
          <w:sz w:val="28"/>
        </w:rPr>
        <w:t>
      Радиотелефонист;</w:t>
      </w:r>
      <w:r>
        <w:br/>
      </w:r>
      <w:r>
        <w:rPr>
          <w:rFonts w:ascii="Times New Roman"/>
          <w:b w:val="false"/>
          <w:i w:val="false"/>
          <w:color w:val="000000"/>
          <w:sz w:val="28"/>
        </w:rPr>
        <w:t>
      Пожарный-радиотелефонист;</w:t>
      </w:r>
      <w:r>
        <w:br/>
      </w:r>
      <w:r>
        <w:rPr>
          <w:rFonts w:ascii="Times New Roman"/>
          <w:b w:val="false"/>
          <w:i w:val="false"/>
          <w:color w:val="000000"/>
          <w:sz w:val="28"/>
        </w:rPr>
        <w:t>
      Пожарный-спасатель;</w:t>
      </w:r>
      <w:r>
        <w:br/>
      </w:r>
      <w:r>
        <w:rPr>
          <w:rFonts w:ascii="Times New Roman"/>
          <w:b w:val="false"/>
          <w:i w:val="false"/>
          <w:color w:val="000000"/>
          <w:sz w:val="28"/>
        </w:rPr>
        <w:t>
      Пожарный-прожекторист.</w:t>
      </w:r>
      <w:r>
        <w:br/>
      </w:r>
      <w:r>
        <w:rPr>
          <w:rFonts w:ascii="Times New Roman"/>
          <w:b w:val="false"/>
          <w:i w:val="false"/>
          <w:color w:val="000000"/>
          <w:sz w:val="28"/>
        </w:rPr>
        <w:t>
      Кокшетауский технический институт Министерства по чрезвычайным ситуациям:</w:t>
      </w:r>
      <w:r>
        <w:br/>
      </w:r>
      <w:r>
        <w:rPr>
          <w:rFonts w:ascii="Times New Roman"/>
          <w:b w:val="false"/>
          <w:i w:val="false"/>
          <w:color w:val="000000"/>
          <w:sz w:val="28"/>
        </w:rPr>
        <w:t>
      Начальник, заместитель начальника:</w:t>
      </w:r>
      <w:r>
        <w:br/>
      </w:r>
      <w:r>
        <w:rPr>
          <w:rFonts w:ascii="Times New Roman"/>
          <w:b w:val="false"/>
          <w:i w:val="false"/>
          <w:color w:val="000000"/>
          <w:sz w:val="28"/>
        </w:rPr>
        <w:t>
      Начальник: факультета, кафедры;</w:t>
      </w:r>
      <w:r>
        <w:br/>
      </w:r>
      <w:r>
        <w:rPr>
          <w:rFonts w:ascii="Times New Roman"/>
          <w:b w:val="false"/>
          <w:i w:val="false"/>
          <w:color w:val="000000"/>
          <w:sz w:val="28"/>
        </w:rPr>
        <w:t>
      Профессор;</w:t>
      </w:r>
      <w:r>
        <w:br/>
      </w:r>
      <w:r>
        <w:rPr>
          <w:rFonts w:ascii="Times New Roman"/>
          <w:b w:val="false"/>
          <w:i w:val="false"/>
          <w:color w:val="000000"/>
          <w:sz w:val="28"/>
        </w:rPr>
        <w:t>
      Доцент (при наличии ученого звания или ученой степени);</w:t>
      </w:r>
      <w:r>
        <w:br/>
      </w:r>
      <w:r>
        <w:rPr>
          <w:rFonts w:ascii="Times New Roman"/>
          <w:b w:val="false"/>
          <w:i w:val="false"/>
          <w:color w:val="000000"/>
          <w:sz w:val="28"/>
        </w:rPr>
        <w:t>
      Доцент;</w:t>
      </w:r>
      <w:r>
        <w:br/>
      </w:r>
      <w:r>
        <w:rPr>
          <w:rFonts w:ascii="Times New Roman"/>
          <w:b w:val="false"/>
          <w:i w:val="false"/>
          <w:color w:val="000000"/>
          <w:sz w:val="28"/>
        </w:rPr>
        <w:t>
      Начальник:</w:t>
      </w:r>
      <w:r>
        <w:br/>
      </w:r>
      <w:r>
        <w:rPr>
          <w:rFonts w:ascii="Times New Roman"/>
          <w:b w:val="false"/>
          <w:i w:val="false"/>
          <w:color w:val="000000"/>
          <w:sz w:val="28"/>
        </w:rPr>
        <w:t>
      отдела;</w:t>
      </w:r>
      <w:r>
        <w:br/>
      </w:r>
      <w:r>
        <w:rPr>
          <w:rFonts w:ascii="Times New Roman"/>
          <w:b w:val="false"/>
          <w:i w:val="false"/>
          <w:color w:val="000000"/>
          <w:sz w:val="28"/>
        </w:rPr>
        <w:t>
      курса;</w:t>
      </w:r>
      <w:r>
        <w:br/>
      </w:r>
      <w:r>
        <w:rPr>
          <w:rFonts w:ascii="Times New Roman"/>
          <w:b w:val="false"/>
          <w:i w:val="false"/>
          <w:color w:val="000000"/>
          <w:sz w:val="28"/>
        </w:rPr>
        <w:t>
      медицинской части;</w:t>
      </w:r>
      <w:r>
        <w:br/>
      </w:r>
      <w:r>
        <w:rPr>
          <w:rFonts w:ascii="Times New Roman"/>
          <w:b w:val="false"/>
          <w:i w:val="false"/>
          <w:color w:val="000000"/>
          <w:sz w:val="28"/>
        </w:rPr>
        <w:t>
      дежурной части (на правах отдела);</w:t>
      </w:r>
      <w:r>
        <w:br/>
      </w:r>
      <w:r>
        <w:rPr>
          <w:rFonts w:ascii="Times New Roman"/>
          <w:b w:val="false"/>
          <w:i w:val="false"/>
          <w:color w:val="000000"/>
          <w:sz w:val="28"/>
        </w:rPr>
        <w:t>
      Старший преподаватель-методист;</w:t>
      </w:r>
      <w:r>
        <w:br/>
      </w:r>
      <w:r>
        <w:rPr>
          <w:rFonts w:ascii="Times New Roman"/>
          <w:b w:val="false"/>
          <w:i w:val="false"/>
          <w:color w:val="000000"/>
          <w:sz w:val="28"/>
        </w:rPr>
        <w:t>
      Старший преподаватель;</w:t>
      </w:r>
      <w:r>
        <w:br/>
      </w:r>
      <w:r>
        <w:rPr>
          <w:rFonts w:ascii="Times New Roman"/>
          <w:b w:val="false"/>
          <w:i w:val="false"/>
          <w:color w:val="000000"/>
          <w:sz w:val="28"/>
        </w:rPr>
        <w:t>
      Главный специалист;</w:t>
      </w:r>
      <w:r>
        <w:br/>
      </w:r>
      <w:r>
        <w:rPr>
          <w:rFonts w:ascii="Times New Roman"/>
          <w:b w:val="false"/>
          <w:i w:val="false"/>
          <w:color w:val="000000"/>
          <w:sz w:val="28"/>
        </w:rPr>
        <w:t>
      Преподаватель;</w:t>
      </w:r>
      <w:r>
        <w:br/>
      </w:r>
      <w:r>
        <w:rPr>
          <w:rFonts w:ascii="Times New Roman"/>
          <w:b w:val="false"/>
          <w:i w:val="false"/>
          <w:color w:val="000000"/>
          <w:sz w:val="28"/>
        </w:rPr>
        <w:t>
      Преподаватель – методист;</w:t>
      </w:r>
      <w:r>
        <w:br/>
      </w:r>
      <w:r>
        <w:rPr>
          <w:rFonts w:ascii="Times New Roman"/>
          <w:b w:val="false"/>
          <w:i w:val="false"/>
          <w:color w:val="000000"/>
          <w:sz w:val="28"/>
        </w:rPr>
        <w:t>
      Старший инспектор;</w:t>
      </w:r>
      <w:r>
        <w:br/>
      </w:r>
      <w:r>
        <w:rPr>
          <w:rFonts w:ascii="Times New Roman"/>
          <w:b w:val="false"/>
          <w:i w:val="false"/>
          <w:color w:val="000000"/>
          <w:sz w:val="28"/>
        </w:rPr>
        <w:t>
      Старший инспектор-психолог;</w:t>
      </w:r>
      <w:r>
        <w:br/>
      </w:r>
      <w:r>
        <w:rPr>
          <w:rFonts w:ascii="Times New Roman"/>
          <w:b w:val="false"/>
          <w:i w:val="false"/>
          <w:color w:val="000000"/>
          <w:sz w:val="28"/>
        </w:rPr>
        <w:t>
      Заместитель начальника курса;</w:t>
      </w:r>
      <w:r>
        <w:br/>
      </w:r>
      <w:r>
        <w:rPr>
          <w:rFonts w:ascii="Times New Roman"/>
          <w:b w:val="false"/>
          <w:i w:val="false"/>
          <w:color w:val="000000"/>
          <w:sz w:val="28"/>
        </w:rPr>
        <w:t>
      Начальник учебной пожарной части;</w:t>
      </w:r>
      <w:r>
        <w:br/>
      </w:r>
      <w:r>
        <w:rPr>
          <w:rFonts w:ascii="Times New Roman"/>
          <w:b w:val="false"/>
          <w:i w:val="false"/>
          <w:color w:val="000000"/>
          <w:sz w:val="28"/>
        </w:rPr>
        <w:t>
      Старший инспектор, он же оружейный техник службы арттехвооружения;</w:t>
      </w:r>
      <w:r>
        <w:br/>
      </w:r>
      <w:r>
        <w:rPr>
          <w:rFonts w:ascii="Times New Roman"/>
          <w:b w:val="false"/>
          <w:i w:val="false"/>
          <w:color w:val="000000"/>
          <w:sz w:val="28"/>
        </w:rPr>
        <w:t>
      Инспектор;</w:t>
      </w:r>
      <w:r>
        <w:br/>
      </w:r>
      <w:r>
        <w:rPr>
          <w:rFonts w:ascii="Times New Roman"/>
          <w:b w:val="false"/>
          <w:i w:val="false"/>
          <w:color w:val="000000"/>
          <w:sz w:val="28"/>
        </w:rPr>
        <w:t>
      Инспектор – дежурный;</w:t>
      </w:r>
      <w:r>
        <w:br/>
      </w:r>
      <w:r>
        <w:rPr>
          <w:rFonts w:ascii="Times New Roman"/>
          <w:b w:val="false"/>
          <w:i w:val="false"/>
          <w:color w:val="000000"/>
          <w:sz w:val="28"/>
        </w:rPr>
        <w:t>
      Начальник караула учебной пожарной части;</w:t>
      </w:r>
      <w:r>
        <w:br/>
      </w:r>
      <w:r>
        <w:rPr>
          <w:rFonts w:ascii="Times New Roman"/>
          <w:b w:val="false"/>
          <w:i w:val="false"/>
          <w:color w:val="000000"/>
          <w:sz w:val="28"/>
        </w:rPr>
        <w:t>
      Старший специалист - старший мастер связи:</w:t>
      </w:r>
      <w:r>
        <w:br/>
      </w:r>
      <w:r>
        <w:rPr>
          <w:rFonts w:ascii="Times New Roman"/>
          <w:b w:val="false"/>
          <w:i w:val="false"/>
          <w:color w:val="000000"/>
          <w:sz w:val="28"/>
        </w:rPr>
        <w:t>
      отдела информационных технологий, связи и технических средств обучения;</w:t>
      </w:r>
      <w:r>
        <w:br/>
      </w:r>
      <w:r>
        <w:rPr>
          <w:rFonts w:ascii="Times New Roman"/>
          <w:b w:val="false"/>
          <w:i w:val="false"/>
          <w:color w:val="000000"/>
          <w:sz w:val="28"/>
        </w:rPr>
        <w:t>
      Старший инструктор по вождению пожарной машины – водитель;</w:t>
      </w:r>
      <w:r>
        <w:br/>
      </w:r>
      <w:r>
        <w:rPr>
          <w:rFonts w:ascii="Times New Roman"/>
          <w:b w:val="false"/>
          <w:i w:val="false"/>
          <w:color w:val="000000"/>
          <w:sz w:val="28"/>
        </w:rPr>
        <w:t>
      Старший мастер газодымозащитной службы;</w:t>
      </w:r>
      <w:r>
        <w:br/>
      </w:r>
      <w:r>
        <w:rPr>
          <w:rFonts w:ascii="Times New Roman"/>
          <w:b w:val="false"/>
          <w:i w:val="false"/>
          <w:color w:val="000000"/>
          <w:sz w:val="28"/>
        </w:rPr>
        <w:t>
      Старшина курса учебно-строевого подразделения;</w:t>
      </w:r>
      <w:r>
        <w:br/>
      </w:r>
      <w:r>
        <w:rPr>
          <w:rFonts w:ascii="Times New Roman"/>
          <w:b w:val="false"/>
          <w:i w:val="false"/>
          <w:color w:val="000000"/>
          <w:sz w:val="28"/>
        </w:rPr>
        <w:t>
      Помощник дежурного дежурной части (на правах отдела);</w:t>
      </w:r>
      <w:r>
        <w:br/>
      </w:r>
      <w:r>
        <w:rPr>
          <w:rFonts w:ascii="Times New Roman"/>
          <w:b w:val="false"/>
          <w:i w:val="false"/>
          <w:color w:val="000000"/>
          <w:sz w:val="28"/>
        </w:rPr>
        <w:t>
      Старший специалист – старший техник-заведующий складом арттехвооружения службы арттехвооружения;</w:t>
      </w:r>
      <w:r>
        <w:br/>
      </w:r>
      <w:r>
        <w:rPr>
          <w:rFonts w:ascii="Times New Roman"/>
          <w:b w:val="false"/>
          <w:i w:val="false"/>
          <w:color w:val="000000"/>
          <w:sz w:val="28"/>
        </w:rPr>
        <w:t>
      Водитель: пожарных машин, пожарного оперативно-служебного автомобиля.</w:t>
      </w:r>
      <w:r>
        <w:br/>
      </w:r>
      <w:r>
        <w:rPr>
          <w:rFonts w:ascii="Times New Roman"/>
          <w:b w:val="false"/>
          <w:i w:val="false"/>
          <w:color w:val="000000"/>
          <w:sz w:val="28"/>
        </w:rPr>
        <w:t>
      Республиканский кризисный центр Министерства по чрезвычайным ситуациям:</w:t>
      </w:r>
      <w:r>
        <w:br/>
      </w:r>
      <w:r>
        <w:rPr>
          <w:rFonts w:ascii="Times New Roman"/>
          <w:b w:val="false"/>
          <w:i w:val="false"/>
          <w:color w:val="000000"/>
          <w:sz w:val="28"/>
        </w:rPr>
        <w:t>
      Начальник, заместитель начальника:</w:t>
      </w:r>
      <w:r>
        <w:br/>
      </w:r>
      <w:r>
        <w:rPr>
          <w:rFonts w:ascii="Times New Roman"/>
          <w:b w:val="false"/>
          <w:i w:val="false"/>
          <w:color w:val="000000"/>
          <w:sz w:val="28"/>
        </w:rPr>
        <w:t>
      Начальник, главный специалист-старший оперативный дежурный, главный специалист:</w:t>
      </w:r>
      <w:r>
        <w:br/>
      </w:r>
      <w:r>
        <w:rPr>
          <w:rFonts w:ascii="Times New Roman"/>
          <w:b w:val="false"/>
          <w:i w:val="false"/>
          <w:color w:val="000000"/>
          <w:sz w:val="28"/>
        </w:rPr>
        <w:t>
      отдела;</w:t>
      </w:r>
      <w:r>
        <w:br/>
      </w:r>
      <w:r>
        <w:rPr>
          <w:rFonts w:ascii="Times New Roman"/>
          <w:b w:val="false"/>
          <w:i w:val="false"/>
          <w:color w:val="000000"/>
          <w:sz w:val="28"/>
        </w:rPr>
        <w:t>
      Старший специалист – оперативный дежурный, старший специалист:</w:t>
      </w:r>
      <w:r>
        <w:br/>
      </w:r>
      <w:r>
        <w:rPr>
          <w:rFonts w:ascii="Times New Roman"/>
          <w:b w:val="false"/>
          <w:i w:val="false"/>
          <w:color w:val="000000"/>
          <w:sz w:val="28"/>
        </w:rPr>
        <w:t>
      отдела.</w:t>
      </w:r>
    </w:p>
    <w:bookmarkStart w:name="z12" w:id="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по чрезвычайным ситуациям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28 августа 2013 года № 391</w:t>
      </w:r>
    </w:p>
    <w:bookmarkEnd w:id="4"/>
    <w:bookmarkStart w:name="z13" w:id="5"/>
    <w:p>
      <w:pPr>
        <w:spacing w:after="0"/>
        <w:ind w:left="0"/>
        <w:jc w:val="left"/>
      </w:pPr>
      <w:r>
        <w:rPr>
          <w:rFonts w:ascii="Times New Roman"/>
          <w:b/>
          <w:i w:val="false"/>
          <w:color w:val="000000"/>
        </w:rPr>
        <w:t xml:space="preserve"> 
Правила и условия проведения конкурса и прохождения</w:t>
      </w:r>
      <w:r>
        <w:br/>
      </w:r>
      <w:r>
        <w:rPr>
          <w:rFonts w:ascii="Times New Roman"/>
          <w:b/>
          <w:i w:val="false"/>
          <w:color w:val="000000"/>
        </w:rPr>
        <w:t>
стажировки в органах государственной противопожарной службы</w:t>
      </w:r>
      <w:r>
        <w:br/>
      </w:r>
      <w:r>
        <w:rPr>
          <w:rFonts w:ascii="Times New Roman"/>
          <w:b/>
          <w:i w:val="false"/>
          <w:color w:val="000000"/>
        </w:rPr>
        <w:t>
Республики Казахстан</w:t>
      </w:r>
    </w:p>
    <w:bookmarkEnd w:id="5"/>
    <w:bookmarkStart w:name="z14" w:id="6"/>
    <w:p>
      <w:pPr>
        <w:spacing w:after="0"/>
        <w:ind w:left="0"/>
        <w:jc w:val="left"/>
      </w:pPr>
      <w:r>
        <w:rPr>
          <w:rFonts w:ascii="Times New Roman"/>
          <w:b/>
          <w:i w:val="false"/>
          <w:color w:val="000000"/>
        </w:rPr>
        <w:t xml:space="preserve"> 
1. Общие положения</w:t>
      </w:r>
    </w:p>
    <w:bookmarkEnd w:id="6"/>
    <w:bookmarkStart w:name="z15" w:id="7"/>
    <w:p>
      <w:pPr>
        <w:spacing w:after="0"/>
        <w:ind w:left="0"/>
        <w:jc w:val="both"/>
      </w:pPr>
      <w:r>
        <w:rPr>
          <w:rFonts w:ascii="Times New Roman"/>
          <w:b w:val="false"/>
          <w:i w:val="false"/>
          <w:color w:val="000000"/>
          <w:sz w:val="28"/>
        </w:rPr>
        <w:t>
      1. Настоящие Правила и условия проведения конкурса и прохождения стажировки в органах государственной противопожарной службы Республики Казахстан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 Закона Республики Казахстан от 6 января 2011 года «О правоохранительной службе» (далее - Закон) и определяют порядок проведения конкурса при поступлении на службу в органы государственной противопожарной службы Республики Казахстан (далее - ОГПС), порядок стажировки для кандидатов при поступлении на службу в ОГПС.</w:t>
      </w:r>
      <w:r>
        <w:br/>
      </w:r>
      <w:r>
        <w:rPr>
          <w:rFonts w:ascii="Times New Roman"/>
          <w:b w:val="false"/>
          <w:i w:val="false"/>
          <w:color w:val="000000"/>
          <w:sz w:val="28"/>
        </w:rPr>
        <w:t>
</w:t>
      </w:r>
      <w:r>
        <w:rPr>
          <w:rFonts w:ascii="Times New Roman"/>
          <w:b w:val="false"/>
          <w:i w:val="false"/>
          <w:color w:val="000000"/>
          <w:sz w:val="28"/>
        </w:rPr>
        <w:t>
      2. Поступление на службу в ОГПС осуществляется на конкурсной основе за исключением случаев,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7 Закона.</w:t>
      </w:r>
    </w:p>
    <w:bookmarkEnd w:id="7"/>
    <w:bookmarkStart w:name="z17" w:id="8"/>
    <w:p>
      <w:pPr>
        <w:spacing w:after="0"/>
        <w:ind w:left="0"/>
        <w:jc w:val="left"/>
      </w:pPr>
      <w:r>
        <w:rPr>
          <w:rFonts w:ascii="Times New Roman"/>
          <w:b/>
          <w:i w:val="false"/>
          <w:color w:val="000000"/>
        </w:rPr>
        <w:t xml:space="preserve"> 
2. Порядок проведения конкурса при поступлении</w:t>
      </w:r>
      <w:r>
        <w:br/>
      </w:r>
      <w:r>
        <w:rPr>
          <w:rFonts w:ascii="Times New Roman"/>
          <w:b/>
          <w:i w:val="false"/>
          <w:color w:val="000000"/>
        </w:rPr>
        <w:t>
на службу в органы государственной противопожарной службы</w:t>
      </w:r>
    </w:p>
    <w:bookmarkEnd w:id="8"/>
    <w:bookmarkStart w:name="z18" w:id="9"/>
    <w:p>
      <w:pPr>
        <w:spacing w:after="0"/>
        <w:ind w:left="0"/>
        <w:jc w:val="both"/>
      </w:pPr>
      <w:r>
        <w:rPr>
          <w:rFonts w:ascii="Times New Roman"/>
          <w:b w:val="false"/>
          <w:i w:val="false"/>
          <w:color w:val="000000"/>
          <w:sz w:val="28"/>
        </w:rPr>
        <w:t>
      3. В конкурсе при поступлении на службу в ОГПС (далее - конкурс) имеют право участвовать граждане Республики Казахстан:</w:t>
      </w:r>
      <w:r>
        <w:br/>
      </w:r>
      <w:r>
        <w:rPr>
          <w:rFonts w:ascii="Times New Roman"/>
          <w:b w:val="false"/>
          <w:i w:val="false"/>
          <w:color w:val="000000"/>
          <w:sz w:val="28"/>
        </w:rPr>
        <w:t>
      1) не моложе восемнадцати лет;</w:t>
      </w:r>
      <w:r>
        <w:br/>
      </w:r>
      <w:r>
        <w:rPr>
          <w:rFonts w:ascii="Times New Roman"/>
          <w:b w:val="false"/>
          <w:i w:val="false"/>
          <w:color w:val="000000"/>
          <w:sz w:val="28"/>
        </w:rPr>
        <w:t>
      2) соответствующие установленным квалификационным требованиям к категориям должностей органов государственной противопожарной службы Республики Казахстан.</w:t>
      </w:r>
      <w:r>
        <w:br/>
      </w:r>
      <w:r>
        <w:rPr>
          <w:rFonts w:ascii="Times New Roman"/>
          <w:b w:val="false"/>
          <w:i w:val="false"/>
          <w:color w:val="000000"/>
          <w:sz w:val="28"/>
        </w:rPr>
        <w:t>
</w:t>
      </w:r>
      <w:r>
        <w:rPr>
          <w:rFonts w:ascii="Times New Roman"/>
          <w:b w:val="false"/>
          <w:i w:val="false"/>
          <w:color w:val="000000"/>
          <w:sz w:val="28"/>
        </w:rPr>
        <w:t>
      4. К участию в конкурсе не допускаются граждане:</w:t>
      </w:r>
      <w:r>
        <w:br/>
      </w:r>
      <w:r>
        <w:rPr>
          <w:rFonts w:ascii="Times New Roman"/>
          <w:b w:val="false"/>
          <w:i w:val="false"/>
          <w:color w:val="000000"/>
          <w:sz w:val="28"/>
        </w:rPr>
        <w:t>
      1) признанные в установленном законом порядке недееспособными или ограниченно дееспособными;</w:t>
      </w:r>
      <w:r>
        <w:br/>
      </w:r>
      <w:r>
        <w:rPr>
          <w:rFonts w:ascii="Times New Roman"/>
          <w:b w:val="false"/>
          <w:i w:val="false"/>
          <w:color w:val="000000"/>
          <w:sz w:val="28"/>
        </w:rPr>
        <w:t>
      2) которые в течение трех лет перед поступлением на правоохранительную службу привлекались к дисциплинарной ответственности за совершение коррупционного правонарушения;</w:t>
      </w:r>
      <w:r>
        <w:br/>
      </w:r>
      <w:r>
        <w:rPr>
          <w:rFonts w:ascii="Times New Roman"/>
          <w:b w:val="false"/>
          <w:i w:val="false"/>
          <w:color w:val="000000"/>
          <w:sz w:val="28"/>
        </w:rPr>
        <w:t>
      3) на которых в течение года перед поступлением на службу в ОГПС налагалось в судебном порядке административное взыскание за умышленное правонарушение;</w:t>
      </w:r>
      <w:r>
        <w:br/>
      </w:r>
      <w:r>
        <w:rPr>
          <w:rFonts w:ascii="Times New Roman"/>
          <w:b w:val="false"/>
          <w:i w:val="false"/>
          <w:color w:val="000000"/>
          <w:sz w:val="28"/>
        </w:rPr>
        <w:t>
      4) на которых в течение трех лет до поступления в ОГПС за совершение  коррупционного правонарушения налагались в судебном порядке административные взыскания;</w:t>
      </w:r>
      <w:r>
        <w:br/>
      </w:r>
      <w:r>
        <w:rPr>
          <w:rFonts w:ascii="Times New Roman"/>
          <w:b w:val="false"/>
          <w:i w:val="false"/>
          <w:color w:val="000000"/>
          <w:sz w:val="28"/>
        </w:rPr>
        <w:t>
      5) совершившие коррупционное преступление;</w:t>
      </w:r>
      <w:r>
        <w:br/>
      </w:r>
      <w:r>
        <w:rPr>
          <w:rFonts w:ascii="Times New Roman"/>
          <w:b w:val="false"/>
          <w:i w:val="false"/>
          <w:color w:val="000000"/>
          <w:sz w:val="28"/>
        </w:rPr>
        <w:t>
      6) уволенные с работы за совершение коррупционного правонарушения;</w:t>
      </w:r>
      <w:r>
        <w:br/>
      </w:r>
      <w:r>
        <w:rPr>
          <w:rFonts w:ascii="Times New Roman"/>
          <w:b w:val="false"/>
          <w:i w:val="false"/>
          <w:color w:val="000000"/>
          <w:sz w:val="28"/>
        </w:rPr>
        <w:t>
      7) ранее судимые или освобожденные от уголовной ответственности по нереабилитирующим основаниям, а также уволенные по отрицательным мотивам с государственной службы, из иных правоохранительных органов, судов и органов юстиции.</w:t>
      </w:r>
      <w:r>
        <w:br/>
      </w:r>
      <w:r>
        <w:rPr>
          <w:rFonts w:ascii="Times New Roman"/>
          <w:b w:val="false"/>
          <w:i w:val="false"/>
          <w:color w:val="000000"/>
          <w:sz w:val="28"/>
        </w:rPr>
        <w:t>
</w:t>
      </w:r>
      <w:r>
        <w:rPr>
          <w:rFonts w:ascii="Times New Roman"/>
          <w:b w:val="false"/>
          <w:i w:val="false"/>
          <w:color w:val="000000"/>
          <w:sz w:val="28"/>
        </w:rPr>
        <w:t>
      5. Участником конкурса (далее - участник) является гражданин, подавший необходимые документы в соответствующую кадровую службу после опубликования объявления о конкурсе в установленные сроки.</w:t>
      </w:r>
      <w:r>
        <w:br/>
      </w:r>
      <w:r>
        <w:rPr>
          <w:rFonts w:ascii="Times New Roman"/>
          <w:b w:val="false"/>
          <w:i w:val="false"/>
          <w:color w:val="000000"/>
          <w:sz w:val="28"/>
        </w:rPr>
        <w:t>
</w:t>
      </w:r>
      <w:r>
        <w:rPr>
          <w:rFonts w:ascii="Times New Roman"/>
          <w:b w:val="false"/>
          <w:i w:val="false"/>
          <w:color w:val="000000"/>
          <w:sz w:val="28"/>
        </w:rPr>
        <w:t>
      6. Конкурс проводится в Министерстве по чрезвычайным ситуациям Республики Казахстан, Комитете противопожарной службы Республики Казахстан, Департаментах по чрезвычайным ситуациям областей, городов Астана и Алматы, подведомственных государственных учреждениях «Служба пожаротушения и аварийно-спасательных работ» областей, городов Астана и Алматы, «Кокшетауский технический институт», «Республиканский кризисный центр», имеющих вакантные должности, согласно Перечню.</w:t>
      </w:r>
      <w:r>
        <w:br/>
      </w:r>
      <w:r>
        <w:rPr>
          <w:rFonts w:ascii="Times New Roman"/>
          <w:b w:val="false"/>
          <w:i w:val="false"/>
          <w:color w:val="000000"/>
          <w:sz w:val="28"/>
        </w:rPr>
        <w:t>
</w:t>
      </w:r>
      <w:r>
        <w:rPr>
          <w:rFonts w:ascii="Times New Roman"/>
          <w:b w:val="false"/>
          <w:i w:val="false"/>
          <w:color w:val="000000"/>
          <w:sz w:val="28"/>
        </w:rPr>
        <w:t>
      7. Конкурсная комиссия является коллегиальным органом, который рассматривает поданные участникам конкурса документы, результаты сдачи ими зачета по физической подготовке, результаты их тестирования, проводит собеседование с участниками и осуществляет окончательный отбор участников на занятие вакантных должностей.</w:t>
      </w:r>
      <w:r>
        <w:br/>
      </w:r>
      <w:r>
        <w:rPr>
          <w:rFonts w:ascii="Times New Roman"/>
          <w:b w:val="false"/>
          <w:i w:val="false"/>
          <w:color w:val="000000"/>
          <w:sz w:val="28"/>
        </w:rPr>
        <w:t>
</w:t>
      </w:r>
      <w:r>
        <w:rPr>
          <w:rFonts w:ascii="Times New Roman"/>
          <w:b w:val="false"/>
          <w:i w:val="false"/>
          <w:color w:val="000000"/>
          <w:sz w:val="28"/>
        </w:rPr>
        <w:t>
      8. Конкурс включает в себя ряд последовательных этапов:</w:t>
      </w:r>
      <w:r>
        <w:br/>
      </w:r>
      <w:r>
        <w:rPr>
          <w:rFonts w:ascii="Times New Roman"/>
          <w:b w:val="false"/>
          <w:i w:val="false"/>
          <w:color w:val="000000"/>
          <w:sz w:val="28"/>
        </w:rPr>
        <w:t>
      1) формирование конкурсной комиссии;</w:t>
      </w:r>
      <w:r>
        <w:br/>
      </w:r>
      <w:r>
        <w:rPr>
          <w:rFonts w:ascii="Times New Roman"/>
          <w:b w:val="false"/>
          <w:i w:val="false"/>
          <w:color w:val="000000"/>
          <w:sz w:val="28"/>
        </w:rPr>
        <w:t>
      2) публикация объявления о проведении конкурса;</w:t>
      </w:r>
      <w:r>
        <w:br/>
      </w:r>
      <w:r>
        <w:rPr>
          <w:rFonts w:ascii="Times New Roman"/>
          <w:b w:val="false"/>
          <w:i w:val="false"/>
          <w:color w:val="000000"/>
          <w:sz w:val="28"/>
        </w:rPr>
        <w:t>
      3) прием документов от граждан, желающих принять участие в конкурсе;</w:t>
      </w:r>
      <w:r>
        <w:br/>
      </w:r>
      <w:r>
        <w:rPr>
          <w:rFonts w:ascii="Times New Roman"/>
          <w:b w:val="false"/>
          <w:i w:val="false"/>
          <w:color w:val="000000"/>
          <w:sz w:val="28"/>
        </w:rPr>
        <w:t>
      4) предварительное рассмотрение документов участников конкурса на соответствие установленным квалификационным требованиям к должностям, заявленным на конкурс, решение конкурсной комиссии о допуске к участию в конкурсе;</w:t>
      </w:r>
      <w:r>
        <w:br/>
      </w:r>
      <w:r>
        <w:rPr>
          <w:rFonts w:ascii="Times New Roman"/>
          <w:b w:val="false"/>
          <w:i w:val="false"/>
          <w:color w:val="000000"/>
          <w:sz w:val="28"/>
        </w:rPr>
        <w:t>
      5) прохождение участником конкурса медицинского освидетельствования в военно-врачебных комиссиях для определения годности к службе в ОГПС;</w:t>
      </w:r>
      <w:r>
        <w:br/>
      </w:r>
      <w:r>
        <w:rPr>
          <w:rFonts w:ascii="Times New Roman"/>
          <w:b w:val="false"/>
          <w:i w:val="false"/>
          <w:color w:val="000000"/>
          <w:sz w:val="28"/>
        </w:rPr>
        <w:t>
      6) тестирование участников;</w:t>
      </w:r>
      <w:r>
        <w:br/>
      </w:r>
      <w:r>
        <w:rPr>
          <w:rFonts w:ascii="Times New Roman"/>
          <w:b w:val="false"/>
          <w:i w:val="false"/>
          <w:color w:val="000000"/>
          <w:sz w:val="28"/>
        </w:rPr>
        <w:t>
      7) сдача участниками зачета на физическую подготовку в порядке, установленном Министром по чрезвычайным ситуациям Республики Казахстан (далее - Министр);</w:t>
      </w:r>
      <w:r>
        <w:br/>
      </w:r>
      <w:r>
        <w:rPr>
          <w:rFonts w:ascii="Times New Roman"/>
          <w:b w:val="false"/>
          <w:i w:val="false"/>
          <w:color w:val="000000"/>
          <w:sz w:val="28"/>
        </w:rPr>
        <w:t>
      8) собеседование с участниками, проводимое конкурсной комиссией.</w:t>
      </w:r>
      <w:r>
        <w:br/>
      </w:r>
      <w:r>
        <w:rPr>
          <w:rFonts w:ascii="Times New Roman"/>
          <w:b w:val="false"/>
          <w:i w:val="false"/>
          <w:color w:val="000000"/>
          <w:sz w:val="28"/>
        </w:rPr>
        <w:t>
</w:t>
      </w:r>
      <w:r>
        <w:rPr>
          <w:rFonts w:ascii="Times New Roman"/>
          <w:b w:val="false"/>
          <w:i w:val="false"/>
          <w:color w:val="000000"/>
          <w:sz w:val="28"/>
        </w:rPr>
        <w:t>
      9. Все расходы по участию в конкурсе, за исключением расходов, предусмотренных на проведение конкурса, граждане производят за счет собственных средств.</w:t>
      </w:r>
      <w:r>
        <w:br/>
      </w:r>
      <w:r>
        <w:rPr>
          <w:rFonts w:ascii="Times New Roman"/>
          <w:b w:val="false"/>
          <w:i w:val="false"/>
          <w:color w:val="000000"/>
          <w:sz w:val="28"/>
        </w:rPr>
        <w:t>
</w:t>
      </w:r>
      <w:r>
        <w:rPr>
          <w:rFonts w:ascii="Times New Roman"/>
          <w:b w:val="false"/>
          <w:i w:val="false"/>
          <w:color w:val="000000"/>
          <w:sz w:val="28"/>
        </w:rPr>
        <w:t>
      10. В случаях реорганизации или ликвидации органа объявленный конкурс подлежит отмене на любом этапе его проведения с обязательным оповещением об этом в средствах массовой информации.</w:t>
      </w:r>
    </w:p>
    <w:bookmarkEnd w:id="9"/>
    <w:bookmarkStart w:name="z26" w:id="10"/>
    <w:p>
      <w:pPr>
        <w:spacing w:after="0"/>
        <w:ind w:left="0"/>
        <w:jc w:val="left"/>
      </w:pPr>
      <w:r>
        <w:rPr>
          <w:rFonts w:ascii="Times New Roman"/>
          <w:b/>
          <w:i w:val="false"/>
          <w:color w:val="000000"/>
        </w:rPr>
        <w:t xml:space="preserve"> 
3. Объявление о конкурсе</w:t>
      </w:r>
    </w:p>
    <w:bookmarkEnd w:id="10"/>
    <w:bookmarkStart w:name="z27" w:id="11"/>
    <w:p>
      <w:pPr>
        <w:spacing w:after="0"/>
        <w:ind w:left="0"/>
        <w:jc w:val="both"/>
      </w:pPr>
      <w:r>
        <w:rPr>
          <w:rFonts w:ascii="Times New Roman"/>
          <w:b w:val="false"/>
          <w:i w:val="false"/>
          <w:color w:val="000000"/>
          <w:sz w:val="28"/>
        </w:rPr>
        <w:t>
      11. При проведении конкурса в центральном аппарате, ведомстве Министерства по чрезвычайным ситуациям Республики Казахстан (далее - Министерство) объявления публикуются в периодических печатных изданиях, распространяемых на всей территории Республики Казахстан. Объявления о проведении конкурса в территориальных подразделениях и подведомственных государственных учреждениях публикуются в периодических изданиях, распространяемых на территории соответствующей административно-территориальной единицы, а также размещаются на официальном интернет-ресурсе соответствующего органа.</w:t>
      </w:r>
      <w:r>
        <w:br/>
      </w:r>
      <w:r>
        <w:rPr>
          <w:rFonts w:ascii="Times New Roman"/>
          <w:b w:val="false"/>
          <w:i w:val="false"/>
          <w:color w:val="000000"/>
          <w:sz w:val="28"/>
        </w:rPr>
        <w:t>
</w:t>
      </w:r>
      <w:r>
        <w:rPr>
          <w:rFonts w:ascii="Times New Roman"/>
          <w:b w:val="false"/>
          <w:i w:val="false"/>
          <w:color w:val="000000"/>
          <w:sz w:val="28"/>
        </w:rPr>
        <w:t>
      12. После опубликования объявления о проведении конкурса на занятие вакантной должности, назначение (перемещение) граждан (сотрудников) на объявленную должность до окончания конкурсных процедур не допускается.</w:t>
      </w:r>
      <w:r>
        <w:br/>
      </w:r>
      <w:r>
        <w:rPr>
          <w:rFonts w:ascii="Times New Roman"/>
          <w:b w:val="false"/>
          <w:i w:val="false"/>
          <w:color w:val="000000"/>
          <w:sz w:val="28"/>
        </w:rPr>
        <w:t>
</w:t>
      </w:r>
      <w:r>
        <w:rPr>
          <w:rFonts w:ascii="Times New Roman"/>
          <w:b w:val="false"/>
          <w:i w:val="false"/>
          <w:color w:val="000000"/>
          <w:sz w:val="28"/>
        </w:rPr>
        <w:t>
      13. В случае проведения конкурса на занятие вакантной должности на период нахождения в отпуске без сохранения заработной платы по уходу за ребенком основного сотрудника, данное условие указывается в объявлении о проведении конкурса.</w:t>
      </w:r>
      <w:r>
        <w:br/>
      </w:r>
      <w:r>
        <w:rPr>
          <w:rFonts w:ascii="Times New Roman"/>
          <w:b w:val="false"/>
          <w:i w:val="false"/>
          <w:color w:val="000000"/>
          <w:sz w:val="28"/>
        </w:rPr>
        <w:t>
</w:t>
      </w:r>
      <w:r>
        <w:rPr>
          <w:rFonts w:ascii="Times New Roman"/>
          <w:b w:val="false"/>
          <w:i w:val="false"/>
          <w:color w:val="000000"/>
          <w:sz w:val="28"/>
        </w:rPr>
        <w:t>
      14. Объявление о проведении конкурса должно содержать следующие сведения:</w:t>
      </w:r>
      <w:r>
        <w:br/>
      </w:r>
      <w:r>
        <w:rPr>
          <w:rFonts w:ascii="Times New Roman"/>
          <w:b w:val="false"/>
          <w:i w:val="false"/>
          <w:color w:val="000000"/>
          <w:sz w:val="28"/>
        </w:rPr>
        <w:t>
      1) наименование органа с указанием его местонахождения, почтового и электронного адресов, номеров телефонов и факса;</w:t>
      </w:r>
      <w:r>
        <w:br/>
      </w:r>
      <w:r>
        <w:rPr>
          <w:rFonts w:ascii="Times New Roman"/>
          <w:b w:val="false"/>
          <w:i w:val="false"/>
          <w:color w:val="000000"/>
          <w:sz w:val="28"/>
        </w:rPr>
        <w:t>
      2) наименование вакантных должностей с обозначением основных функциональных обязанностей;</w:t>
      </w:r>
      <w:r>
        <w:br/>
      </w:r>
      <w:r>
        <w:rPr>
          <w:rFonts w:ascii="Times New Roman"/>
          <w:b w:val="false"/>
          <w:i w:val="false"/>
          <w:color w:val="000000"/>
          <w:sz w:val="28"/>
        </w:rPr>
        <w:t>
      3) основные требования к участнику конкурса в соответствии с квалификационными требованиями;</w:t>
      </w:r>
      <w:r>
        <w:br/>
      </w:r>
      <w:r>
        <w:rPr>
          <w:rFonts w:ascii="Times New Roman"/>
          <w:b w:val="false"/>
          <w:i w:val="false"/>
          <w:color w:val="000000"/>
          <w:sz w:val="28"/>
        </w:rPr>
        <w:t>
      4) срок и место приема документов.</w:t>
      </w:r>
      <w:r>
        <w:br/>
      </w:r>
      <w:r>
        <w:rPr>
          <w:rFonts w:ascii="Times New Roman"/>
          <w:b w:val="false"/>
          <w:i w:val="false"/>
          <w:color w:val="000000"/>
          <w:sz w:val="28"/>
        </w:rPr>
        <w:t>
</w:t>
      </w:r>
      <w:r>
        <w:rPr>
          <w:rFonts w:ascii="Times New Roman"/>
          <w:b w:val="false"/>
          <w:i w:val="false"/>
          <w:color w:val="000000"/>
          <w:sz w:val="28"/>
        </w:rPr>
        <w:t>
      15. Информация о проведении конкурса на занятие вакантных должностей размещается на официальном интернет-ресурсе Министерства или его ведомства, территориальных органов и подведомственных государственных учреждений.</w:t>
      </w:r>
    </w:p>
    <w:bookmarkEnd w:id="11"/>
    <w:bookmarkStart w:name="z32" w:id="12"/>
    <w:p>
      <w:pPr>
        <w:spacing w:after="0"/>
        <w:ind w:left="0"/>
        <w:jc w:val="left"/>
      </w:pPr>
      <w:r>
        <w:rPr>
          <w:rFonts w:ascii="Times New Roman"/>
          <w:b/>
          <w:i w:val="false"/>
          <w:color w:val="000000"/>
        </w:rPr>
        <w:t xml:space="preserve"> 
4. Формирование конкурсной комиссии</w:t>
      </w:r>
    </w:p>
    <w:bookmarkEnd w:id="12"/>
    <w:bookmarkStart w:name="z33" w:id="13"/>
    <w:p>
      <w:pPr>
        <w:spacing w:after="0"/>
        <w:ind w:left="0"/>
        <w:jc w:val="both"/>
      </w:pPr>
      <w:r>
        <w:rPr>
          <w:rFonts w:ascii="Times New Roman"/>
          <w:b w:val="false"/>
          <w:i w:val="false"/>
          <w:color w:val="000000"/>
          <w:sz w:val="28"/>
        </w:rPr>
        <w:t>
      16. Орган, объявивший конкурс, формирует конкурсную комиссию, уполномоченную осуществлять отбор кандидатов на занятие вакантной должности.</w:t>
      </w:r>
      <w:r>
        <w:br/>
      </w:r>
      <w:r>
        <w:rPr>
          <w:rFonts w:ascii="Times New Roman"/>
          <w:b w:val="false"/>
          <w:i w:val="false"/>
          <w:color w:val="000000"/>
          <w:sz w:val="28"/>
        </w:rPr>
        <w:t>
</w:t>
      </w:r>
      <w:r>
        <w:rPr>
          <w:rFonts w:ascii="Times New Roman"/>
          <w:b w:val="false"/>
          <w:i w:val="false"/>
          <w:color w:val="000000"/>
          <w:sz w:val="28"/>
        </w:rPr>
        <w:t>
      17. В состав конкурсной комиссии, утверждаемый приказом Министра, руководителей ведомств, территориальных органов и подведомственных государственных учреждений Министерства, должно входить не менее пяти членов.</w:t>
      </w:r>
      <w:r>
        <w:br/>
      </w:r>
      <w:r>
        <w:rPr>
          <w:rFonts w:ascii="Times New Roman"/>
          <w:b w:val="false"/>
          <w:i w:val="false"/>
          <w:color w:val="000000"/>
          <w:sz w:val="28"/>
        </w:rPr>
        <w:t>
      Конкурсная комиссия состоит из председателя, секретаря (представитель кадровой службы) и членов комиссии. Замещение отсутствующих членов конкурсной комиссии не допускается. Секретарь конкурсной комиссии осуществляет организационное обеспечение ее работы и не вправе принимать участие в голосовании.</w:t>
      </w:r>
      <w:r>
        <w:br/>
      </w:r>
      <w:r>
        <w:rPr>
          <w:rFonts w:ascii="Times New Roman"/>
          <w:b w:val="false"/>
          <w:i w:val="false"/>
          <w:color w:val="000000"/>
          <w:sz w:val="28"/>
        </w:rPr>
        <w:t>
      В состав конкурсной комиссии включаются руководители различных подразделений органа объявившего конкурс.</w:t>
      </w:r>
      <w:r>
        <w:br/>
      </w:r>
      <w:r>
        <w:rPr>
          <w:rFonts w:ascii="Times New Roman"/>
          <w:b w:val="false"/>
          <w:i w:val="false"/>
          <w:color w:val="000000"/>
          <w:sz w:val="28"/>
        </w:rPr>
        <w:t>
</w:t>
      </w:r>
      <w:r>
        <w:rPr>
          <w:rFonts w:ascii="Times New Roman"/>
          <w:b w:val="false"/>
          <w:i w:val="false"/>
          <w:color w:val="000000"/>
          <w:sz w:val="28"/>
        </w:rPr>
        <w:t>
      18. Для участия в работе конкурсной комиссии приглашаются руководители профильных (заинтересованных служб), которые не имеют право голоса.</w:t>
      </w:r>
      <w:r>
        <w:br/>
      </w:r>
      <w:r>
        <w:rPr>
          <w:rFonts w:ascii="Times New Roman"/>
          <w:b w:val="false"/>
          <w:i w:val="false"/>
          <w:color w:val="000000"/>
          <w:sz w:val="28"/>
        </w:rPr>
        <w:t>
</w:t>
      </w:r>
      <w:r>
        <w:rPr>
          <w:rFonts w:ascii="Times New Roman"/>
          <w:b w:val="false"/>
          <w:i w:val="false"/>
          <w:color w:val="000000"/>
          <w:sz w:val="28"/>
        </w:rPr>
        <w:t>
      19. В состав конкурсной комиссии не входит участник конкурса.</w:t>
      </w:r>
      <w:r>
        <w:br/>
      </w:r>
      <w:r>
        <w:rPr>
          <w:rFonts w:ascii="Times New Roman"/>
          <w:b w:val="false"/>
          <w:i w:val="false"/>
          <w:color w:val="000000"/>
          <w:sz w:val="28"/>
        </w:rPr>
        <w:t>
</w:t>
      </w:r>
      <w:r>
        <w:rPr>
          <w:rFonts w:ascii="Times New Roman"/>
          <w:b w:val="false"/>
          <w:i w:val="false"/>
          <w:color w:val="000000"/>
          <w:sz w:val="28"/>
        </w:rPr>
        <w:t>
      20. Конкурсная комиссия является коллегиальным органом, который рассматривает результаты компьютерного тестирования и физической подготовки участников, проводит собеседование и рекомендует их к прохождению стажировки, а также осуществляет окончательный отбор кандидата на занятие объявленной вакантной должности.</w:t>
      </w:r>
    </w:p>
    <w:bookmarkEnd w:id="13"/>
    <w:bookmarkStart w:name="z38" w:id="14"/>
    <w:p>
      <w:pPr>
        <w:spacing w:after="0"/>
        <w:ind w:left="0"/>
        <w:jc w:val="left"/>
      </w:pPr>
      <w:r>
        <w:rPr>
          <w:rFonts w:ascii="Times New Roman"/>
          <w:b/>
          <w:i w:val="false"/>
          <w:color w:val="000000"/>
        </w:rPr>
        <w:t xml:space="preserve"> 
5. Прием документов</w:t>
      </w:r>
    </w:p>
    <w:bookmarkEnd w:id="14"/>
    <w:bookmarkStart w:name="z39" w:id="15"/>
    <w:p>
      <w:pPr>
        <w:spacing w:after="0"/>
        <w:ind w:left="0"/>
        <w:jc w:val="both"/>
      </w:pPr>
      <w:r>
        <w:rPr>
          <w:rFonts w:ascii="Times New Roman"/>
          <w:b w:val="false"/>
          <w:i w:val="false"/>
          <w:color w:val="000000"/>
          <w:sz w:val="28"/>
        </w:rPr>
        <w:t>
      21. Прием документов заканчивается через пятнадцать календарных дней со дня последней публикации объявления о проведении конкурса.</w:t>
      </w:r>
      <w:r>
        <w:br/>
      </w:r>
      <w:r>
        <w:rPr>
          <w:rFonts w:ascii="Times New Roman"/>
          <w:b w:val="false"/>
          <w:i w:val="false"/>
          <w:color w:val="000000"/>
          <w:sz w:val="28"/>
        </w:rPr>
        <w:t>
</w:t>
      </w:r>
      <w:r>
        <w:rPr>
          <w:rFonts w:ascii="Times New Roman"/>
          <w:b w:val="false"/>
          <w:i w:val="false"/>
          <w:color w:val="000000"/>
          <w:sz w:val="28"/>
        </w:rPr>
        <w:t>
      22. Граждане, желающие принять участие в конкурсе, подают в соответствующую кадровую службу органа, проводящего конкурс,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по установленной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анкету по установленной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3) заполненный личный листок по учету кадров (с указанием адреса фактического места жительства и телефонов, в том числе и контактных)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4) заполненную подробную автобиографию, написанную собственноручно, а также в отпечатанном виде по установленной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5) копии документов об образовании, заверенные нотариально;</w:t>
      </w:r>
      <w:r>
        <w:br/>
      </w:r>
      <w:r>
        <w:rPr>
          <w:rFonts w:ascii="Times New Roman"/>
          <w:b w:val="false"/>
          <w:i w:val="false"/>
          <w:color w:val="000000"/>
          <w:sz w:val="28"/>
        </w:rPr>
        <w:t>
</w:t>
      </w:r>
      <w:r>
        <w:rPr>
          <w:rFonts w:ascii="Times New Roman"/>
          <w:b w:val="false"/>
          <w:i w:val="false"/>
          <w:color w:val="000000"/>
          <w:sz w:val="28"/>
        </w:rPr>
        <w:t>
      6) копию трудовой книжки, заверенную нотариально;</w:t>
      </w:r>
      <w:r>
        <w:br/>
      </w:r>
      <w:r>
        <w:rPr>
          <w:rFonts w:ascii="Times New Roman"/>
          <w:b w:val="false"/>
          <w:i w:val="false"/>
          <w:color w:val="000000"/>
          <w:sz w:val="28"/>
        </w:rPr>
        <w:t>
</w:t>
      </w:r>
      <w:r>
        <w:rPr>
          <w:rFonts w:ascii="Times New Roman"/>
          <w:b w:val="false"/>
          <w:i w:val="false"/>
          <w:color w:val="000000"/>
          <w:sz w:val="28"/>
        </w:rPr>
        <w:t>
      7) копию военного билета или удостоверение о приписке к призывному участку;</w:t>
      </w:r>
      <w:r>
        <w:br/>
      </w:r>
      <w:r>
        <w:rPr>
          <w:rFonts w:ascii="Times New Roman"/>
          <w:b w:val="false"/>
          <w:i w:val="false"/>
          <w:color w:val="000000"/>
          <w:sz w:val="28"/>
        </w:rPr>
        <w:t>
</w:t>
      </w:r>
      <w:r>
        <w:rPr>
          <w:rFonts w:ascii="Times New Roman"/>
          <w:b w:val="false"/>
          <w:i w:val="false"/>
          <w:color w:val="000000"/>
          <w:sz w:val="28"/>
        </w:rPr>
        <w:t>
      8) характеристику с последнего места работы (при наличии стажа работы);</w:t>
      </w:r>
      <w:r>
        <w:br/>
      </w:r>
      <w:r>
        <w:rPr>
          <w:rFonts w:ascii="Times New Roman"/>
          <w:b w:val="false"/>
          <w:i w:val="false"/>
          <w:color w:val="000000"/>
          <w:sz w:val="28"/>
        </w:rPr>
        <w:t>
</w:t>
      </w:r>
      <w:r>
        <w:rPr>
          <w:rFonts w:ascii="Times New Roman"/>
          <w:b w:val="false"/>
          <w:i w:val="false"/>
          <w:color w:val="000000"/>
          <w:sz w:val="28"/>
        </w:rPr>
        <w:t>
      9) четыре фотографии размером 3х4;</w:t>
      </w:r>
      <w:r>
        <w:br/>
      </w:r>
      <w:r>
        <w:rPr>
          <w:rFonts w:ascii="Times New Roman"/>
          <w:b w:val="false"/>
          <w:i w:val="false"/>
          <w:color w:val="000000"/>
          <w:sz w:val="28"/>
        </w:rPr>
        <w:t>
</w:t>
      </w:r>
      <w:r>
        <w:rPr>
          <w:rFonts w:ascii="Times New Roman"/>
          <w:b w:val="false"/>
          <w:i w:val="false"/>
          <w:color w:val="000000"/>
          <w:sz w:val="28"/>
        </w:rPr>
        <w:t>
      10) копию документа, удостоверяющего личность гражданина Республики Казахстан;</w:t>
      </w:r>
      <w:r>
        <w:br/>
      </w:r>
      <w:r>
        <w:rPr>
          <w:rFonts w:ascii="Times New Roman"/>
          <w:b w:val="false"/>
          <w:i w:val="false"/>
          <w:color w:val="000000"/>
          <w:sz w:val="28"/>
        </w:rPr>
        <w:t>
</w:t>
      </w:r>
      <w:r>
        <w:rPr>
          <w:rFonts w:ascii="Times New Roman"/>
          <w:b w:val="false"/>
          <w:i w:val="false"/>
          <w:color w:val="000000"/>
          <w:sz w:val="28"/>
        </w:rPr>
        <w:t>
      11) справки с Комитета по правовой статистике и специальным учетам Генеральной Прокуратуры Республики Казахстан о не судимости, не привлечении к административной ответственности за совершение коррупционных правонарушений.</w:t>
      </w:r>
      <w:r>
        <w:br/>
      </w:r>
      <w:r>
        <w:rPr>
          <w:rFonts w:ascii="Times New Roman"/>
          <w:b w:val="false"/>
          <w:i w:val="false"/>
          <w:color w:val="000000"/>
          <w:sz w:val="28"/>
        </w:rPr>
        <w:t>
      Документы, предусмотренные </w:t>
      </w:r>
      <w:r>
        <w:rPr>
          <w:rFonts w:ascii="Times New Roman"/>
          <w:b w:val="false"/>
          <w:i w:val="false"/>
          <w:color w:val="000000"/>
          <w:sz w:val="28"/>
        </w:rPr>
        <w:t>подпунктами 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настоящего пункта, не требуют нотариального заверения в случае представления оригинала документа для сверки.</w:t>
      </w:r>
      <w:r>
        <w:br/>
      </w:r>
      <w:r>
        <w:rPr>
          <w:rFonts w:ascii="Times New Roman"/>
          <w:b w:val="false"/>
          <w:i w:val="false"/>
          <w:color w:val="000000"/>
          <w:sz w:val="28"/>
        </w:rPr>
        <w:t>
      Отсутствие одного из указанных документов является основанием для отказа в их рассмотрении.</w:t>
      </w:r>
      <w:r>
        <w:br/>
      </w:r>
      <w:r>
        <w:rPr>
          <w:rFonts w:ascii="Times New Roman"/>
          <w:b w:val="false"/>
          <w:i w:val="false"/>
          <w:color w:val="000000"/>
          <w:sz w:val="28"/>
        </w:rPr>
        <w:t>
</w:t>
      </w:r>
      <w:r>
        <w:rPr>
          <w:rFonts w:ascii="Times New Roman"/>
          <w:b w:val="false"/>
          <w:i w:val="false"/>
          <w:color w:val="000000"/>
          <w:sz w:val="28"/>
        </w:rPr>
        <w:t>
      23. Граждане могут предоставлять дополнительную информацию, касающуюся их образования, опыта работы и профессионального уровня (копии документов о повышении квалификации, присвоении ученых (академических) степеней и званий, характеристики, рекомендации. Научные публикации и прочее).</w:t>
      </w:r>
      <w:r>
        <w:br/>
      </w:r>
      <w:r>
        <w:rPr>
          <w:rFonts w:ascii="Times New Roman"/>
          <w:b w:val="false"/>
          <w:i w:val="false"/>
          <w:color w:val="000000"/>
          <w:sz w:val="28"/>
        </w:rPr>
        <w:t>
</w:t>
      </w:r>
      <w:r>
        <w:rPr>
          <w:rFonts w:ascii="Times New Roman"/>
          <w:b w:val="false"/>
          <w:i w:val="false"/>
          <w:color w:val="000000"/>
          <w:sz w:val="28"/>
        </w:rPr>
        <w:t>
      24. К рассмотрению принимаются документы, помещенные в скоросшиватель, с указанием перечня прилагаемых документов, переданные гражданами нарочным порядком в установленные сроки приема документов.</w:t>
      </w:r>
      <w:r>
        <w:br/>
      </w:r>
      <w:r>
        <w:rPr>
          <w:rFonts w:ascii="Times New Roman"/>
          <w:b w:val="false"/>
          <w:i w:val="false"/>
          <w:color w:val="000000"/>
          <w:sz w:val="28"/>
        </w:rPr>
        <w:t>
</w:t>
      </w:r>
      <w:r>
        <w:rPr>
          <w:rFonts w:ascii="Times New Roman"/>
          <w:b w:val="false"/>
          <w:i w:val="false"/>
          <w:color w:val="000000"/>
          <w:sz w:val="28"/>
        </w:rPr>
        <w:t>
      25. Документы участников, получивших положительное решение конкурсной комиссии передаются в кадровую службу для дальнейшего изучения и оформления на службу в ОГПС.</w:t>
      </w:r>
      <w:r>
        <w:br/>
      </w:r>
      <w:r>
        <w:rPr>
          <w:rFonts w:ascii="Times New Roman"/>
          <w:b w:val="false"/>
          <w:i w:val="false"/>
          <w:color w:val="000000"/>
          <w:sz w:val="28"/>
        </w:rPr>
        <w:t>
      Документы участников, не прошедших конкурсный отбор, а также зачисленных в резерв кандидатов для замещения вакантных должностей хранятся у секретаря конкурсной комиссии (в кадровой службе) в течение года. По истечении установленных сроков документы уничтожаются, о чем составляется акт.</w:t>
      </w:r>
      <w:r>
        <w:br/>
      </w:r>
      <w:r>
        <w:rPr>
          <w:rFonts w:ascii="Times New Roman"/>
          <w:b w:val="false"/>
          <w:i w:val="false"/>
          <w:color w:val="000000"/>
          <w:sz w:val="28"/>
        </w:rPr>
        <w:t>
      В случае письменного обращения участника конкурса, не прошедшего конкурсный отбор документы ему могут быть возвращены.</w:t>
      </w:r>
    </w:p>
    <w:bookmarkEnd w:id="15"/>
    <w:bookmarkStart w:name="z44" w:id="16"/>
    <w:p>
      <w:pPr>
        <w:spacing w:after="0"/>
        <w:ind w:left="0"/>
        <w:jc w:val="left"/>
      </w:pPr>
      <w:r>
        <w:rPr>
          <w:rFonts w:ascii="Times New Roman"/>
          <w:b/>
          <w:i w:val="false"/>
          <w:color w:val="000000"/>
        </w:rPr>
        <w:t xml:space="preserve"> 
6. Рассмотрение документов участников конкурса</w:t>
      </w:r>
    </w:p>
    <w:bookmarkEnd w:id="16"/>
    <w:bookmarkStart w:name="z45" w:id="17"/>
    <w:p>
      <w:pPr>
        <w:spacing w:after="0"/>
        <w:ind w:left="0"/>
        <w:jc w:val="both"/>
      </w:pPr>
      <w:r>
        <w:rPr>
          <w:rFonts w:ascii="Times New Roman"/>
          <w:b w:val="false"/>
          <w:i w:val="false"/>
          <w:color w:val="000000"/>
          <w:sz w:val="28"/>
        </w:rPr>
        <w:t>
      26. Рассмотрение и изучение документов участников конкурса на соответствие квалификационным требованиям и требованиям, установленным </w:t>
      </w:r>
      <w:r>
        <w:rPr>
          <w:rFonts w:ascii="Times New Roman"/>
          <w:b w:val="false"/>
          <w:i w:val="false"/>
          <w:color w:val="000000"/>
          <w:sz w:val="28"/>
        </w:rPr>
        <w:t>пунктом 22</w:t>
      </w:r>
      <w:r>
        <w:rPr>
          <w:rFonts w:ascii="Times New Roman"/>
          <w:b w:val="false"/>
          <w:i w:val="false"/>
          <w:color w:val="000000"/>
          <w:sz w:val="28"/>
        </w:rPr>
        <w:t xml:space="preserve"> настоящих Правил, осуществляется кадровыми службами в течение пяти рабочих дней со дня окончания срока приема документов.</w:t>
      </w:r>
      <w:r>
        <w:br/>
      </w:r>
      <w:r>
        <w:rPr>
          <w:rFonts w:ascii="Times New Roman"/>
          <w:b w:val="false"/>
          <w:i w:val="false"/>
          <w:color w:val="000000"/>
          <w:sz w:val="28"/>
        </w:rPr>
        <w:t>
</w:t>
      </w:r>
      <w:r>
        <w:rPr>
          <w:rFonts w:ascii="Times New Roman"/>
          <w:b w:val="false"/>
          <w:i w:val="false"/>
          <w:color w:val="000000"/>
          <w:sz w:val="28"/>
        </w:rPr>
        <w:t>
      27. Кадровыми службами со дня окончания срока рассмотрения документов в течение трех рабочих дней составляется список участников конкурса не соответствующих квалификационным требованиям и требованиям, установленным </w:t>
      </w:r>
      <w:r>
        <w:rPr>
          <w:rFonts w:ascii="Times New Roman"/>
          <w:b w:val="false"/>
          <w:i w:val="false"/>
          <w:color w:val="000000"/>
          <w:sz w:val="28"/>
        </w:rPr>
        <w:t>пунктом 21</w:t>
      </w:r>
      <w:r>
        <w:rPr>
          <w:rFonts w:ascii="Times New Roman"/>
          <w:b w:val="false"/>
          <w:i w:val="false"/>
          <w:color w:val="000000"/>
          <w:sz w:val="28"/>
        </w:rPr>
        <w:t xml:space="preserve"> настоящих.</w:t>
      </w:r>
      <w:r>
        <w:br/>
      </w:r>
      <w:r>
        <w:rPr>
          <w:rFonts w:ascii="Times New Roman"/>
          <w:b w:val="false"/>
          <w:i w:val="false"/>
          <w:color w:val="000000"/>
          <w:sz w:val="28"/>
        </w:rPr>
        <w:t>
</w:t>
      </w:r>
      <w:r>
        <w:rPr>
          <w:rFonts w:ascii="Times New Roman"/>
          <w:b w:val="false"/>
          <w:i w:val="false"/>
          <w:color w:val="000000"/>
          <w:sz w:val="28"/>
        </w:rPr>
        <w:t>
28. Кадровыми службами со дня окончания срока рассмотрения документов в течение трех рабочих дней участникам конкурса соответствующим квалификационным требованиям выдается направление для прохождения медицинского освидетельствования в военно-врачебных комиссиях органов внутренних дел для определения их годности к службе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января 2010 года № 44 «Об утверждении Правил проведения военно-врачебной экспертизы и Положения об органах военно-врачебной экспертизы».</w:t>
      </w:r>
      <w:r>
        <w:br/>
      </w:r>
      <w:r>
        <w:rPr>
          <w:rFonts w:ascii="Times New Roman"/>
          <w:b w:val="false"/>
          <w:i w:val="false"/>
          <w:color w:val="000000"/>
          <w:sz w:val="28"/>
        </w:rPr>
        <w:t>
</w:t>
      </w:r>
      <w:r>
        <w:rPr>
          <w:rFonts w:ascii="Times New Roman"/>
          <w:b w:val="false"/>
          <w:i w:val="false"/>
          <w:color w:val="000000"/>
          <w:sz w:val="28"/>
        </w:rPr>
        <w:t>
      29. Прохождение медицинского и психофизиологического освидетельствований, в том числе полиграфологического исследования, кандидатами обеспечивается в срок, не превышающий тридцать календарных дней после размещения списка кандидатов, допущенных к участию в конкурсе.</w:t>
      </w:r>
      <w:r>
        <w:br/>
      </w:r>
      <w:r>
        <w:rPr>
          <w:rFonts w:ascii="Times New Roman"/>
          <w:b w:val="false"/>
          <w:i w:val="false"/>
          <w:color w:val="000000"/>
          <w:sz w:val="28"/>
        </w:rPr>
        <w:t>
</w:t>
      </w:r>
      <w:r>
        <w:rPr>
          <w:rFonts w:ascii="Times New Roman"/>
          <w:b w:val="false"/>
          <w:i w:val="false"/>
          <w:color w:val="000000"/>
          <w:sz w:val="28"/>
        </w:rPr>
        <w:t>
      30. Участники не прошедшие медицинское и психофизиологическое освидетельствования, в том числе полиграфологическое исследование (признанные военно-врачебной комиссией негодными к службе) не допускается к следующему этапу конкурса.</w:t>
      </w:r>
      <w:r>
        <w:br/>
      </w:r>
      <w:r>
        <w:rPr>
          <w:rFonts w:ascii="Times New Roman"/>
          <w:b w:val="false"/>
          <w:i w:val="false"/>
          <w:color w:val="000000"/>
          <w:sz w:val="28"/>
        </w:rPr>
        <w:t>
      Кадровая служба органа, проводящего конкурс в течение трех рабочих дней со дня окончания срока прохождения военно-врачебной комиссии размещает список участников допущенных к сдаче тестирования (признанные военно-врачебной комиссией годными к службе), место проведения тестирования, программы тестирования и пороговые значения результатов тестирования на информационных стендах, в местах доступных для всеобщего обозрения, а также публикует его на официальном интернет-ресурсе.</w:t>
      </w:r>
      <w:r>
        <w:br/>
      </w:r>
      <w:r>
        <w:rPr>
          <w:rFonts w:ascii="Times New Roman"/>
          <w:b w:val="false"/>
          <w:i w:val="false"/>
          <w:color w:val="000000"/>
          <w:sz w:val="28"/>
        </w:rPr>
        <w:t>
      Участники, не допущенные к конкурсу, могут выяснить причины недопущения в кадровой службе органа, проводившего конкурс.</w:t>
      </w:r>
      <w:r>
        <w:br/>
      </w:r>
      <w:r>
        <w:rPr>
          <w:rFonts w:ascii="Times New Roman"/>
          <w:b w:val="false"/>
          <w:i w:val="false"/>
          <w:color w:val="000000"/>
          <w:sz w:val="28"/>
        </w:rPr>
        <w:t>
      Участнику при прохождении любого из этапов конкурса необходимо при себе иметь документ, удостоверяющий его личность.</w:t>
      </w:r>
      <w:r>
        <w:br/>
      </w:r>
      <w:r>
        <w:rPr>
          <w:rFonts w:ascii="Times New Roman"/>
          <w:b w:val="false"/>
          <w:i w:val="false"/>
          <w:color w:val="000000"/>
          <w:sz w:val="28"/>
        </w:rPr>
        <w:t>
</w:t>
      </w:r>
      <w:r>
        <w:rPr>
          <w:rFonts w:ascii="Times New Roman"/>
          <w:b w:val="false"/>
          <w:i w:val="false"/>
          <w:color w:val="000000"/>
          <w:sz w:val="28"/>
        </w:rPr>
        <w:t>
      31. Участник, не сдавший один из установленных этапов, к дальнейшему этапу конкурса не допускается.</w:t>
      </w:r>
    </w:p>
    <w:bookmarkEnd w:id="17"/>
    <w:bookmarkStart w:name="z51" w:id="18"/>
    <w:p>
      <w:pPr>
        <w:spacing w:after="0"/>
        <w:ind w:left="0"/>
        <w:jc w:val="left"/>
      </w:pPr>
      <w:r>
        <w:rPr>
          <w:rFonts w:ascii="Times New Roman"/>
          <w:b/>
          <w:i w:val="false"/>
          <w:color w:val="000000"/>
        </w:rPr>
        <w:t xml:space="preserve"> 
7. Тестирование участников</w:t>
      </w:r>
    </w:p>
    <w:bookmarkEnd w:id="18"/>
    <w:bookmarkStart w:name="z52" w:id="19"/>
    <w:p>
      <w:pPr>
        <w:spacing w:after="0"/>
        <w:ind w:left="0"/>
        <w:jc w:val="both"/>
      </w:pPr>
      <w:r>
        <w:rPr>
          <w:rFonts w:ascii="Times New Roman"/>
          <w:b w:val="false"/>
          <w:i w:val="false"/>
          <w:color w:val="000000"/>
          <w:sz w:val="28"/>
        </w:rPr>
        <w:t>
      32. Компьютерное тестирование участников конкурса проводится в течение 5 рабочих дней со дня размещения списка участников допущенных к сдаче тестирования, в соответствии с Программой тестирования и пороговым значениям результатов тестирования для граждан, поступающих на службу в органы государственной противопожарной службы,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Ход прохождения тестирования фиксируется с помощью технических средств видеозаписи.</w:t>
      </w:r>
      <w:r>
        <w:br/>
      </w:r>
      <w:r>
        <w:rPr>
          <w:rFonts w:ascii="Times New Roman"/>
          <w:b w:val="false"/>
          <w:i w:val="false"/>
          <w:color w:val="000000"/>
          <w:sz w:val="28"/>
        </w:rPr>
        <w:t>
</w:t>
      </w:r>
      <w:r>
        <w:rPr>
          <w:rFonts w:ascii="Times New Roman"/>
          <w:b w:val="false"/>
          <w:i w:val="false"/>
          <w:color w:val="000000"/>
          <w:sz w:val="28"/>
        </w:rPr>
        <w:t>
      33. Кадровая служба органа, проводящего конкурс со дня окончания срока тестирования в течение трех рабочих дней размещает список участников допущенных к сдаче нормативов по физической подготовке на информационных стендах, в местах доступных для всеобщего обозрения, а также публикует его на официальном интернет-ресурсе.</w:t>
      </w:r>
      <w:r>
        <w:br/>
      </w:r>
      <w:r>
        <w:rPr>
          <w:rFonts w:ascii="Times New Roman"/>
          <w:b w:val="false"/>
          <w:i w:val="false"/>
          <w:color w:val="000000"/>
          <w:sz w:val="28"/>
        </w:rPr>
        <w:t>
</w:t>
      </w:r>
      <w:r>
        <w:rPr>
          <w:rFonts w:ascii="Times New Roman"/>
          <w:b w:val="false"/>
          <w:i w:val="false"/>
          <w:color w:val="000000"/>
          <w:sz w:val="28"/>
        </w:rPr>
        <w:t>
      34. До начала компьютерного тестирования представитель кадровой службы знакомит участников конкурса с порядком проведения тестирования и отвечает на возникшие у них вопросы.</w:t>
      </w:r>
      <w:r>
        <w:br/>
      </w:r>
      <w:r>
        <w:rPr>
          <w:rFonts w:ascii="Times New Roman"/>
          <w:b w:val="false"/>
          <w:i w:val="false"/>
          <w:color w:val="000000"/>
          <w:sz w:val="28"/>
        </w:rPr>
        <w:t>
</w:t>
      </w:r>
      <w:r>
        <w:rPr>
          <w:rFonts w:ascii="Times New Roman"/>
          <w:b w:val="false"/>
          <w:i w:val="false"/>
          <w:color w:val="000000"/>
          <w:sz w:val="28"/>
        </w:rPr>
        <w:t>
      35. Участник конкурса, имеющий неудовлетворительное самочувствие на момент тестирования, сообщает об этом представителю кадровой службы до начала проведения тестирования. В этом случае, тестирование такого участника конкурса проводится в другое время в течение этого дня либо в другой день.</w:t>
      </w:r>
      <w:r>
        <w:br/>
      </w:r>
      <w:r>
        <w:rPr>
          <w:rFonts w:ascii="Times New Roman"/>
          <w:b w:val="false"/>
          <w:i w:val="false"/>
          <w:color w:val="000000"/>
          <w:sz w:val="28"/>
        </w:rPr>
        <w:t>
</w:t>
      </w:r>
      <w:r>
        <w:rPr>
          <w:rFonts w:ascii="Times New Roman"/>
          <w:b w:val="false"/>
          <w:i w:val="false"/>
          <w:color w:val="000000"/>
          <w:sz w:val="28"/>
        </w:rPr>
        <w:t>
      36. Помещение для проведения компьютерного тестирования должно соответствовать условиям удобного расположения участников конкурса.</w:t>
      </w:r>
      <w:r>
        <w:br/>
      </w:r>
      <w:r>
        <w:rPr>
          <w:rFonts w:ascii="Times New Roman"/>
          <w:b w:val="false"/>
          <w:i w:val="false"/>
          <w:color w:val="000000"/>
          <w:sz w:val="28"/>
        </w:rPr>
        <w:t>
</w:t>
      </w:r>
      <w:r>
        <w:rPr>
          <w:rFonts w:ascii="Times New Roman"/>
          <w:b w:val="false"/>
          <w:i w:val="false"/>
          <w:color w:val="000000"/>
          <w:sz w:val="28"/>
        </w:rPr>
        <w:t>
      37. Во время компьютерного тестирования участникам конкурса запрещается покидать помещение, в котором проводится тестирование, разговаривать с другими лицами, обмениваться материалами, применять принимающее, передающие электронные устройства (в том числе сотовые телефоны, карманные персональные компьютеры и иное электронное оборудование), бумажные носители.</w:t>
      </w:r>
      <w:r>
        <w:br/>
      </w:r>
      <w:r>
        <w:rPr>
          <w:rFonts w:ascii="Times New Roman"/>
          <w:b w:val="false"/>
          <w:i w:val="false"/>
          <w:color w:val="000000"/>
          <w:sz w:val="28"/>
        </w:rPr>
        <w:t>
</w:t>
      </w:r>
      <w:r>
        <w:rPr>
          <w:rFonts w:ascii="Times New Roman"/>
          <w:b w:val="false"/>
          <w:i w:val="false"/>
          <w:color w:val="000000"/>
          <w:sz w:val="28"/>
        </w:rPr>
        <w:t>
      38. В случае нарушения требований </w:t>
      </w:r>
      <w:r>
        <w:rPr>
          <w:rFonts w:ascii="Times New Roman"/>
          <w:b w:val="false"/>
          <w:i w:val="false"/>
          <w:color w:val="000000"/>
          <w:sz w:val="28"/>
        </w:rPr>
        <w:t>пункта 37</w:t>
      </w:r>
      <w:r>
        <w:rPr>
          <w:rFonts w:ascii="Times New Roman"/>
          <w:b w:val="false"/>
          <w:i w:val="false"/>
          <w:color w:val="000000"/>
          <w:sz w:val="28"/>
        </w:rPr>
        <w:t xml:space="preserve"> настоящих Правил, представитель кадровой службы останавливает тестирование, удаляет участника конкурса, допустившего нарушение, из помещения для тестирования и составляет соответствующий акт, который подписывается представителями кадровой службы и внутреннего контроля. Результаты участника конкурса тестирования аннулируются.</w:t>
      </w:r>
      <w:r>
        <w:br/>
      </w:r>
      <w:r>
        <w:rPr>
          <w:rFonts w:ascii="Times New Roman"/>
          <w:b w:val="false"/>
          <w:i w:val="false"/>
          <w:color w:val="000000"/>
          <w:sz w:val="28"/>
        </w:rPr>
        <w:t>
</w:t>
      </w:r>
      <w:r>
        <w:rPr>
          <w:rFonts w:ascii="Times New Roman"/>
          <w:b w:val="false"/>
          <w:i w:val="false"/>
          <w:color w:val="000000"/>
          <w:sz w:val="28"/>
        </w:rPr>
        <w:t>
      39. Время на выполнение теста составляет 60 минут (60 вопросов).</w:t>
      </w:r>
      <w:r>
        <w:br/>
      </w:r>
      <w:r>
        <w:rPr>
          <w:rFonts w:ascii="Times New Roman"/>
          <w:b w:val="false"/>
          <w:i w:val="false"/>
          <w:color w:val="000000"/>
          <w:sz w:val="28"/>
        </w:rPr>
        <w:t>
      По истечении времени, отведенного на выполнение тестов, программа автоматически закрывается.</w:t>
      </w:r>
      <w:r>
        <w:br/>
      </w:r>
      <w:r>
        <w:rPr>
          <w:rFonts w:ascii="Times New Roman"/>
          <w:b w:val="false"/>
          <w:i w:val="false"/>
          <w:color w:val="000000"/>
          <w:sz w:val="28"/>
        </w:rPr>
        <w:t>
</w:t>
      </w:r>
      <w:r>
        <w:rPr>
          <w:rFonts w:ascii="Times New Roman"/>
          <w:b w:val="false"/>
          <w:i w:val="false"/>
          <w:color w:val="000000"/>
          <w:sz w:val="28"/>
        </w:rPr>
        <w:t>
      40. Подсчет правильных ответов компьютерного тестирования проводится автоматически, при помощи компьютерной программы.</w:t>
      </w:r>
      <w:r>
        <w:br/>
      </w:r>
      <w:r>
        <w:rPr>
          <w:rFonts w:ascii="Times New Roman"/>
          <w:b w:val="false"/>
          <w:i w:val="false"/>
          <w:color w:val="000000"/>
          <w:sz w:val="28"/>
        </w:rPr>
        <w:t>
</w:t>
      </w:r>
      <w:r>
        <w:rPr>
          <w:rFonts w:ascii="Times New Roman"/>
          <w:b w:val="false"/>
          <w:i w:val="false"/>
          <w:color w:val="000000"/>
          <w:sz w:val="28"/>
        </w:rPr>
        <w:t>
      41. После завершения тестирования участникам конкурса выдаются результаты тестирования с подписью представителя кадровой службы, заверенной печатью.</w:t>
      </w:r>
      <w:r>
        <w:br/>
      </w:r>
      <w:r>
        <w:rPr>
          <w:rFonts w:ascii="Times New Roman"/>
          <w:b w:val="false"/>
          <w:i w:val="false"/>
          <w:color w:val="000000"/>
          <w:sz w:val="28"/>
        </w:rPr>
        <w:t>
</w:t>
      </w:r>
      <w:r>
        <w:rPr>
          <w:rFonts w:ascii="Times New Roman"/>
          <w:b w:val="false"/>
          <w:i w:val="false"/>
          <w:color w:val="000000"/>
          <w:sz w:val="28"/>
        </w:rPr>
        <w:t>
      42. Участники конкурса, получившие при прохождении компьютерного тестирования оценку ниже порогового значения, к дальнейшим этапам конкурса не допускаются.</w:t>
      </w:r>
      <w:r>
        <w:br/>
      </w:r>
      <w:r>
        <w:rPr>
          <w:rFonts w:ascii="Times New Roman"/>
          <w:b w:val="false"/>
          <w:i w:val="false"/>
          <w:color w:val="000000"/>
          <w:sz w:val="28"/>
        </w:rPr>
        <w:t>
</w:t>
      </w:r>
      <w:r>
        <w:rPr>
          <w:rFonts w:ascii="Times New Roman"/>
          <w:b w:val="false"/>
          <w:i w:val="false"/>
          <w:color w:val="000000"/>
          <w:sz w:val="28"/>
        </w:rPr>
        <w:t>
      43. Процесс компьютерного тестирования протоколируется видеоконференцсвязью и архивируется на информационных носителях, которые хранятся в течение трех месяцев со дня завершения конкурсных процедур.</w:t>
      </w:r>
      <w:r>
        <w:br/>
      </w:r>
      <w:r>
        <w:rPr>
          <w:rFonts w:ascii="Times New Roman"/>
          <w:b w:val="false"/>
          <w:i w:val="false"/>
          <w:color w:val="000000"/>
          <w:sz w:val="28"/>
        </w:rPr>
        <w:t>
</w:t>
      </w:r>
      <w:r>
        <w:rPr>
          <w:rFonts w:ascii="Times New Roman"/>
          <w:b w:val="false"/>
          <w:i w:val="false"/>
          <w:color w:val="000000"/>
          <w:sz w:val="28"/>
        </w:rPr>
        <w:t>
      44. Повторные процедуры по тестированию в рамках проведения одного конкурса не допускаются.</w:t>
      </w:r>
      <w:r>
        <w:br/>
      </w:r>
      <w:r>
        <w:rPr>
          <w:rFonts w:ascii="Times New Roman"/>
          <w:b w:val="false"/>
          <w:i w:val="false"/>
          <w:color w:val="000000"/>
          <w:sz w:val="28"/>
        </w:rPr>
        <w:t>
</w:t>
      </w:r>
      <w:r>
        <w:rPr>
          <w:rFonts w:ascii="Times New Roman"/>
          <w:b w:val="false"/>
          <w:i w:val="false"/>
          <w:color w:val="000000"/>
          <w:sz w:val="28"/>
        </w:rPr>
        <w:t>
      45. Результаты тестирования по программе тестирования, установленной для определенной категории должностей, действительны в течении одного года с момента сдачи тестирования при условии, что программы тестирования останутся неизменными.</w:t>
      </w:r>
    </w:p>
    <w:bookmarkEnd w:id="19"/>
    <w:bookmarkStart w:name="z66" w:id="20"/>
    <w:p>
      <w:pPr>
        <w:spacing w:after="0"/>
        <w:ind w:left="0"/>
        <w:jc w:val="left"/>
      </w:pPr>
      <w:r>
        <w:rPr>
          <w:rFonts w:ascii="Times New Roman"/>
          <w:b/>
          <w:i w:val="false"/>
          <w:color w:val="000000"/>
        </w:rPr>
        <w:t xml:space="preserve"> 
8. Зачет по физической подготовке</w:t>
      </w:r>
    </w:p>
    <w:bookmarkEnd w:id="20"/>
    <w:bookmarkStart w:name="z67" w:id="21"/>
    <w:p>
      <w:pPr>
        <w:spacing w:after="0"/>
        <w:ind w:left="0"/>
        <w:jc w:val="both"/>
      </w:pPr>
      <w:r>
        <w:rPr>
          <w:rFonts w:ascii="Times New Roman"/>
          <w:b w:val="false"/>
          <w:i w:val="false"/>
          <w:color w:val="000000"/>
          <w:sz w:val="28"/>
        </w:rPr>
        <w:t>
      46. Зачет по физической подготовке участников конкурса проводится в течение пяти рабочих дней со дня размещения списка участников допущенных к сдаче зачета по физической подготовке, в соответствии с нормативами по физическим показателям и порядком приема зачета по физической подготовке для граждан, поступающих на службу в ОГПС,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47. Нормативы по физическим показателям и порядок приема зачета по физической подготовке для граждан, поступающих на службу в ОГПС, подлежат размещению на информационных стендах, в местах доступных для всеобщего обозрения и подлежат опубликованию на официальном интернет-ресурсе органа проводящего конкурс.</w:t>
      </w:r>
      <w:r>
        <w:br/>
      </w:r>
      <w:r>
        <w:rPr>
          <w:rFonts w:ascii="Times New Roman"/>
          <w:b w:val="false"/>
          <w:i w:val="false"/>
          <w:color w:val="000000"/>
          <w:sz w:val="28"/>
        </w:rPr>
        <w:t>
</w:t>
      </w:r>
      <w:r>
        <w:rPr>
          <w:rFonts w:ascii="Times New Roman"/>
          <w:b w:val="false"/>
          <w:i w:val="false"/>
          <w:color w:val="000000"/>
          <w:sz w:val="28"/>
        </w:rPr>
        <w:t>
      48. Ход сдачи зачета по физической подготовке фиксируется с помощью технических средств видеозаписи.</w:t>
      </w:r>
      <w:r>
        <w:br/>
      </w:r>
      <w:r>
        <w:rPr>
          <w:rFonts w:ascii="Times New Roman"/>
          <w:b w:val="false"/>
          <w:i w:val="false"/>
          <w:color w:val="000000"/>
          <w:sz w:val="28"/>
        </w:rPr>
        <w:t>
</w:t>
      </w:r>
      <w:r>
        <w:rPr>
          <w:rFonts w:ascii="Times New Roman"/>
          <w:b w:val="false"/>
          <w:i w:val="false"/>
          <w:color w:val="000000"/>
          <w:sz w:val="28"/>
        </w:rPr>
        <w:t>
      49. Повторные процедуры по сдаче зачета по физической подготовке в рамках проведения одного конкурса не допускаются.</w:t>
      </w:r>
      <w:r>
        <w:br/>
      </w:r>
      <w:r>
        <w:rPr>
          <w:rFonts w:ascii="Times New Roman"/>
          <w:b w:val="false"/>
          <w:i w:val="false"/>
          <w:color w:val="000000"/>
          <w:sz w:val="28"/>
        </w:rPr>
        <w:t>
</w:t>
      </w:r>
      <w:r>
        <w:rPr>
          <w:rFonts w:ascii="Times New Roman"/>
          <w:b w:val="false"/>
          <w:i w:val="false"/>
          <w:color w:val="000000"/>
          <w:sz w:val="28"/>
        </w:rPr>
        <w:t>
      50. Результаты сдачи по физической подготовке передаются конкурсантам и конкурсной комиссии органа, проводящего конкурс.</w:t>
      </w:r>
      <w:r>
        <w:br/>
      </w:r>
      <w:r>
        <w:rPr>
          <w:rFonts w:ascii="Times New Roman"/>
          <w:b w:val="false"/>
          <w:i w:val="false"/>
          <w:color w:val="000000"/>
          <w:sz w:val="28"/>
        </w:rPr>
        <w:t>
</w:t>
      </w:r>
      <w:r>
        <w:rPr>
          <w:rFonts w:ascii="Times New Roman"/>
          <w:b w:val="false"/>
          <w:i w:val="false"/>
          <w:color w:val="000000"/>
          <w:sz w:val="28"/>
        </w:rPr>
        <w:t>
      51. Результаты сдачи зачета по физической подготовке действительны в течение одного года с момента сдачи зачета.</w:t>
      </w:r>
    </w:p>
    <w:bookmarkEnd w:id="21"/>
    <w:bookmarkStart w:name="z73" w:id="22"/>
    <w:p>
      <w:pPr>
        <w:spacing w:after="0"/>
        <w:ind w:left="0"/>
        <w:jc w:val="left"/>
      </w:pPr>
      <w:r>
        <w:rPr>
          <w:rFonts w:ascii="Times New Roman"/>
          <w:b/>
          <w:i w:val="false"/>
          <w:color w:val="000000"/>
        </w:rPr>
        <w:t xml:space="preserve"> 
9. Собеседование с участниками</w:t>
      </w:r>
    </w:p>
    <w:bookmarkEnd w:id="22"/>
    <w:bookmarkStart w:name="z74" w:id="23"/>
    <w:p>
      <w:pPr>
        <w:spacing w:after="0"/>
        <w:ind w:left="0"/>
        <w:jc w:val="both"/>
      </w:pPr>
      <w:r>
        <w:rPr>
          <w:rFonts w:ascii="Times New Roman"/>
          <w:b w:val="false"/>
          <w:i w:val="false"/>
          <w:color w:val="000000"/>
          <w:sz w:val="28"/>
        </w:rPr>
        <w:t>
      52. К собеседованию допускаются участники, успешно сдавшие зачет по физической подготовке и получившие при прохождении тестирования оценки не ниже пороговых значений, устанавливаемых для данной категории должностей.</w:t>
      </w:r>
      <w:r>
        <w:br/>
      </w:r>
      <w:r>
        <w:rPr>
          <w:rFonts w:ascii="Times New Roman"/>
          <w:b w:val="false"/>
          <w:i w:val="false"/>
          <w:color w:val="000000"/>
          <w:sz w:val="28"/>
        </w:rPr>
        <w:t>
      Список участников допущенных к собеседованию подлежит размещению в течение трех рабочих дней со дня окончания срока сдачи по физической подготовке на информационных стендах, в местах доступных для всеобщего обозрения и подлежит опубликованию на официальном интернет-ресурсе органа проводящего конкурс.</w:t>
      </w:r>
      <w:r>
        <w:br/>
      </w:r>
      <w:r>
        <w:rPr>
          <w:rFonts w:ascii="Times New Roman"/>
          <w:b w:val="false"/>
          <w:i w:val="false"/>
          <w:color w:val="000000"/>
          <w:sz w:val="28"/>
        </w:rPr>
        <w:t>
      Собеседование проводится в течении пяти рабочих дней со дня размещения списка участников допущенных к собеседованию.</w:t>
      </w:r>
      <w:r>
        <w:br/>
      </w:r>
      <w:r>
        <w:rPr>
          <w:rFonts w:ascii="Times New Roman"/>
          <w:b w:val="false"/>
          <w:i w:val="false"/>
          <w:color w:val="000000"/>
          <w:sz w:val="28"/>
        </w:rPr>
        <w:t>
</w:t>
      </w:r>
      <w:r>
        <w:rPr>
          <w:rFonts w:ascii="Times New Roman"/>
          <w:b w:val="false"/>
          <w:i w:val="false"/>
          <w:color w:val="000000"/>
          <w:sz w:val="28"/>
        </w:rPr>
        <w:t>
      53. Целью собеседования является оценка профессиональных, моральных, деловых и личностных качеств участников.</w:t>
      </w:r>
      <w:r>
        <w:br/>
      </w:r>
      <w:r>
        <w:rPr>
          <w:rFonts w:ascii="Times New Roman"/>
          <w:b w:val="false"/>
          <w:i w:val="false"/>
          <w:color w:val="000000"/>
          <w:sz w:val="28"/>
        </w:rPr>
        <w:t>
      При оценке профессиональных, моральных, деловых и личностных характеристик участников, конкурсная комиссия исходит из квалификационных требований и функциональных обязанностей соответствующей должности.</w:t>
      </w:r>
      <w:r>
        <w:br/>
      </w:r>
      <w:r>
        <w:rPr>
          <w:rFonts w:ascii="Times New Roman"/>
          <w:b w:val="false"/>
          <w:i w:val="false"/>
          <w:color w:val="000000"/>
          <w:sz w:val="28"/>
        </w:rPr>
        <w:t>
      Предварительное решение председателя и членов комиссии отражается в пункте 8 сведении по участнику конкурса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54. Ход собеседования с каждым участником фиксируется с помощью технических средств записи.</w:t>
      </w:r>
      <w:r>
        <w:br/>
      </w:r>
      <w:r>
        <w:rPr>
          <w:rFonts w:ascii="Times New Roman"/>
          <w:b w:val="false"/>
          <w:i w:val="false"/>
          <w:color w:val="000000"/>
          <w:sz w:val="28"/>
        </w:rPr>
        <w:t>
      О применении конкурсной комиссией технических средств записи производится отметка в протоколе заключительного заседания конкурсной комиссии. Носители записей хранятся у секретаря конкурсной комиссии не менее одного года с момента проведения собеседования.</w:t>
      </w:r>
    </w:p>
    <w:bookmarkEnd w:id="23"/>
    <w:bookmarkStart w:name="z77" w:id="24"/>
    <w:p>
      <w:pPr>
        <w:spacing w:after="0"/>
        <w:ind w:left="0"/>
        <w:jc w:val="left"/>
      </w:pPr>
      <w:r>
        <w:rPr>
          <w:rFonts w:ascii="Times New Roman"/>
          <w:b/>
          <w:i w:val="false"/>
          <w:color w:val="000000"/>
        </w:rPr>
        <w:t xml:space="preserve"> 
10. Решение конкурсной комиссии</w:t>
      </w:r>
    </w:p>
    <w:bookmarkEnd w:id="24"/>
    <w:bookmarkStart w:name="z78" w:id="25"/>
    <w:p>
      <w:pPr>
        <w:spacing w:after="0"/>
        <w:ind w:left="0"/>
        <w:jc w:val="both"/>
      </w:pPr>
      <w:r>
        <w:rPr>
          <w:rFonts w:ascii="Times New Roman"/>
          <w:b w:val="false"/>
          <w:i w:val="false"/>
          <w:color w:val="000000"/>
          <w:sz w:val="28"/>
        </w:rPr>
        <w:t>
      55. На заключительном заседании, которое проводится не позднее трех рабочих дней после проведения собеседования, конкурсная комиссия оценивает участников на основании представленных документов, результатов зачета по физической подготовке, тестирования и проведенного собеседования и осуществляет отбор из их числа.</w:t>
      </w:r>
      <w:r>
        <w:br/>
      </w:r>
      <w:r>
        <w:rPr>
          <w:rFonts w:ascii="Times New Roman"/>
          <w:b w:val="false"/>
          <w:i w:val="false"/>
          <w:color w:val="000000"/>
          <w:sz w:val="28"/>
        </w:rPr>
        <w:t>
</w:t>
      </w:r>
      <w:r>
        <w:rPr>
          <w:rFonts w:ascii="Times New Roman"/>
          <w:b w:val="false"/>
          <w:i w:val="false"/>
          <w:color w:val="000000"/>
          <w:sz w:val="28"/>
        </w:rPr>
        <w:t>
      56. Решение конкурсной комиссии принимается в отсутствие участников путем открытого голосования. Решение конкурсной комиссии считается правомочным, если на заседании присутствует не менее двух третей от ее состава.</w:t>
      </w:r>
      <w:r>
        <w:br/>
      </w:r>
      <w:r>
        <w:rPr>
          <w:rFonts w:ascii="Times New Roman"/>
          <w:b w:val="false"/>
          <w:i w:val="false"/>
          <w:color w:val="000000"/>
          <w:sz w:val="28"/>
        </w:rPr>
        <w:t>
      Участник получает положительное заключение конкурсной комиссии в случае, если за него проголосовало большинство присутствующих из состава комиссии. При равенстве голосов при голосовании решающим является голос председателя конкурсной комиссии.</w:t>
      </w:r>
      <w:r>
        <w:br/>
      </w:r>
      <w:r>
        <w:rPr>
          <w:rFonts w:ascii="Times New Roman"/>
          <w:b w:val="false"/>
          <w:i w:val="false"/>
          <w:color w:val="000000"/>
          <w:sz w:val="28"/>
        </w:rPr>
        <w:t>
</w:t>
      </w:r>
      <w:r>
        <w:rPr>
          <w:rFonts w:ascii="Times New Roman"/>
          <w:b w:val="false"/>
          <w:i w:val="false"/>
          <w:color w:val="000000"/>
          <w:sz w:val="28"/>
        </w:rPr>
        <w:t>
      57. По итогам собеседования Комиссия принимает одно из следующих решений:</w:t>
      </w:r>
      <w:r>
        <w:br/>
      </w:r>
      <w:r>
        <w:rPr>
          <w:rFonts w:ascii="Times New Roman"/>
          <w:b w:val="false"/>
          <w:i w:val="false"/>
          <w:color w:val="000000"/>
          <w:sz w:val="28"/>
        </w:rPr>
        <w:t>
      1) рекомендовать к приему на службу в ОГПС;</w:t>
      </w:r>
      <w:r>
        <w:br/>
      </w:r>
      <w:r>
        <w:rPr>
          <w:rFonts w:ascii="Times New Roman"/>
          <w:b w:val="false"/>
          <w:i w:val="false"/>
          <w:color w:val="000000"/>
          <w:sz w:val="28"/>
        </w:rPr>
        <w:t>
      2) рекомендовать к зачислению в резерв кандидатов для замещения вакантных должностей;</w:t>
      </w:r>
      <w:r>
        <w:br/>
      </w:r>
      <w:r>
        <w:rPr>
          <w:rFonts w:ascii="Times New Roman"/>
          <w:b w:val="false"/>
          <w:i w:val="false"/>
          <w:color w:val="000000"/>
          <w:sz w:val="28"/>
        </w:rPr>
        <w:t>
      3) отказать в приеме на службу.</w:t>
      </w:r>
      <w:r>
        <w:br/>
      </w:r>
      <w:r>
        <w:rPr>
          <w:rFonts w:ascii="Times New Roman"/>
          <w:b w:val="false"/>
          <w:i w:val="false"/>
          <w:color w:val="000000"/>
          <w:sz w:val="28"/>
        </w:rPr>
        <w:t>
</w:t>
      </w:r>
      <w:r>
        <w:rPr>
          <w:rFonts w:ascii="Times New Roman"/>
          <w:b w:val="false"/>
          <w:i w:val="false"/>
          <w:color w:val="000000"/>
          <w:sz w:val="28"/>
        </w:rPr>
        <w:t>
      58. Участники конкурса, прошедшие собеседование, не получившие положительного заключения конкурсной комиссии, зачисляются в резерв кандидатов для замещения вакантных должностей по рекомендации конкурсной комиссии в количестве не более двух человек на одну вакантную должность.</w:t>
      </w:r>
      <w:r>
        <w:br/>
      </w:r>
      <w:r>
        <w:rPr>
          <w:rFonts w:ascii="Times New Roman"/>
          <w:b w:val="false"/>
          <w:i w:val="false"/>
          <w:color w:val="000000"/>
          <w:sz w:val="28"/>
        </w:rPr>
        <w:t>
      Участники конкурса, зачисленные в резерв кандидатов для замещения вакантных должностей, могут в течение года с момента прохождения конкурса занять соответствующую должность без прохождения дополнительного конкурса.</w:t>
      </w:r>
      <w:r>
        <w:br/>
      </w:r>
      <w:r>
        <w:rPr>
          <w:rFonts w:ascii="Times New Roman"/>
          <w:b w:val="false"/>
          <w:i w:val="false"/>
          <w:color w:val="000000"/>
          <w:sz w:val="28"/>
        </w:rPr>
        <w:t>
      Список участников конкурса, зачисленных в резерв кандидатов для замещения вакантных должностей утверждается председателем комиссии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59. Принятое конкурсной комиссией решение оформляется в виде протокола, который подписывается председателем и членами конкурсной комиссии, а также секретарем, осуществляющим протоколирование. Ход обсуждения фиксируется с помощью технических средств записи.</w:t>
      </w:r>
      <w:r>
        <w:br/>
      </w:r>
      <w:r>
        <w:rPr>
          <w:rFonts w:ascii="Times New Roman"/>
          <w:b w:val="false"/>
          <w:i w:val="false"/>
          <w:color w:val="000000"/>
          <w:sz w:val="28"/>
        </w:rPr>
        <w:t>
</w:t>
      </w:r>
      <w:r>
        <w:rPr>
          <w:rFonts w:ascii="Times New Roman"/>
          <w:b w:val="false"/>
          <w:i w:val="false"/>
          <w:color w:val="000000"/>
          <w:sz w:val="28"/>
        </w:rPr>
        <w:t>
      60. Кадровая служба публикует список участников, прошедших собеседование, на официальном интернет-ресурсе в течение трех рабочих дней со дня его завершения.</w:t>
      </w:r>
      <w:r>
        <w:br/>
      </w:r>
      <w:r>
        <w:rPr>
          <w:rFonts w:ascii="Times New Roman"/>
          <w:b w:val="false"/>
          <w:i w:val="false"/>
          <w:color w:val="000000"/>
          <w:sz w:val="28"/>
        </w:rPr>
        <w:t>
</w:t>
      </w:r>
      <w:r>
        <w:rPr>
          <w:rFonts w:ascii="Times New Roman"/>
          <w:b w:val="false"/>
          <w:i w:val="false"/>
          <w:color w:val="000000"/>
          <w:sz w:val="28"/>
        </w:rPr>
        <w:t>
      61. Участник, в отношении которого конкурсной комиссией принято положительное заключение о приеме на службу в ОГПС, направляется в кадровую службу для дальнейшего изучения и оформления.</w:t>
      </w:r>
      <w:r>
        <w:br/>
      </w:r>
      <w:r>
        <w:rPr>
          <w:rFonts w:ascii="Times New Roman"/>
          <w:b w:val="false"/>
          <w:i w:val="false"/>
          <w:color w:val="000000"/>
          <w:sz w:val="28"/>
        </w:rPr>
        <w:t>
</w:t>
      </w:r>
      <w:r>
        <w:rPr>
          <w:rFonts w:ascii="Times New Roman"/>
          <w:b w:val="false"/>
          <w:i w:val="false"/>
          <w:color w:val="000000"/>
          <w:sz w:val="28"/>
        </w:rPr>
        <w:t>
      62. Участник, не прошедший зачет по физической подготовке либо тестирование, может участвовать в конкурсе по истечении трех месяцев, с даты получения отрицательного результата.</w:t>
      </w:r>
    </w:p>
    <w:bookmarkEnd w:id="25"/>
    <w:bookmarkStart w:name="z86" w:id="26"/>
    <w:p>
      <w:pPr>
        <w:spacing w:after="0"/>
        <w:ind w:left="0"/>
        <w:jc w:val="left"/>
      </w:pPr>
      <w:r>
        <w:rPr>
          <w:rFonts w:ascii="Times New Roman"/>
          <w:b/>
          <w:i w:val="false"/>
          <w:color w:val="000000"/>
        </w:rPr>
        <w:t xml:space="preserve"> 
11. Порядок прохождения стажировки</w:t>
      </w:r>
    </w:p>
    <w:bookmarkEnd w:id="26"/>
    <w:bookmarkStart w:name="z87" w:id="27"/>
    <w:p>
      <w:pPr>
        <w:spacing w:after="0"/>
        <w:ind w:left="0"/>
        <w:jc w:val="both"/>
      </w:pPr>
      <w:r>
        <w:rPr>
          <w:rFonts w:ascii="Times New Roman"/>
          <w:b w:val="false"/>
          <w:i w:val="false"/>
          <w:color w:val="000000"/>
          <w:sz w:val="28"/>
        </w:rPr>
        <w:t>
      63. Стажировка для кандидатов при поступлении на службу в ОГПС (далее – стажировка) устанавливается для лиц, назначенных стажерами по соответствующим должностям, до двух месяцев до прохождения специального первоначального обучения.</w:t>
      </w:r>
      <w:r>
        <w:br/>
      </w:r>
      <w:r>
        <w:rPr>
          <w:rFonts w:ascii="Times New Roman"/>
          <w:b w:val="false"/>
          <w:i w:val="false"/>
          <w:color w:val="000000"/>
          <w:sz w:val="28"/>
        </w:rPr>
        <w:t>
      Решение руководителя о назначении кандидата на службу в ОГПС до прохождения специального первоначального обучения стажером на соответствующую должность до двух месяцев и закреплением за ним наставника из числа сотрудников оформляется приказом. На период прохождения стажировки с кандидатом заключается трудовой договор.</w:t>
      </w:r>
      <w:r>
        <w:br/>
      </w:r>
      <w:r>
        <w:rPr>
          <w:rFonts w:ascii="Times New Roman"/>
          <w:b w:val="false"/>
          <w:i w:val="false"/>
          <w:color w:val="000000"/>
          <w:sz w:val="28"/>
        </w:rPr>
        <w:t>
</w:t>
      </w:r>
      <w:r>
        <w:rPr>
          <w:rFonts w:ascii="Times New Roman"/>
          <w:b w:val="false"/>
          <w:i w:val="false"/>
          <w:color w:val="000000"/>
          <w:sz w:val="28"/>
        </w:rPr>
        <w:t>
      64. Стажер проходит стажировку по месту службы под руководством непосредственного начальника и наставника из числа сотрудников.</w:t>
      </w:r>
      <w:r>
        <w:br/>
      </w:r>
      <w:r>
        <w:rPr>
          <w:rFonts w:ascii="Times New Roman"/>
          <w:b w:val="false"/>
          <w:i w:val="false"/>
          <w:color w:val="000000"/>
          <w:sz w:val="28"/>
        </w:rPr>
        <w:t>
</w:t>
      </w:r>
      <w:r>
        <w:rPr>
          <w:rFonts w:ascii="Times New Roman"/>
          <w:b w:val="false"/>
          <w:i w:val="false"/>
          <w:color w:val="000000"/>
          <w:sz w:val="28"/>
        </w:rPr>
        <w:t>
      65. Стажировка носит индивидуальный характер и предусматривает:        1) самостоятельную теоретическую подготовку;</w:t>
      </w:r>
      <w:r>
        <w:br/>
      </w:r>
      <w:r>
        <w:rPr>
          <w:rFonts w:ascii="Times New Roman"/>
          <w:b w:val="false"/>
          <w:i w:val="false"/>
          <w:color w:val="000000"/>
          <w:sz w:val="28"/>
        </w:rPr>
        <w:t>
      2) приобретение профессиональных и организаторских навыков;</w:t>
      </w:r>
      <w:r>
        <w:br/>
      </w:r>
      <w:r>
        <w:rPr>
          <w:rFonts w:ascii="Times New Roman"/>
          <w:b w:val="false"/>
          <w:i w:val="false"/>
          <w:color w:val="000000"/>
          <w:sz w:val="28"/>
        </w:rPr>
        <w:t>
      3) изучение организации служебной деятельности;</w:t>
      </w:r>
      <w:r>
        <w:br/>
      </w:r>
      <w:r>
        <w:rPr>
          <w:rFonts w:ascii="Times New Roman"/>
          <w:b w:val="false"/>
          <w:i w:val="false"/>
          <w:color w:val="000000"/>
          <w:sz w:val="28"/>
        </w:rPr>
        <w:t>
      4) изучение законодательных и нормативных правовых актов Республики Казахстан и их применение в практической деятельности;</w:t>
      </w:r>
      <w:r>
        <w:br/>
      </w:r>
      <w:r>
        <w:rPr>
          <w:rFonts w:ascii="Times New Roman"/>
          <w:b w:val="false"/>
          <w:i w:val="false"/>
          <w:color w:val="000000"/>
          <w:sz w:val="28"/>
        </w:rPr>
        <w:t>
      5) участие в подготовке проектов нормативных правовых актов и организационно-распорядительных документов.</w:t>
      </w:r>
      <w:r>
        <w:br/>
      </w:r>
      <w:r>
        <w:rPr>
          <w:rFonts w:ascii="Times New Roman"/>
          <w:b w:val="false"/>
          <w:i w:val="false"/>
          <w:color w:val="000000"/>
          <w:sz w:val="28"/>
        </w:rPr>
        <w:t>
</w:t>
      </w:r>
      <w:r>
        <w:rPr>
          <w:rFonts w:ascii="Times New Roman"/>
          <w:b w:val="false"/>
          <w:i w:val="false"/>
          <w:color w:val="000000"/>
          <w:sz w:val="28"/>
        </w:rPr>
        <w:t>
      66. Организация стажировки возлагается на руководителей служб и подразделений, куда назначен стажер в качестве стажера по должности. Данные руководители:</w:t>
      </w:r>
      <w:r>
        <w:br/>
      </w:r>
      <w:r>
        <w:rPr>
          <w:rFonts w:ascii="Times New Roman"/>
          <w:b w:val="false"/>
          <w:i w:val="false"/>
          <w:color w:val="000000"/>
          <w:sz w:val="28"/>
        </w:rPr>
        <w:t>
      1) определяют время (период), место стажировки, количество стажирующихся, руководителей стажировки;</w:t>
      </w:r>
      <w:r>
        <w:br/>
      </w:r>
      <w:r>
        <w:rPr>
          <w:rFonts w:ascii="Times New Roman"/>
          <w:b w:val="false"/>
          <w:i w:val="false"/>
          <w:color w:val="000000"/>
          <w:sz w:val="28"/>
        </w:rPr>
        <w:t>
      2) утверждают индивидуальный план стажировки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и отчет по ее итогам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3) контролируют работу руководителей стажировки и сотрудников, проходящих стажировку;</w:t>
      </w:r>
      <w:r>
        <w:br/>
      </w:r>
      <w:r>
        <w:rPr>
          <w:rFonts w:ascii="Times New Roman"/>
          <w:b w:val="false"/>
          <w:i w:val="false"/>
          <w:color w:val="000000"/>
          <w:sz w:val="28"/>
        </w:rPr>
        <w:t>
      4) проводят собеседование со стажерами по изучаемым вопросам.</w:t>
      </w:r>
      <w:r>
        <w:br/>
      </w:r>
      <w:r>
        <w:rPr>
          <w:rFonts w:ascii="Times New Roman"/>
          <w:b w:val="false"/>
          <w:i w:val="false"/>
          <w:color w:val="000000"/>
          <w:sz w:val="28"/>
        </w:rPr>
        <w:t>
</w:t>
      </w:r>
      <w:r>
        <w:rPr>
          <w:rFonts w:ascii="Times New Roman"/>
          <w:b w:val="false"/>
          <w:i w:val="false"/>
          <w:color w:val="000000"/>
          <w:sz w:val="28"/>
        </w:rPr>
        <w:t>
      67. Руководитель стажировки:</w:t>
      </w:r>
      <w:r>
        <w:br/>
      </w:r>
      <w:r>
        <w:rPr>
          <w:rFonts w:ascii="Times New Roman"/>
          <w:b w:val="false"/>
          <w:i w:val="false"/>
          <w:color w:val="000000"/>
          <w:sz w:val="28"/>
        </w:rPr>
        <w:t>
      1) совместно со стажером разрабатывает индивидуальный план;</w:t>
      </w:r>
      <w:r>
        <w:br/>
      </w:r>
      <w:r>
        <w:rPr>
          <w:rFonts w:ascii="Times New Roman"/>
          <w:b w:val="false"/>
          <w:i w:val="false"/>
          <w:color w:val="000000"/>
          <w:sz w:val="28"/>
        </w:rPr>
        <w:t>
      2) ознакамливает стажера с функциональными обязанностями, организацией работы;</w:t>
      </w:r>
      <w:r>
        <w:br/>
      </w:r>
      <w:r>
        <w:rPr>
          <w:rFonts w:ascii="Times New Roman"/>
          <w:b w:val="false"/>
          <w:i w:val="false"/>
          <w:color w:val="000000"/>
          <w:sz w:val="28"/>
        </w:rPr>
        <w:t>
      3) оказывает необходимую методическую и практическую помощь в изучении вопросов, предусмотренных планом стажировки;</w:t>
      </w:r>
      <w:r>
        <w:br/>
      </w:r>
      <w:r>
        <w:rPr>
          <w:rFonts w:ascii="Times New Roman"/>
          <w:b w:val="false"/>
          <w:i w:val="false"/>
          <w:color w:val="000000"/>
          <w:sz w:val="28"/>
        </w:rPr>
        <w:t>
      4) контролирует ход стажировки и своевременное выполнение плана стажировки.</w:t>
      </w:r>
      <w:r>
        <w:br/>
      </w:r>
      <w:r>
        <w:rPr>
          <w:rFonts w:ascii="Times New Roman"/>
          <w:b w:val="false"/>
          <w:i w:val="false"/>
          <w:color w:val="000000"/>
          <w:sz w:val="28"/>
        </w:rPr>
        <w:t>
</w:t>
      </w:r>
      <w:r>
        <w:rPr>
          <w:rFonts w:ascii="Times New Roman"/>
          <w:b w:val="false"/>
          <w:i w:val="false"/>
          <w:color w:val="000000"/>
          <w:sz w:val="28"/>
        </w:rPr>
        <w:t>
      68. В период стажировки, кандидат на службе:</w:t>
      </w:r>
      <w:r>
        <w:br/>
      </w:r>
      <w:r>
        <w:rPr>
          <w:rFonts w:ascii="Times New Roman"/>
          <w:b w:val="false"/>
          <w:i w:val="false"/>
          <w:color w:val="000000"/>
          <w:sz w:val="28"/>
        </w:rPr>
        <w:t>
      1) совместно с руководителем стажировки разрабатывает индивидуальный план стажировки;</w:t>
      </w:r>
      <w:r>
        <w:br/>
      </w:r>
      <w:r>
        <w:rPr>
          <w:rFonts w:ascii="Times New Roman"/>
          <w:b w:val="false"/>
          <w:i w:val="false"/>
          <w:color w:val="000000"/>
          <w:sz w:val="28"/>
        </w:rPr>
        <w:t>
      2) ознакамливается с требованиями нормативных правовых и иных актов, регламентирующих деятельность службы, в которой проводится стажировка, и Министерства в целом;</w:t>
      </w:r>
      <w:r>
        <w:br/>
      </w:r>
      <w:r>
        <w:rPr>
          <w:rFonts w:ascii="Times New Roman"/>
          <w:b w:val="false"/>
          <w:i w:val="false"/>
          <w:color w:val="000000"/>
          <w:sz w:val="28"/>
        </w:rPr>
        <w:t>
      3) принимает участие в занятиях по профессиональной подготовке и других мероприятиях, проводимых по месту стажировки;</w:t>
      </w:r>
      <w:r>
        <w:br/>
      </w:r>
      <w:r>
        <w:rPr>
          <w:rFonts w:ascii="Times New Roman"/>
          <w:b w:val="false"/>
          <w:i w:val="false"/>
          <w:color w:val="000000"/>
          <w:sz w:val="28"/>
        </w:rPr>
        <w:t>
      4) ведет учет проделанной работы;</w:t>
      </w:r>
      <w:r>
        <w:br/>
      </w:r>
      <w:r>
        <w:rPr>
          <w:rFonts w:ascii="Times New Roman"/>
          <w:b w:val="false"/>
          <w:i w:val="false"/>
          <w:color w:val="000000"/>
          <w:sz w:val="28"/>
        </w:rPr>
        <w:t>
      5) составляет отчет о выполнении плана стажировки.</w:t>
      </w:r>
      <w:r>
        <w:br/>
      </w:r>
      <w:r>
        <w:rPr>
          <w:rFonts w:ascii="Times New Roman"/>
          <w:b w:val="false"/>
          <w:i w:val="false"/>
          <w:color w:val="000000"/>
          <w:sz w:val="28"/>
        </w:rPr>
        <w:t>
      Документами, удостоверяющими прохождение стажировки, являются индивидуальный план стажировки и отчет по ее итогам, которые приобщаются к личному делу стажера.</w:t>
      </w:r>
      <w:r>
        <w:br/>
      </w:r>
      <w:r>
        <w:rPr>
          <w:rFonts w:ascii="Times New Roman"/>
          <w:b w:val="false"/>
          <w:i w:val="false"/>
          <w:color w:val="000000"/>
          <w:sz w:val="28"/>
        </w:rPr>
        <w:t>
</w:t>
      </w:r>
      <w:r>
        <w:rPr>
          <w:rFonts w:ascii="Times New Roman"/>
          <w:b w:val="false"/>
          <w:i w:val="false"/>
          <w:color w:val="000000"/>
          <w:sz w:val="28"/>
        </w:rPr>
        <w:t>
      69. Завершающим этапом оценки теоретических знаний и практической работы кандидата в период его стажировки является лист оценки стажера, заполненный и подписанный руководителем стажировки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В листе оценки должны найти отражение объем и уровень полученных стажером знаний и практических навыков, а также оценка профессиональной подготовленности, деловых качеств и способностей кандидата самостоятельно принимать конкретные решения.</w:t>
      </w:r>
      <w:r>
        <w:br/>
      </w:r>
      <w:r>
        <w:rPr>
          <w:rFonts w:ascii="Times New Roman"/>
          <w:b w:val="false"/>
          <w:i w:val="false"/>
          <w:color w:val="000000"/>
          <w:sz w:val="28"/>
        </w:rPr>
        <w:t>
</w:t>
      </w:r>
      <w:r>
        <w:rPr>
          <w:rFonts w:ascii="Times New Roman"/>
          <w:b w:val="false"/>
          <w:i w:val="false"/>
          <w:color w:val="000000"/>
          <w:sz w:val="28"/>
        </w:rPr>
        <w:t>
      70. В случае невыполнения стажером возложенных на него обязанностей руководитель стажировки освобождает его от дальнейшего прохождения стажировки, о чем информируется кадровая служба. При получении стажером отрицательной характеристики по итогам стажировки он не может быть направлен на специальное первоначальное обучение.</w:t>
      </w:r>
      <w:r>
        <w:br/>
      </w:r>
      <w:r>
        <w:rPr>
          <w:rFonts w:ascii="Times New Roman"/>
          <w:b w:val="false"/>
          <w:i w:val="false"/>
          <w:color w:val="000000"/>
          <w:sz w:val="28"/>
        </w:rPr>
        <w:t>
</w:t>
      </w:r>
      <w:r>
        <w:rPr>
          <w:rFonts w:ascii="Times New Roman"/>
          <w:b w:val="false"/>
          <w:i w:val="false"/>
          <w:color w:val="000000"/>
          <w:sz w:val="28"/>
        </w:rPr>
        <w:t>
      71. В период стажировки кандидату не разрешается ношение форменной одежды. Стажер не привлекается к мероприятиям, когда может возникнуть угроза его жизни либо когда его самостоятельные действия в силу  профессиональной неподготовленности могут привести к нарушению законности, ущемлению прав, свобод и законных интересов граждан, и не привлекаются к работе с документами ограниченного пользования.</w:t>
      </w:r>
      <w:r>
        <w:br/>
      </w:r>
      <w:r>
        <w:rPr>
          <w:rFonts w:ascii="Times New Roman"/>
          <w:b w:val="false"/>
          <w:i w:val="false"/>
          <w:color w:val="000000"/>
          <w:sz w:val="28"/>
        </w:rPr>
        <w:t>
</w:t>
      </w:r>
      <w:r>
        <w:rPr>
          <w:rFonts w:ascii="Times New Roman"/>
          <w:b w:val="false"/>
          <w:i w:val="false"/>
          <w:color w:val="000000"/>
          <w:sz w:val="28"/>
        </w:rPr>
        <w:t>
      72. Кандидатам на службу в ОГПС, в соответствии с трудовым договором, за время прохождения стажировки выплачивается должностной оклад, предусмотренный по занимаемой должности штатным расписанием.</w:t>
      </w:r>
      <w:r>
        <w:br/>
      </w:r>
      <w:r>
        <w:rPr>
          <w:rFonts w:ascii="Times New Roman"/>
          <w:b w:val="false"/>
          <w:i w:val="false"/>
          <w:color w:val="000000"/>
          <w:sz w:val="28"/>
        </w:rPr>
        <w:t>
</w:t>
      </w:r>
      <w:r>
        <w:rPr>
          <w:rFonts w:ascii="Times New Roman"/>
          <w:b w:val="false"/>
          <w:i w:val="false"/>
          <w:color w:val="000000"/>
          <w:sz w:val="28"/>
        </w:rPr>
        <w:t>
      73. По окончании стажировки начальник структурного подразделения, в котором стажер проходил стажировку, формирует заключение, которое утверждается первым руководителем соответствующего органа (имеющим право назначения и увольнения) и является основанием для оформления приказа о направлении стажера на специальное первоначальное обучение.</w:t>
      </w:r>
    </w:p>
    <w:bookmarkEnd w:id="27"/>
    <w:bookmarkStart w:name="z98" w:id="2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и условиям      </w:t>
      </w:r>
      <w:r>
        <w:br/>
      </w:r>
      <w:r>
        <w:rPr>
          <w:rFonts w:ascii="Times New Roman"/>
          <w:b w:val="false"/>
          <w:i w:val="false"/>
          <w:color w:val="000000"/>
          <w:sz w:val="28"/>
        </w:rPr>
        <w:t>
проведения конкурса и прохождения</w:t>
      </w:r>
      <w:r>
        <w:br/>
      </w:r>
      <w:r>
        <w:rPr>
          <w:rFonts w:ascii="Times New Roman"/>
          <w:b w:val="false"/>
          <w:i w:val="false"/>
          <w:color w:val="000000"/>
          <w:sz w:val="28"/>
        </w:rPr>
        <w:t>
стажировки в органах государственной</w:t>
      </w:r>
      <w:r>
        <w:br/>
      </w:r>
      <w:r>
        <w:rPr>
          <w:rFonts w:ascii="Times New Roman"/>
          <w:b w:val="false"/>
          <w:i w:val="false"/>
          <w:color w:val="000000"/>
          <w:sz w:val="28"/>
        </w:rPr>
        <w:t xml:space="preserve">
противопожарной службы      </w:t>
      </w:r>
      <w:r>
        <w:br/>
      </w:r>
      <w:r>
        <w:rPr>
          <w:rFonts w:ascii="Times New Roman"/>
          <w:b w:val="false"/>
          <w:i w:val="false"/>
          <w:color w:val="000000"/>
          <w:sz w:val="28"/>
        </w:rPr>
        <w:t xml:space="preserve">
Республики Казахстан      </w:t>
      </w:r>
    </w:p>
    <w:bookmarkEnd w:id="28"/>
    <w:p>
      <w:pPr>
        <w:spacing w:after="0"/>
        <w:ind w:left="0"/>
        <w:jc w:val="both"/>
      </w:pPr>
      <w:r>
        <w:rPr>
          <w:rFonts w:ascii="Times New Roman"/>
          <w:b w:val="false"/>
          <w:i w:val="false"/>
          <w:color w:val="000000"/>
          <w:sz w:val="28"/>
        </w:rPr>
        <w:t>                                   Начальнику ______________________</w:t>
      </w:r>
      <w:r>
        <w:br/>
      </w:r>
      <w:r>
        <w:rPr>
          <w:rFonts w:ascii="Times New Roman"/>
          <w:b w:val="false"/>
          <w:i w:val="false"/>
          <w:color w:val="000000"/>
          <w:sz w:val="28"/>
        </w:rPr>
        <w:t>
                                   _________________________________</w:t>
      </w:r>
    </w:p>
    <w:bookmarkStart w:name="z106" w:id="29"/>
    <w:p>
      <w:pPr>
        <w:spacing w:after="0"/>
        <w:ind w:left="0"/>
        <w:jc w:val="both"/>
      </w:pPr>
      <w:r>
        <w:rPr>
          <w:rFonts w:ascii="Times New Roman"/>
          <w:b w:val="false"/>
          <w:i w:val="false"/>
          <w:color w:val="000000"/>
          <w:sz w:val="28"/>
        </w:rPr>
        <w:t>
                               </w:t>
      </w:r>
      <w:r>
        <w:rPr>
          <w:rFonts w:ascii="Times New Roman"/>
          <w:b/>
          <w:i w:val="false"/>
          <w:color w:val="000000"/>
          <w:sz w:val="28"/>
        </w:rPr>
        <w:t>Заявление</w:t>
      </w:r>
    </w:p>
    <w:bookmarkEnd w:id="29"/>
    <w:p>
      <w:pPr>
        <w:spacing w:after="0"/>
        <w:ind w:left="0"/>
        <w:jc w:val="both"/>
      </w:pPr>
      <w:r>
        <w:rPr>
          <w:rFonts w:ascii="Times New Roman"/>
          <w:b w:val="false"/>
          <w:i w:val="false"/>
          <w:color w:val="000000"/>
          <w:sz w:val="28"/>
        </w:rPr>
        <w:t>      Прошу допустить меня к участию в конкурсе на занятие вакантной</w:t>
      </w:r>
      <w:r>
        <w:br/>
      </w:r>
      <w:r>
        <w:rPr>
          <w:rFonts w:ascii="Times New Roman"/>
          <w:b w:val="false"/>
          <w:i w:val="false"/>
          <w:color w:val="000000"/>
          <w:sz w:val="28"/>
        </w:rPr>
        <w:t>
должности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 условиями и порядком проведения конкурса на занятие вакантной</w:t>
      </w:r>
      <w:r>
        <w:br/>
      </w:r>
      <w:r>
        <w:rPr>
          <w:rFonts w:ascii="Times New Roman"/>
          <w:b w:val="false"/>
          <w:i w:val="false"/>
          <w:color w:val="000000"/>
          <w:sz w:val="28"/>
        </w:rPr>
        <w:t>
должности в органах государственной противопожарной службы ознакомлен</w:t>
      </w:r>
      <w:r>
        <w:br/>
      </w:r>
      <w:r>
        <w:rPr>
          <w:rFonts w:ascii="Times New Roman"/>
          <w:b w:val="false"/>
          <w:i w:val="false"/>
          <w:color w:val="000000"/>
          <w:sz w:val="28"/>
        </w:rPr>
        <w:t>
(ознакомлена), согласен (согласна) и обязуюсь их выполнять.</w:t>
      </w:r>
      <w:r>
        <w:br/>
      </w:r>
      <w:r>
        <w:rPr>
          <w:rFonts w:ascii="Times New Roman"/>
          <w:b w:val="false"/>
          <w:i w:val="false"/>
          <w:color w:val="000000"/>
          <w:sz w:val="28"/>
        </w:rPr>
        <w:t>
      Я предупрежден(а) об ответственности за подлинность</w:t>
      </w:r>
      <w:r>
        <w:br/>
      </w:r>
      <w:r>
        <w:rPr>
          <w:rFonts w:ascii="Times New Roman"/>
          <w:b w:val="false"/>
          <w:i w:val="false"/>
          <w:color w:val="000000"/>
          <w:sz w:val="28"/>
        </w:rPr>
        <w:t>
представленных документов.</w:t>
      </w:r>
    </w:p>
    <w:p>
      <w:pPr>
        <w:spacing w:after="0"/>
        <w:ind w:left="0"/>
        <w:jc w:val="both"/>
      </w:pPr>
      <w:r>
        <w:rPr>
          <w:rFonts w:ascii="Times New Roman"/>
          <w:b w:val="false"/>
          <w:i w:val="false"/>
          <w:color w:val="000000"/>
          <w:sz w:val="28"/>
        </w:rPr>
        <w:t>                                       ______________________________</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(ф.и.о.)</w:t>
      </w:r>
    </w:p>
    <w:p>
      <w:pPr>
        <w:spacing w:after="0"/>
        <w:ind w:left="0"/>
        <w:jc w:val="both"/>
      </w:pPr>
      <w:r>
        <w:rPr>
          <w:rFonts w:ascii="Times New Roman"/>
          <w:b w:val="false"/>
          <w:i w:val="false"/>
          <w:color w:val="000000"/>
          <w:sz w:val="28"/>
        </w:rPr>
        <w:t>                                         "____"____________ 20____ г.</w:t>
      </w:r>
    </w:p>
    <w:bookmarkStart w:name="z99" w:id="3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Правилам и условиям проведения</w:t>
      </w:r>
      <w:r>
        <w:br/>
      </w:r>
      <w:r>
        <w:rPr>
          <w:rFonts w:ascii="Times New Roman"/>
          <w:b w:val="false"/>
          <w:i w:val="false"/>
          <w:color w:val="000000"/>
          <w:sz w:val="28"/>
        </w:rPr>
        <w:t>
конкурса и прохождения стажировки</w:t>
      </w:r>
      <w:r>
        <w:br/>
      </w:r>
      <w:r>
        <w:rPr>
          <w:rFonts w:ascii="Times New Roman"/>
          <w:b w:val="false"/>
          <w:i w:val="false"/>
          <w:color w:val="000000"/>
          <w:sz w:val="28"/>
        </w:rPr>
        <w:t xml:space="preserve">
в органах государственной    </w:t>
      </w:r>
      <w:r>
        <w:br/>
      </w:r>
      <w:r>
        <w:rPr>
          <w:rFonts w:ascii="Times New Roman"/>
          <w:b w:val="false"/>
          <w:i w:val="false"/>
          <w:color w:val="000000"/>
          <w:sz w:val="28"/>
        </w:rPr>
        <w:t xml:space="preserve">
противопожарной службы     </w:t>
      </w:r>
      <w:r>
        <w:br/>
      </w:r>
      <w:r>
        <w:rPr>
          <w:rFonts w:ascii="Times New Roman"/>
          <w:b w:val="false"/>
          <w:i w:val="false"/>
          <w:color w:val="000000"/>
          <w:sz w:val="28"/>
        </w:rPr>
        <w:t xml:space="preserve">
Республики Казахстан      </w:t>
      </w:r>
    </w:p>
    <w:bookmarkEnd w:id="30"/>
    <w:bookmarkStart w:name="z107" w:id="31"/>
    <w:p>
      <w:pPr>
        <w:spacing w:after="0"/>
        <w:ind w:left="0"/>
        <w:jc w:val="both"/>
      </w:pPr>
      <w:r>
        <w:rPr>
          <w:rFonts w:ascii="Times New Roman"/>
          <w:b w:val="false"/>
          <w:i w:val="false"/>
          <w:color w:val="000000"/>
          <w:sz w:val="28"/>
        </w:rPr>
        <w:t>
                                </w:t>
      </w:r>
      <w:r>
        <w:rPr>
          <w:rFonts w:ascii="Times New Roman"/>
          <w:b/>
          <w:i w:val="false"/>
          <w:color w:val="000000"/>
          <w:sz w:val="28"/>
        </w:rPr>
        <w:t>АНКЕТА</w:t>
      </w:r>
    </w:p>
    <w:bookmarkEnd w:id="31"/>
    <w:p>
      <w:pPr>
        <w:spacing w:after="0"/>
        <w:ind w:left="0"/>
        <w:jc w:val="both"/>
      </w:pPr>
      <w:r>
        <w:rPr>
          <w:rFonts w:ascii="Times New Roman"/>
          <w:b w:val="false"/>
          <w:i w:val="false"/>
          <w:color w:val="000000"/>
          <w:sz w:val="28"/>
        </w:rPr>
        <w:t>                     (заполняется собственноручно)</w:t>
      </w:r>
    </w:p>
    <w:p>
      <w:pPr>
        <w:spacing w:after="0"/>
        <w:ind w:left="0"/>
        <w:jc w:val="both"/>
      </w:pPr>
      <w:r>
        <w:rPr>
          <w:rFonts w:ascii="Times New Roman"/>
          <w:b w:val="false"/>
          <w:i w:val="false"/>
          <w:color w:val="000000"/>
          <w:sz w:val="28"/>
        </w:rPr>
        <w:t>1. Фамилия (если изменяли, то укажите прежнюю) ______________________</w:t>
      </w:r>
      <w:r>
        <w:br/>
      </w:r>
      <w:r>
        <w:rPr>
          <w:rFonts w:ascii="Times New Roman"/>
          <w:b w:val="false"/>
          <w:i w:val="false"/>
          <w:color w:val="000000"/>
          <w:sz w:val="28"/>
        </w:rPr>
        <w:t>
Имя _________________________________________________________________</w:t>
      </w:r>
      <w:r>
        <w:br/>
      </w:r>
      <w:r>
        <w:rPr>
          <w:rFonts w:ascii="Times New Roman"/>
          <w:b w:val="false"/>
          <w:i w:val="false"/>
          <w:color w:val="000000"/>
          <w:sz w:val="28"/>
        </w:rPr>
        <w:t>
Отчество ____________________________________________________________</w:t>
      </w:r>
      <w:r>
        <w:br/>
      </w:r>
      <w:r>
        <w:rPr>
          <w:rFonts w:ascii="Times New Roman"/>
          <w:b w:val="false"/>
          <w:i w:val="false"/>
          <w:color w:val="000000"/>
          <w:sz w:val="28"/>
        </w:rPr>
        <w:t>
2. Гражданство ______________________________________________________</w:t>
      </w:r>
      <w:r>
        <w:br/>
      </w:r>
      <w:r>
        <w:rPr>
          <w:rFonts w:ascii="Times New Roman"/>
          <w:b w:val="false"/>
          <w:i w:val="false"/>
          <w:color w:val="000000"/>
          <w:sz w:val="28"/>
        </w:rPr>
        <w:t>
Если изменяли, то укажите, когда ____________________________________</w:t>
      </w:r>
      <w:r>
        <w:br/>
      </w:r>
      <w:r>
        <w:rPr>
          <w:rFonts w:ascii="Times New Roman"/>
          <w:b w:val="false"/>
          <w:i w:val="false"/>
          <w:color w:val="000000"/>
          <w:sz w:val="28"/>
        </w:rPr>
        <w:t>
3. Были ли Вы судимы, когда и за что ________________________________</w:t>
      </w:r>
      <w:r>
        <w:br/>
      </w:r>
      <w:r>
        <w:rPr>
          <w:rFonts w:ascii="Times New Roman"/>
          <w:b w:val="false"/>
          <w:i w:val="false"/>
          <w:color w:val="000000"/>
          <w:sz w:val="28"/>
        </w:rPr>
        <w:t>
4. Учеба или работа за границей _____________________________________</w:t>
      </w:r>
      <w:r>
        <w:br/>
      </w:r>
      <w:r>
        <w:rPr>
          <w:rFonts w:ascii="Times New Roman"/>
          <w:b w:val="false"/>
          <w:i w:val="false"/>
          <w:color w:val="000000"/>
          <w:sz w:val="28"/>
        </w:rPr>
        <w:t>
Страна пребывания ___________________________________________________</w:t>
      </w:r>
      <w:r>
        <w:br/>
      </w:r>
      <w:r>
        <w:rPr>
          <w:rFonts w:ascii="Times New Roman"/>
          <w:b w:val="false"/>
          <w:i w:val="false"/>
          <w:color w:val="000000"/>
          <w:sz w:val="28"/>
        </w:rPr>
        <w:t>
Время пребывания ____________________________________________________</w:t>
      </w:r>
      <w:r>
        <w:br/>
      </w:r>
      <w:r>
        <w:rPr>
          <w:rFonts w:ascii="Times New Roman"/>
          <w:b w:val="false"/>
          <w:i w:val="false"/>
          <w:color w:val="000000"/>
          <w:sz w:val="28"/>
        </w:rPr>
        <w:t>
Место работы или учебы ______________________________________________</w:t>
      </w:r>
      <w:r>
        <w:br/>
      </w:r>
      <w:r>
        <w:rPr>
          <w:rFonts w:ascii="Times New Roman"/>
          <w:b w:val="false"/>
          <w:i w:val="false"/>
          <w:color w:val="000000"/>
          <w:sz w:val="28"/>
        </w:rPr>
        <w:t>
5. Признавались ли Вы недееспособным или ограниченно дееспособным</w:t>
      </w:r>
      <w:r>
        <w:br/>
      </w:r>
      <w:r>
        <w:rPr>
          <w:rFonts w:ascii="Times New Roman"/>
          <w:b w:val="false"/>
          <w:i w:val="false"/>
          <w:color w:val="000000"/>
          <w:sz w:val="28"/>
        </w:rPr>
        <w:t>
решением суда, когда и за что _______________________________________</w:t>
      </w:r>
      <w:r>
        <w:br/>
      </w:r>
      <w:r>
        <w:rPr>
          <w:rFonts w:ascii="Times New Roman"/>
          <w:b w:val="false"/>
          <w:i w:val="false"/>
          <w:color w:val="000000"/>
          <w:sz w:val="28"/>
        </w:rPr>
        <w:t>
6. Лишались ли Вы права занимать государственные должности в течение</w:t>
      </w:r>
      <w:r>
        <w:br/>
      </w:r>
      <w:r>
        <w:rPr>
          <w:rFonts w:ascii="Times New Roman"/>
          <w:b w:val="false"/>
          <w:i w:val="false"/>
          <w:color w:val="000000"/>
          <w:sz w:val="28"/>
        </w:rPr>
        <w:t>
определенного срока, когда и за что _________________________________</w:t>
      </w:r>
      <w:r>
        <w:br/>
      </w:r>
      <w:r>
        <w:rPr>
          <w:rFonts w:ascii="Times New Roman"/>
          <w:b w:val="false"/>
          <w:i w:val="false"/>
          <w:color w:val="000000"/>
          <w:sz w:val="28"/>
        </w:rPr>
        <w:t>
7. Являетесь ли Вы близким родственником (родителем, сыном, дочерью,</w:t>
      </w:r>
      <w:r>
        <w:br/>
      </w:r>
      <w:r>
        <w:rPr>
          <w:rFonts w:ascii="Times New Roman"/>
          <w:b w:val="false"/>
          <w:i w:val="false"/>
          <w:color w:val="000000"/>
          <w:sz w:val="28"/>
        </w:rPr>
        <w:t>
усыновителем, усыновленным, полнородным и неполнородным братом или</w:t>
      </w:r>
      <w:r>
        <w:br/>
      </w:r>
      <w:r>
        <w:rPr>
          <w:rFonts w:ascii="Times New Roman"/>
          <w:b w:val="false"/>
          <w:i w:val="false"/>
          <w:color w:val="000000"/>
          <w:sz w:val="28"/>
        </w:rPr>
        <w:t>
сестрой, дедушкой, бабушкой, внуком, супругом или супругой)</w:t>
      </w:r>
      <w:r>
        <w:br/>
      </w:r>
      <w:r>
        <w:rPr>
          <w:rFonts w:ascii="Times New Roman"/>
          <w:b w:val="false"/>
          <w:i w:val="false"/>
          <w:color w:val="000000"/>
          <w:sz w:val="28"/>
        </w:rPr>
        <w:t>
сотрудника органов государственной противопожарной службы,</w:t>
      </w:r>
      <w:r>
        <w:br/>
      </w:r>
      <w:r>
        <w:rPr>
          <w:rFonts w:ascii="Times New Roman"/>
          <w:b w:val="false"/>
          <w:i w:val="false"/>
          <w:color w:val="000000"/>
          <w:sz w:val="28"/>
        </w:rPr>
        <w:t>
занимающего должность:</w:t>
      </w:r>
      <w:r>
        <w:br/>
      </w:r>
      <w:r>
        <w:rPr>
          <w:rFonts w:ascii="Times New Roman"/>
          <w:b w:val="false"/>
          <w:i w:val="false"/>
          <w:color w:val="000000"/>
          <w:sz w:val="28"/>
        </w:rPr>
        <w:t>
1) находящуюся в непосредственной подчиненности должности, на которую</w:t>
      </w:r>
      <w:r>
        <w:br/>
      </w:r>
      <w:r>
        <w:rPr>
          <w:rFonts w:ascii="Times New Roman"/>
          <w:b w:val="false"/>
          <w:i w:val="false"/>
          <w:color w:val="000000"/>
          <w:sz w:val="28"/>
        </w:rPr>
        <w:t>
Вы претендуете; _____________________________________________________</w:t>
      </w:r>
      <w:r>
        <w:br/>
      </w:r>
      <w:r>
        <w:rPr>
          <w:rFonts w:ascii="Times New Roman"/>
          <w:b w:val="false"/>
          <w:i w:val="false"/>
          <w:color w:val="000000"/>
          <w:sz w:val="28"/>
        </w:rPr>
        <w:t>
2) в непосредственной подчиненности к которой находится должность, на</w:t>
      </w:r>
      <w:r>
        <w:br/>
      </w:r>
      <w:r>
        <w:rPr>
          <w:rFonts w:ascii="Times New Roman"/>
          <w:b w:val="false"/>
          <w:i w:val="false"/>
          <w:color w:val="000000"/>
          <w:sz w:val="28"/>
        </w:rPr>
        <w:t>
которую Вы претендуете ______________________________________________</w:t>
      </w:r>
      <w:r>
        <w:br/>
      </w:r>
      <w:r>
        <w:rPr>
          <w:rFonts w:ascii="Times New Roman"/>
          <w:b w:val="false"/>
          <w:i w:val="false"/>
          <w:color w:val="000000"/>
          <w:sz w:val="28"/>
        </w:rPr>
        <w:t>
8. Привлекались ли Вы в течение трех лет перед поступлением на службу</w:t>
      </w:r>
      <w:r>
        <w:br/>
      </w:r>
      <w:r>
        <w:rPr>
          <w:rFonts w:ascii="Times New Roman"/>
          <w:b w:val="false"/>
          <w:i w:val="false"/>
          <w:color w:val="000000"/>
          <w:sz w:val="28"/>
        </w:rPr>
        <w:t>
к дисциплинарной ответственности за совершение коррупционного</w:t>
      </w:r>
      <w:r>
        <w:br/>
      </w:r>
      <w:r>
        <w:rPr>
          <w:rFonts w:ascii="Times New Roman"/>
          <w:b w:val="false"/>
          <w:i w:val="false"/>
          <w:color w:val="000000"/>
          <w:sz w:val="28"/>
        </w:rPr>
        <w:t>
правонарушения, когда и кем _________________________________________</w:t>
      </w:r>
      <w:r>
        <w:br/>
      </w:r>
      <w:r>
        <w:rPr>
          <w:rFonts w:ascii="Times New Roman"/>
          <w:b w:val="false"/>
          <w:i w:val="false"/>
          <w:color w:val="000000"/>
          <w:sz w:val="28"/>
        </w:rPr>
        <w:t>
9. Налагалось ли на Вас в течение трех лет перед поступлением на</w:t>
      </w:r>
      <w:r>
        <w:br/>
      </w:r>
      <w:r>
        <w:rPr>
          <w:rFonts w:ascii="Times New Roman"/>
          <w:b w:val="false"/>
          <w:i w:val="false"/>
          <w:color w:val="000000"/>
          <w:sz w:val="28"/>
        </w:rPr>
        <w:t>
службу в органы государственной противопожарной службы в судебном</w:t>
      </w:r>
      <w:r>
        <w:br/>
      </w:r>
      <w:r>
        <w:rPr>
          <w:rFonts w:ascii="Times New Roman"/>
          <w:b w:val="false"/>
          <w:i w:val="false"/>
          <w:color w:val="000000"/>
          <w:sz w:val="28"/>
        </w:rPr>
        <w:t>
порядке административное взыскание за умышленное правонарушение,</w:t>
      </w:r>
      <w:r>
        <w:br/>
      </w:r>
      <w:r>
        <w:rPr>
          <w:rFonts w:ascii="Times New Roman"/>
          <w:b w:val="false"/>
          <w:i w:val="false"/>
          <w:color w:val="000000"/>
          <w:sz w:val="28"/>
        </w:rPr>
        <w:t>
когда и за что ______________________________________________________</w:t>
      </w:r>
      <w:r>
        <w:br/>
      </w:r>
      <w:r>
        <w:rPr>
          <w:rFonts w:ascii="Times New Roman"/>
          <w:b w:val="false"/>
          <w:i w:val="false"/>
          <w:color w:val="000000"/>
          <w:sz w:val="28"/>
        </w:rPr>
        <w:t>
10. Налагалось ли на Вас в течение трех лет перед поступлением на</w:t>
      </w:r>
      <w:r>
        <w:br/>
      </w:r>
      <w:r>
        <w:rPr>
          <w:rFonts w:ascii="Times New Roman"/>
          <w:b w:val="false"/>
          <w:i w:val="false"/>
          <w:color w:val="000000"/>
          <w:sz w:val="28"/>
        </w:rPr>
        <w:t>
службу органы государственной противопожарной службы в судебном</w:t>
      </w:r>
      <w:r>
        <w:br/>
      </w:r>
      <w:r>
        <w:rPr>
          <w:rFonts w:ascii="Times New Roman"/>
          <w:b w:val="false"/>
          <w:i w:val="false"/>
          <w:color w:val="000000"/>
          <w:sz w:val="28"/>
        </w:rPr>
        <w:t>
порядке административное взыскание за совершение коррупционного</w:t>
      </w:r>
      <w:r>
        <w:br/>
      </w:r>
      <w:r>
        <w:rPr>
          <w:rFonts w:ascii="Times New Roman"/>
          <w:b w:val="false"/>
          <w:i w:val="false"/>
          <w:color w:val="000000"/>
          <w:sz w:val="28"/>
        </w:rPr>
        <w:t>
правонарушения, когда и за что ______________________________________</w:t>
      </w:r>
      <w:r>
        <w:br/>
      </w:r>
      <w:r>
        <w:rPr>
          <w:rFonts w:ascii="Times New Roman"/>
          <w:b w:val="false"/>
          <w:i w:val="false"/>
          <w:color w:val="000000"/>
          <w:sz w:val="28"/>
        </w:rPr>
        <w:t>
11. Состояли ли Вы ранее на государственной службе ________________,</w:t>
      </w:r>
      <w:r>
        <w:br/>
      </w:r>
      <w:r>
        <w:rPr>
          <w:rFonts w:ascii="Times New Roman"/>
          <w:b w:val="false"/>
          <w:i w:val="false"/>
          <w:color w:val="000000"/>
          <w:sz w:val="28"/>
        </w:rPr>
        <w:t>
если да, то укажите мотивы увольнения</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 20____ г.</w:t>
      </w:r>
      <w:r>
        <w:br/>
      </w:r>
      <w:r>
        <w:rPr>
          <w:rFonts w:ascii="Times New Roman"/>
          <w:b w:val="false"/>
          <w:i w:val="false"/>
          <w:color w:val="000000"/>
          <w:sz w:val="28"/>
        </w:rPr>
        <w:t>
                                                       ______________</w:t>
      </w:r>
      <w:r>
        <w:br/>
      </w:r>
      <w:r>
        <w:rPr>
          <w:rFonts w:ascii="Times New Roman"/>
          <w:b w:val="false"/>
          <w:i w:val="false"/>
          <w:color w:val="000000"/>
          <w:sz w:val="28"/>
        </w:rPr>
        <w:t>
                                                          (подпись)</w:t>
      </w:r>
    </w:p>
    <w:bookmarkStart w:name="z100" w:id="3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и условиям       </w:t>
      </w:r>
      <w:r>
        <w:br/>
      </w:r>
      <w:r>
        <w:rPr>
          <w:rFonts w:ascii="Times New Roman"/>
          <w:b w:val="false"/>
          <w:i w:val="false"/>
          <w:color w:val="000000"/>
          <w:sz w:val="28"/>
        </w:rPr>
        <w:t xml:space="preserve">
проведения конкурса и прохождения </w:t>
      </w:r>
      <w:r>
        <w:br/>
      </w:r>
      <w:r>
        <w:rPr>
          <w:rFonts w:ascii="Times New Roman"/>
          <w:b w:val="false"/>
          <w:i w:val="false"/>
          <w:color w:val="000000"/>
          <w:sz w:val="28"/>
        </w:rPr>
        <w:t>
стажировки в органах государственной</w:t>
      </w:r>
      <w:r>
        <w:br/>
      </w:r>
      <w:r>
        <w:rPr>
          <w:rFonts w:ascii="Times New Roman"/>
          <w:b w:val="false"/>
          <w:i w:val="false"/>
          <w:color w:val="000000"/>
          <w:sz w:val="28"/>
        </w:rPr>
        <w:t xml:space="preserve">
противопожарной службы      </w:t>
      </w:r>
      <w:r>
        <w:br/>
      </w:r>
      <w:r>
        <w:rPr>
          <w:rFonts w:ascii="Times New Roman"/>
          <w:b w:val="false"/>
          <w:i w:val="false"/>
          <w:color w:val="000000"/>
          <w:sz w:val="28"/>
        </w:rPr>
        <w:t xml:space="preserve">
Республики Казахстан       </w:t>
      </w:r>
    </w:p>
    <w:bookmarkEnd w:id="32"/>
    <w:tbl>
      <w:tblPr>
        <w:tblW w:w="0" w:type="auto"/>
        <w:tblCellSpacing w:w="0" w:type="auto"/>
        <w:tblBorders>
          <w:top w:val="none"/>
          <w:left w:val="none"/>
          <w:bottom w:val="none"/>
          <w:right w:val="none"/>
          <w:insideH w:val="none"/>
          <w:insideV w:val="none"/>
        </w:tblBorders>
      </w:tblPr>
      <w:tblGrid>
        <w:gridCol w:w="241"/>
        <w:gridCol w:w="3400"/>
      </w:tblGrid>
      <w:tr>
        <w:trPr>
          <w:trHeight w:val="2790" w:hRule="atLeast"/>
        </w:trPr>
        <w:tc>
          <w:tcPr>
            <w:tcW w:w="24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Кадр есебі жөніндегі жеке</w:t>
            </w:r>
            <w:r>
              <w:br/>
            </w:r>
            <w:r>
              <w:rPr>
                <w:rFonts w:ascii="Times New Roman"/>
                <w:b/>
                <w:i w:val="false"/>
                <w:color w:val="000000"/>
                <w:sz w:val="20"/>
              </w:rPr>
              <w:t>
ІС ПАРАҒЫ
ЛИЧНЫЙ ЛИСТОК</w:t>
            </w:r>
            <w:r>
              <w:br/>
            </w:r>
            <w:r>
              <w:rPr>
                <w:rFonts w:ascii="Times New Roman"/>
                <w:b/>
                <w:i w:val="false"/>
                <w:color w:val="000000"/>
                <w:sz w:val="20"/>
              </w:rPr>
              <w:t>
по учету кадров
</w:t>
            </w:r>
          </w:p>
        </w:tc>
        <w:tc>
          <w:tcPr>
            <w:tcW w:w="34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7"/>
            </w:tblGrid>
            <w:tr>
              <w:trPr>
                <w:trHeight w:val="2595" w:hRule="atLeast"/>
              </w:trPr>
              <w:tc>
                <w:tcPr>
                  <w:tcW w:w="2527"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420"/>
                  </w:tblGrid>
                  <w:tr>
                    <w:trPr>
                      <w:trHeight w:val="30" w:hRule="atLeast"/>
                    </w:trPr>
                    <w:tc>
                      <w:tcPr>
                        <w:tcW w:w="24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Фотосуретке</w:t>
                        </w:r>
                        <w:r>
                          <w:br/>
                        </w:r>
                        <w:r>
                          <w:rPr>
                            <w:rFonts w:ascii="Times New Roman"/>
                            <w:b w:val="false"/>
                            <w:i w:val="false"/>
                            <w:color w:val="000000"/>
                            <w:sz w:val="20"/>
                          </w:rPr>
                          <w:t>
арналған</w:t>
                        </w:r>
                        <w:r>
                          <w:br/>
                        </w:r>
                        <w:r>
                          <w:rPr>
                            <w:rFonts w:ascii="Times New Roman"/>
                            <w:b w:val="false"/>
                            <w:i w:val="false"/>
                            <w:color w:val="000000"/>
                            <w:sz w:val="20"/>
                          </w:rPr>
                          <w:t>
орын</w:t>
                        </w:r>
                      </w:p>
                      <w:p>
                        <w:pPr>
                          <w:spacing w:after="20"/>
                          <w:ind w:left="20"/>
                          <w:jc w:val="both"/>
                        </w:pPr>
                        <w:r>
                          <w:rPr>
                            <w:rFonts w:ascii="Times New Roman"/>
                            <w:b w:val="false"/>
                            <w:i w:val="false"/>
                            <w:color w:val="000000"/>
                            <w:sz w:val="20"/>
                          </w:rPr>
                          <w:t>Место для</w:t>
                        </w:r>
                        <w:r>
                          <w:br/>
                        </w:r>
                        <w:r>
                          <w:rPr>
                            <w:rFonts w:ascii="Times New Roman"/>
                            <w:b w:val="false"/>
                            <w:i w:val="false"/>
                            <w:color w:val="000000"/>
                            <w:sz w:val="20"/>
                          </w:rPr>
                          <w:t>
фотокарточки</w:t>
                        </w:r>
                      </w:p>
                    </w:tc>
                  </w:tr>
                </w:tbl>
                <w:p/>
              </w:tc>
            </w:tr>
          </w:tbl>
          <w:p/>
        </w:tc>
      </w:tr>
    </w:tbl>
    <w:p>
      <w:pPr>
        <w:spacing w:after="0"/>
        <w:ind w:left="0"/>
        <w:jc w:val="both"/>
      </w:pPr>
      <w:r>
        <w:rPr>
          <w:rFonts w:ascii="Times New Roman"/>
          <w:b w:val="false"/>
          <w:i w:val="false"/>
          <w:color w:val="000000"/>
          <w:sz w:val="28"/>
        </w:rPr>
        <w:t>1. Тегі _____________________________________________________________</w:t>
      </w:r>
      <w:r>
        <w:br/>
      </w:r>
      <w:r>
        <w:rPr>
          <w:rFonts w:ascii="Times New Roman"/>
          <w:b w:val="false"/>
          <w:i w:val="false"/>
          <w:color w:val="000000"/>
          <w:sz w:val="28"/>
        </w:rPr>
        <w:t>
Фамилия</w:t>
      </w:r>
      <w:r>
        <w:br/>
      </w:r>
      <w:r>
        <w:rPr>
          <w:rFonts w:ascii="Times New Roman"/>
          <w:b w:val="false"/>
          <w:i w:val="false"/>
          <w:color w:val="000000"/>
          <w:sz w:val="28"/>
        </w:rPr>
        <w:t>
аты _________________________________________________________________</w:t>
      </w:r>
      <w:r>
        <w:br/>
      </w:r>
      <w:r>
        <w:rPr>
          <w:rFonts w:ascii="Times New Roman"/>
          <w:b w:val="false"/>
          <w:i w:val="false"/>
          <w:color w:val="000000"/>
          <w:sz w:val="28"/>
        </w:rPr>
        <w:t>
имя</w:t>
      </w:r>
      <w:r>
        <w:br/>
      </w:r>
      <w:r>
        <w:rPr>
          <w:rFonts w:ascii="Times New Roman"/>
          <w:b w:val="false"/>
          <w:i w:val="false"/>
          <w:color w:val="000000"/>
          <w:sz w:val="28"/>
        </w:rPr>
        <w:t>
әкесінің аты ________________________________________________________</w:t>
      </w:r>
      <w:r>
        <w:br/>
      </w:r>
      <w:r>
        <w:rPr>
          <w:rFonts w:ascii="Times New Roman"/>
          <w:b w:val="false"/>
          <w:i w:val="false"/>
          <w:color w:val="000000"/>
          <w:sz w:val="28"/>
        </w:rPr>
        <w:t>
отчество</w:t>
      </w:r>
      <w:r>
        <w:br/>
      </w:r>
      <w:r>
        <w:rPr>
          <w:rFonts w:ascii="Times New Roman"/>
          <w:b w:val="false"/>
          <w:i w:val="false"/>
          <w:color w:val="000000"/>
          <w:sz w:val="28"/>
        </w:rPr>
        <w:t>
1. Жынысы ______ 3. Туғанжылы, айы, күні ____________________________</w:t>
      </w:r>
      <w:r>
        <w:br/>
      </w:r>
      <w:r>
        <w:rPr>
          <w:rFonts w:ascii="Times New Roman"/>
          <w:b w:val="false"/>
          <w:i w:val="false"/>
          <w:color w:val="000000"/>
          <w:sz w:val="28"/>
        </w:rPr>
        <w:t>
Пол                Год, число и м-ц рождения</w:t>
      </w:r>
      <w:r>
        <w:br/>
      </w:r>
      <w:r>
        <w:rPr>
          <w:rFonts w:ascii="Times New Roman"/>
          <w:b w:val="false"/>
          <w:i w:val="false"/>
          <w:color w:val="000000"/>
          <w:sz w:val="28"/>
        </w:rPr>
        <w:t>
4. Туған жері _______________________________________________________</w:t>
      </w:r>
      <w:r>
        <w:br/>
      </w:r>
      <w:r>
        <w:rPr>
          <w:rFonts w:ascii="Times New Roman"/>
          <w:b w:val="false"/>
          <w:i w:val="false"/>
          <w:color w:val="000000"/>
          <w:sz w:val="28"/>
        </w:rPr>
        <w:t>
Место рождения    (ауыл, деревня, қала, аудан, облыс, республика)</w:t>
      </w:r>
      <w:r>
        <w:br/>
      </w:r>
      <w:r>
        <w:rPr>
          <w:rFonts w:ascii="Times New Roman"/>
          <w:b w:val="false"/>
          <w:i w:val="false"/>
          <w:color w:val="000000"/>
          <w:sz w:val="28"/>
        </w:rPr>
        <w:t>
                (село, деревня, город, район, область, республика)</w:t>
      </w:r>
      <w:r>
        <w:br/>
      </w:r>
      <w:r>
        <w:rPr>
          <w:rFonts w:ascii="Times New Roman"/>
          <w:b w:val="false"/>
          <w:i w:val="false"/>
          <w:color w:val="000000"/>
          <w:sz w:val="28"/>
        </w:rPr>
        <w:t>
5. Ұлты_________________ 6. Азаматтығы ______________________________</w:t>
      </w:r>
      <w:r>
        <w:br/>
      </w:r>
      <w:r>
        <w:rPr>
          <w:rFonts w:ascii="Times New Roman"/>
          <w:b w:val="false"/>
          <w:i w:val="false"/>
          <w:color w:val="000000"/>
          <w:sz w:val="28"/>
        </w:rPr>
        <w:t>
Национальность           Гражданство</w:t>
      </w:r>
      <w:r>
        <w:br/>
      </w:r>
      <w:r>
        <w:rPr>
          <w:rFonts w:ascii="Times New Roman"/>
          <w:b w:val="false"/>
          <w:i w:val="false"/>
          <w:color w:val="000000"/>
          <w:sz w:val="28"/>
        </w:rPr>
        <w:t>
7. Білімі ___________________________________________________________</w:t>
      </w:r>
      <w:r>
        <w:br/>
      </w:r>
      <w:r>
        <w:rPr>
          <w:rFonts w:ascii="Times New Roman"/>
          <w:b w:val="false"/>
          <w:i w:val="false"/>
          <w:color w:val="000000"/>
          <w:sz w:val="28"/>
        </w:rPr>
        <w:t>
Образование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8"/>
        <w:gridCol w:w="1791"/>
        <w:gridCol w:w="1160"/>
        <w:gridCol w:w="2096"/>
        <w:gridCol w:w="1792"/>
        <w:gridCol w:w="3453"/>
      </w:tblGrid>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орнының атауы және оның тұрған жері</w:t>
            </w:r>
            <w:r>
              <w:br/>
            </w:r>
            <w:r>
              <w:rPr>
                <w:rFonts w:ascii="Times New Roman"/>
                <w:b w:val="false"/>
                <w:i w:val="false"/>
                <w:color w:val="000000"/>
                <w:sz w:val="20"/>
              </w:rPr>
              <w:t>
</w:t>
            </w:r>
            <w:r>
              <w:rPr>
                <w:rFonts w:ascii="Times New Roman"/>
                <w:b w:val="false"/>
                <w:i w:val="false"/>
                <w:color w:val="000000"/>
                <w:sz w:val="20"/>
              </w:rPr>
              <w:t>Название учебного заведения и его местонахождение</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Факультет і немесе бөлімі</w:t>
            </w:r>
            <w:r>
              <w:br/>
            </w:r>
            <w:r>
              <w:rPr>
                <w:rFonts w:ascii="Times New Roman"/>
                <w:b w:val="false"/>
                <w:i w:val="false"/>
                <w:color w:val="000000"/>
                <w:sz w:val="20"/>
              </w:rPr>
              <w:t>
</w:t>
            </w:r>
            <w:r>
              <w:rPr>
                <w:rFonts w:ascii="Times New Roman"/>
                <w:b w:val="false"/>
                <w:i w:val="false"/>
                <w:color w:val="000000"/>
                <w:sz w:val="20"/>
              </w:rPr>
              <w:t>Факультет или отделение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жылы</w:t>
            </w:r>
            <w:r>
              <w:br/>
            </w:r>
            <w:r>
              <w:rPr>
                <w:rFonts w:ascii="Times New Roman"/>
                <w:b w:val="false"/>
                <w:i w:val="false"/>
                <w:color w:val="000000"/>
                <w:sz w:val="20"/>
              </w:rPr>
              <w:t>
</w:t>
            </w:r>
            <w:r>
              <w:rPr>
                <w:rFonts w:ascii="Times New Roman"/>
                <w:b w:val="false"/>
                <w:i w:val="false"/>
                <w:color w:val="000000"/>
                <w:sz w:val="20"/>
              </w:rPr>
              <w:t>Год поступления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Бітірген немесе шыққан жылы</w:t>
            </w:r>
            <w:r>
              <w:br/>
            </w:r>
            <w:r>
              <w:rPr>
                <w:rFonts w:ascii="Times New Roman"/>
                <w:b w:val="false"/>
                <w:i w:val="false"/>
                <w:color w:val="000000"/>
                <w:sz w:val="20"/>
              </w:rPr>
              <w:t>
</w:t>
            </w:r>
            <w:r>
              <w:rPr>
                <w:rFonts w:ascii="Times New Roman"/>
                <w:b w:val="false"/>
                <w:i w:val="false"/>
                <w:color w:val="000000"/>
                <w:sz w:val="20"/>
              </w:rPr>
              <w:t>Год окончания или ухода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Бітірмесе, қай курстан кетті</w:t>
            </w:r>
            <w:r>
              <w:br/>
            </w:r>
            <w:r>
              <w:rPr>
                <w:rFonts w:ascii="Times New Roman"/>
                <w:b w:val="false"/>
                <w:i w:val="false"/>
                <w:color w:val="000000"/>
                <w:sz w:val="20"/>
              </w:rPr>
              <w:t>
</w:t>
            </w:r>
            <w:r>
              <w:rPr>
                <w:rFonts w:ascii="Times New Roman"/>
                <w:b w:val="false"/>
                <w:i w:val="false"/>
                <w:color w:val="000000"/>
                <w:sz w:val="20"/>
              </w:rPr>
              <w:t>Если не оконч. то с какого курса ушел</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 бітірген соң қандай біліктілік алып шықты, диплом не куәлік номерін көрсету керек.</w:t>
            </w:r>
            <w:r>
              <w:br/>
            </w:r>
            <w:r>
              <w:rPr>
                <w:rFonts w:ascii="Times New Roman"/>
                <w:b w:val="false"/>
                <w:i w:val="false"/>
                <w:color w:val="000000"/>
                <w:sz w:val="20"/>
              </w:rPr>
              <w:t>
</w:t>
            </w:r>
            <w:r>
              <w:rPr>
                <w:rFonts w:ascii="Times New Roman"/>
                <w:b w:val="false"/>
                <w:i w:val="false"/>
                <w:color w:val="000000"/>
                <w:sz w:val="20"/>
              </w:rPr>
              <w:t>Какую квалификацию получил в результате окончания учебного заведения, указать № диплома или удостоверения</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8. Ана тіліңіз, басқа қандай тілдерді және қай дәрежеде білесіз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Родной язык, какими другими языками владеете и в какой степени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(оқи аласыз ба әлде сөздікпен аудара аласыз ба, оқиаласыз ба әлде</w:t>
      </w:r>
      <w:r>
        <w:br/>
      </w:r>
      <w:r>
        <w:rPr>
          <w:rFonts w:ascii="Times New Roman"/>
          <w:b w:val="false"/>
          <w:i w:val="false"/>
          <w:color w:val="000000"/>
          <w:sz w:val="28"/>
        </w:rPr>
        <w:t>
түсіне аласыз ба, еркін сөйлейсіз бе</w:t>
      </w:r>
      <w:r>
        <w:br/>
      </w:r>
      <w:r>
        <w:rPr>
          <w:rFonts w:ascii="Times New Roman"/>
          <w:b w:val="false"/>
          <w:i w:val="false"/>
          <w:color w:val="000000"/>
          <w:sz w:val="28"/>
        </w:rPr>
        <w:t>
читаете и переводите со славарем, читаете и можете объясняться,</w:t>
      </w:r>
      <w:r>
        <w:br/>
      </w:r>
      <w:r>
        <w:rPr>
          <w:rFonts w:ascii="Times New Roman"/>
          <w:b w:val="false"/>
          <w:i w:val="false"/>
          <w:color w:val="000000"/>
          <w:sz w:val="28"/>
        </w:rPr>
        <w:t>
владеете свободно)</w:t>
      </w:r>
      <w:r>
        <w:br/>
      </w:r>
      <w:r>
        <w:rPr>
          <w:rFonts w:ascii="Times New Roman"/>
          <w:b w:val="false"/>
          <w:i w:val="false"/>
          <w:color w:val="000000"/>
          <w:sz w:val="28"/>
        </w:rPr>
        <w:t>
9. Ғылыми дәрежеңіз, атағыңыз _______________________________________</w:t>
      </w:r>
      <w:r>
        <w:br/>
      </w:r>
      <w:r>
        <w:rPr>
          <w:rFonts w:ascii="Times New Roman"/>
          <w:b w:val="false"/>
          <w:i w:val="false"/>
          <w:color w:val="000000"/>
          <w:sz w:val="28"/>
        </w:rPr>
        <w:t>
Ученая степень, ученое звание</w:t>
      </w:r>
      <w:r>
        <w:br/>
      </w:r>
      <w:r>
        <w:rPr>
          <w:rFonts w:ascii="Times New Roman"/>
          <w:b w:val="false"/>
          <w:i w:val="false"/>
          <w:color w:val="000000"/>
          <w:sz w:val="28"/>
        </w:rPr>
        <w:t>
10. Қандай ғылыми еңбектеріңіз бен ғылыми жаңалықтарыңыз бар</w:t>
      </w:r>
      <w:r>
        <w:br/>
      </w:r>
      <w:r>
        <w:rPr>
          <w:rFonts w:ascii="Times New Roman"/>
          <w:b w:val="false"/>
          <w:i w:val="false"/>
          <w:color w:val="000000"/>
          <w:sz w:val="28"/>
        </w:rPr>
        <w:t>
Какие имеете научные труды и изобретения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Сіз және сіздің жақын туысқандарыңыз* сотты болғансыздарма</w:t>
      </w:r>
      <w:r>
        <w:br/>
      </w:r>
      <w:r>
        <w:rPr>
          <w:rFonts w:ascii="Times New Roman"/>
          <w:b w:val="false"/>
          <w:i w:val="false"/>
          <w:color w:val="000000"/>
          <w:sz w:val="28"/>
        </w:rPr>
        <w:t>
Имеете Вы и Ваши близкие родственники* судимость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(қашан және не үшін кім соттады, жазалау шарасы</w:t>
      </w:r>
      <w:r>
        <w:br/>
      </w:r>
      <w:r>
        <w:rPr>
          <w:rFonts w:ascii="Times New Roman"/>
          <w:b w:val="false"/>
          <w:i w:val="false"/>
          <w:color w:val="000000"/>
          <w:sz w:val="28"/>
        </w:rPr>
        <w:t>
          кем, когда и за что осужден, мера наказания)</w:t>
      </w:r>
      <w:r>
        <w:br/>
      </w:r>
      <w:r>
        <w:rPr>
          <w:rFonts w:ascii="Times New Roman"/>
          <w:b w:val="false"/>
          <w:i w:val="false"/>
          <w:color w:val="000000"/>
          <w:sz w:val="28"/>
        </w:rPr>
        <w:t>
12. Еңбек жолын бастағаннан бері істеген жұмыстары (жоғары және</w:t>
      </w:r>
      <w:r>
        <w:br/>
      </w:r>
      <w:r>
        <w:rPr>
          <w:rFonts w:ascii="Times New Roman"/>
          <w:b w:val="false"/>
          <w:i w:val="false"/>
          <w:color w:val="000000"/>
          <w:sz w:val="28"/>
        </w:rPr>
        <w:t>
арнаулы орта оқу орындарында оқыған жылдарын, әскери қызметін, қоса</w:t>
      </w:r>
      <w:r>
        <w:br/>
      </w:r>
      <w:r>
        <w:rPr>
          <w:rFonts w:ascii="Times New Roman"/>
          <w:b w:val="false"/>
          <w:i w:val="false"/>
          <w:color w:val="000000"/>
          <w:sz w:val="28"/>
        </w:rPr>
        <w:t>
атқарған жұмысын, т.б. қоса есептегенде)</w:t>
      </w:r>
      <w:r>
        <w:br/>
      </w:r>
      <w:r>
        <w:rPr>
          <w:rFonts w:ascii="Times New Roman"/>
          <w:b w:val="false"/>
          <w:i w:val="false"/>
          <w:color w:val="000000"/>
          <w:sz w:val="28"/>
        </w:rPr>
        <w:t>
Выполняемая работа с начала трудовой деятельности (включая учебу в</w:t>
      </w:r>
      <w:r>
        <w:br/>
      </w:r>
      <w:r>
        <w:rPr>
          <w:rFonts w:ascii="Times New Roman"/>
          <w:b w:val="false"/>
          <w:i w:val="false"/>
          <w:color w:val="000000"/>
          <w:sz w:val="28"/>
        </w:rPr>
        <w:t>
высших и средних специальных учебных заведениях, военную службу,</w:t>
      </w:r>
      <w:r>
        <w:br/>
      </w:r>
      <w:r>
        <w:rPr>
          <w:rFonts w:ascii="Times New Roman"/>
          <w:b w:val="false"/>
          <w:i w:val="false"/>
          <w:color w:val="000000"/>
          <w:sz w:val="28"/>
        </w:rPr>
        <w:t>
работу по совместительтству и др.)</w:t>
      </w:r>
      <w:r>
        <w:br/>
      </w:r>
      <w:r>
        <w:rPr>
          <w:rFonts w:ascii="Times New Roman"/>
          <w:b w:val="false"/>
          <w:i w:val="false"/>
          <w:color w:val="000000"/>
          <w:sz w:val="28"/>
        </w:rPr>
        <w:t>
      Бұл тармақты толтырғанда мекемелер, ұйымдар мен кәсіпорындар</w:t>
      </w:r>
      <w:r>
        <w:br/>
      </w:r>
      <w:r>
        <w:rPr>
          <w:rFonts w:ascii="Times New Roman"/>
          <w:b w:val="false"/>
          <w:i w:val="false"/>
          <w:color w:val="000000"/>
          <w:sz w:val="28"/>
        </w:rPr>
        <w:t>
кезінде қалай аталса, сол қалпында берілсін, әскери қызмет</w:t>
      </w:r>
      <w:r>
        <w:br/>
      </w:r>
      <w:r>
        <w:rPr>
          <w:rFonts w:ascii="Times New Roman"/>
          <w:b w:val="false"/>
          <w:i w:val="false"/>
          <w:color w:val="000000"/>
          <w:sz w:val="28"/>
        </w:rPr>
        <w:t>
лауазымы округімен қоса көрсетілсін.</w:t>
      </w:r>
      <w:r>
        <w:br/>
      </w:r>
      <w:r>
        <w:rPr>
          <w:rFonts w:ascii="Times New Roman"/>
          <w:b w:val="false"/>
          <w:i w:val="false"/>
          <w:color w:val="000000"/>
          <w:sz w:val="28"/>
        </w:rPr>
        <w:t>
      При заполнении данного пункта учреждения, организации и</w:t>
      </w:r>
      <w:r>
        <w:br/>
      </w:r>
      <w:r>
        <w:rPr>
          <w:rFonts w:ascii="Times New Roman"/>
          <w:b w:val="false"/>
          <w:i w:val="false"/>
          <w:color w:val="000000"/>
          <w:sz w:val="28"/>
        </w:rPr>
        <w:t>
предприятия необходимо именовать так, как они назывались в свое</w:t>
      </w:r>
      <w:r>
        <w:br/>
      </w:r>
      <w:r>
        <w:rPr>
          <w:rFonts w:ascii="Times New Roman"/>
          <w:b w:val="false"/>
          <w:i w:val="false"/>
          <w:color w:val="000000"/>
          <w:sz w:val="28"/>
        </w:rPr>
        <w:t>
время, военную службу записывать с указанием должности, округа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3"/>
        <w:gridCol w:w="1118"/>
        <w:gridCol w:w="7631"/>
        <w:gridCol w:w="3868"/>
      </w:tblGrid>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 және жылы</w:t>
            </w:r>
            <w:r>
              <w:br/>
            </w:r>
            <w:r>
              <w:rPr>
                <w:rFonts w:ascii="Times New Roman"/>
                <w:b w:val="false"/>
                <w:i w:val="false"/>
                <w:color w:val="000000"/>
                <w:sz w:val="20"/>
              </w:rPr>
              <w:t>
</w:t>
            </w:r>
            <w:r>
              <w:rPr>
                <w:rFonts w:ascii="Times New Roman"/>
                <w:b w:val="false"/>
                <w:i w:val="false"/>
                <w:color w:val="000000"/>
                <w:sz w:val="20"/>
              </w:rPr>
              <w:t>Месяц и год</w:t>
            </w:r>
          </w:p>
        </w:tc>
        <w:tc>
          <w:tcPr>
            <w:tcW w:w="7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 мекеме, ұйым, кәсіпорын, сондай-ақ министрлік (ведомство) қоса көрсетілсін</w:t>
            </w:r>
            <w:r>
              <w:br/>
            </w:r>
            <w:r>
              <w:rPr>
                <w:rFonts w:ascii="Times New Roman"/>
                <w:b w:val="false"/>
                <w:i w:val="false"/>
                <w:color w:val="000000"/>
                <w:sz w:val="20"/>
              </w:rPr>
              <w:t>
</w:t>
            </w:r>
            <w:r>
              <w:rPr>
                <w:rFonts w:ascii="Times New Roman"/>
                <w:b w:val="false"/>
                <w:i w:val="false"/>
                <w:color w:val="000000"/>
                <w:sz w:val="20"/>
              </w:rPr>
              <w:t>Должность с указанием учреждения, организации, предприятия, а также министерства (ведомства)</w:t>
            </w:r>
          </w:p>
        </w:tc>
        <w:tc>
          <w:tcPr>
            <w:tcW w:w="3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ұйым, кәсіпорынның</w:t>
            </w:r>
            <w:r>
              <w:br/>
            </w:r>
            <w:r>
              <w:rPr>
                <w:rFonts w:ascii="Times New Roman"/>
                <w:b w:val="false"/>
                <w:i w:val="false"/>
                <w:color w:val="000000"/>
                <w:sz w:val="20"/>
              </w:rPr>
              <w:t>
</w:t>
            </w:r>
            <w:r>
              <w:rPr>
                <w:rFonts w:ascii="Times New Roman"/>
                <w:b w:val="false"/>
                <w:i w:val="false"/>
                <w:color w:val="000000"/>
                <w:sz w:val="20"/>
              </w:rPr>
              <w:t>тұрған жері</w:t>
            </w:r>
            <w:r>
              <w:br/>
            </w:r>
            <w:r>
              <w:rPr>
                <w:rFonts w:ascii="Times New Roman"/>
                <w:b w:val="false"/>
                <w:i w:val="false"/>
                <w:color w:val="000000"/>
                <w:sz w:val="20"/>
              </w:rPr>
              <w:t>
</w:t>
            </w:r>
            <w:r>
              <w:rPr>
                <w:rFonts w:ascii="Times New Roman"/>
                <w:b w:val="false"/>
                <w:i w:val="false"/>
                <w:color w:val="000000"/>
                <w:sz w:val="20"/>
              </w:rPr>
              <w:t>Местонахождение учреждения,</w:t>
            </w:r>
            <w:r>
              <w:br/>
            </w:r>
            <w:r>
              <w:rPr>
                <w:rFonts w:ascii="Times New Roman"/>
                <w:b w:val="false"/>
                <w:i w:val="false"/>
                <w:color w:val="000000"/>
                <w:sz w:val="20"/>
              </w:rPr>
              <w:t>
</w:t>
            </w:r>
            <w:r>
              <w:rPr>
                <w:rFonts w:ascii="Times New Roman"/>
                <w:b w:val="false"/>
                <w:i w:val="false"/>
                <w:color w:val="000000"/>
                <w:sz w:val="20"/>
              </w:rPr>
              <w:t>организации, предприятия</w:t>
            </w:r>
          </w:p>
        </w:tc>
      </w:tr>
      <w:tr>
        <w:trPr>
          <w:trHeight w:val="18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w:t>
            </w:r>
            <w:r>
              <w:br/>
            </w:r>
            <w:r>
              <w:rPr>
                <w:rFonts w:ascii="Times New Roman"/>
                <w:b w:val="false"/>
                <w:i w:val="false"/>
                <w:color w:val="000000"/>
                <w:sz w:val="20"/>
              </w:rPr>
              <w:t>
</w:t>
            </w:r>
            <w:r>
              <w:rPr>
                <w:rFonts w:ascii="Times New Roman"/>
                <w:b w:val="false"/>
                <w:i w:val="false"/>
                <w:color w:val="000000"/>
                <w:sz w:val="20"/>
              </w:rPr>
              <w:t>Вступления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w:t>
            </w:r>
            <w:r>
              <w:br/>
            </w:r>
            <w:r>
              <w:rPr>
                <w:rFonts w:ascii="Times New Roman"/>
                <w:b w:val="false"/>
                <w:i w:val="false"/>
                <w:color w:val="000000"/>
                <w:sz w:val="20"/>
              </w:rPr>
              <w:t>
</w:t>
            </w:r>
            <w:r>
              <w:rPr>
                <w:rFonts w:ascii="Times New Roman"/>
                <w:b w:val="false"/>
                <w:i w:val="false"/>
                <w:color w:val="000000"/>
                <w:sz w:val="20"/>
              </w:rPr>
              <w:t>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13. Жеке і парағын толтырған кездегі отбасы жағдайы, Сіздің жақын</w:t>
      </w:r>
      <w:r>
        <w:br/>
      </w:r>
      <w:r>
        <w:rPr>
          <w:rFonts w:ascii="Times New Roman"/>
          <w:b w:val="false"/>
          <w:i w:val="false"/>
          <w:color w:val="000000"/>
          <w:sz w:val="28"/>
        </w:rPr>
        <w:t>
туысқандарыңыз*</w:t>
      </w:r>
      <w:r>
        <w:br/>
      </w:r>
      <w:r>
        <w:rPr>
          <w:rFonts w:ascii="Times New Roman"/>
          <w:b w:val="false"/>
          <w:i w:val="false"/>
          <w:color w:val="000000"/>
          <w:sz w:val="28"/>
        </w:rPr>
        <w:t>
Семейное положение в момент заполнения личного листка, Ваши близкие</w:t>
      </w:r>
      <w:r>
        <w:br/>
      </w:r>
      <w:r>
        <w:rPr>
          <w:rFonts w:ascii="Times New Roman"/>
          <w:b w:val="false"/>
          <w:i w:val="false"/>
          <w:color w:val="000000"/>
          <w:sz w:val="28"/>
        </w:rPr>
        <w:t>
родственники*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6"/>
        <w:gridCol w:w="3045"/>
        <w:gridCol w:w="3468"/>
        <w:gridCol w:w="3045"/>
        <w:gridCol w:w="1776"/>
      </w:tblGrid>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Туысқандық дәрежесі</w:t>
            </w:r>
            <w:r>
              <w:br/>
            </w:r>
            <w:r>
              <w:rPr>
                <w:rFonts w:ascii="Times New Roman"/>
                <w:b w:val="false"/>
                <w:i w:val="false"/>
                <w:color w:val="000000"/>
                <w:sz w:val="20"/>
              </w:rPr>
              <w:t>
</w:t>
            </w:r>
            <w:r>
              <w:rPr>
                <w:rFonts w:ascii="Times New Roman"/>
                <w:b w:val="false"/>
                <w:i w:val="false"/>
                <w:color w:val="000000"/>
                <w:sz w:val="20"/>
              </w:rPr>
              <w:t>Степень родства</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p>
            <w:pPr>
              <w:spacing w:after="20"/>
              <w:ind w:left="20"/>
              <w:jc w:val="both"/>
            </w:pPr>
            <w:r>
              <w:rPr>
                <w:rFonts w:ascii="Times New Roman"/>
                <w:b w:val="false"/>
                <w:i w:val="false"/>
                <w:color w:val="000000"/>
                <w:sz w:val="20"/>
              </w:rPr>
              <w:t>Фамилия, имя, отчество</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жері, жылы, айы, күні</w:t>
            </w:r>
          </w:p>
          <w:p>
            <w:pPr>
              <w:spacing w:after="20"/>
              <w:ind w:left="20"/>
              <w:jc w:val="both"/>
            </w:pPr>
            <w:r>
              <w:rPr>
                <w:rFonts w:ascii="Times New Roman"/>
                <w:b w:val="false"/>
                <w:i w:val="false"/>
                <w:color w:val="000000"/>
                <w:sz w:val="20"/>
              </w:rPr>
              <w:t>Дата и место рождения</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 лауазымы</w:t>
            </w:r>
          </w:p>
          <w:p>
            <w:pPr>
              <w:spacing w:after="20"/>
              <w:ind w:left="20"/>
              <w:jc w:val="both"/>
            </w:pPr>
            <w:r>
              <w:rPr>
                <w:rFonts w:ascii="Times New Roman"/>
                <w:b w:val="false"/>
                <w:i w:val="false"/>
                <w:color w:val="000000"/>
                <w:sz w:val="20"/>
              </w:rPr>
              <w:t>Место работы, долж.</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мекен-жайы</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*Жақын туысқандары: жұбайлар, олардың ата-аналары, аға-інілері,</w:t>
      </w:r>
      <w:r>
        <w:br/>
      </w:r>
      <w:r>
        <w:rPr>
          <w:rFonts w:ascii="Times New Roman"/>
          <w:b w:val="false"/>
          <w:i w:val="false"/>
          <w:color w:val="000000"/>
          <w:sz w:val="28"/>
        </w:rPr>
        <w:t>
апа-қарындастары (сіңлілері), балалары</w:t>
      </w:r>
      <w:r>
        <w:br/>
      </w:r>
      <w:r>
        <w:rPr>
          <w:rFonts w:ascii="Times New Roman"/>
          <w:b w:val="false"/>
          <w:i w:val="false"/>
          <w:color w:val="000000"/>
          <w:sz w:val="28"/>
        </w:rPr>
        <w:t>
* Близкие родственники: супруги, их родители, братья, сестры, дети.</w:t>
      </w:r>
      <w:r>
        <w:br/>
      </w:r>
      <w:r>
        <w:rPr>
          <w:rFonts w:ascii="Times New Roman"/>
          <w:b w:val="false"/>
          <w:i w:val="false"/>
          <w:color w:val="000000"/>
          <w:sz w:val="28"/>
        </w:rPr>
        <w:t>
Егер осы адамдар заңмен белгіленген тәртіпте тегін, атын,</w:t>
      </w:r>
      <w:r>
        <w:br/>
      </w:r>
      <w:r>
        <w:rPr>
          <w:rFonts w:ascii="Times New Roman"/>
          <w:b w:val="false"/>
          <w:i w:val="false"/>
          <w:color w:val="000000"/>
          <w:sz w:val="28"/>
        </w:rPr>
        <w:t>
әкесінің атын өзгертсе, олардың бұрынғы тегі, аты, әкесінің аты,</w:t>
      </w:r>
      <w:r>
        <w:br/>
      </w:r>
      <w:r>
        <w:rPr>
          <w:rFonts w:ascii="Times New Roman"/>
          <w:b w:val="false"/>
          <w:i w:val="false"/>
          <w:color w:val="000000"/>
          <w:sz w:val="28"/>
        </w:rPr>
        <w:t>
сондай-ақ бұрынғы жұбайлар туралы деректер де көрсетілсін.</w:t>
      </w:r>
      <w:r>
        <w:br/>
      </w:r>
      <w:r>
        <w:rPr>
          <w:rFonts w:ascii="Times New Roman"/>
          <w:b w:val="false"/>
          <w:i w:val="false"/>
          <w:color w:val="000000"/>
          <w:sz w:val="28"/>
        </w:rPr>
        <w:t>
Указать и прежние фамилии, имена и отчества этих лиц, если они</w:t>
      </w:r>
      <w:r>
        <w:br/>
      </w:r>
      <w:r>
        <w:rPr>
          <w:rFonts w:ascii="Times New Roman"/>
          <w:b w:val="false"/>
          <w:i w:val="false"/>
          <w:color w:val="000000"/>
          <w:sz w:val="28"/>
        </w:rPr>
        <w:t>
изменили их в установленном порядке, а также данные на бывших</w:t>
      </w:r>
      <w:r>
        <w:br/>
      </w:r>
      <w:r>
        <w:rPr>
          <w:rFonts w:ascii="Times New Roman"/>
          <w:b w:val="false"/>
          <w:i w:val="false"/>
          <w:color w:val="000000"/>
          <w:sz w:val="28"/>
        </w:rPr>
        <w:t>
супругов.</w:t>
      </w:r>
      <w:r>
        <w:br/>
      </w:r>
      <w:r>
        <w:rPr>
          <w:rFonts w:ascii="Times New Roman"/>
          <w:b w:val="false"/>
          <w:i w:val="false"/>
          <w:color w:val="000000"/>
          <w:sz w:val="28"/>
        </w:rPr>
        <w:t>
14. Шетелдерде болуы (жұмыс, қызметтік іссапар, делегация құрамында</w:t>
      </w:r>
      <w:r>
        <w:br/>
      </w:r>
      <w:r>
        <w:rPr>
          <w:rFonts w:ascii="Times New Roman"/>
          <w:b w:val="false"/>
          <w:i w:val="false"/>
          <w:color w:val="000000"/>
          <w:sz w:val="28"/>
        </w:rPr>
        <w:t>
бару)</w:t>
      </w:r>
      <w:r>
        <w:br/>
      </w:r>
      <w:r>
        <w:rPr>
          <w:rFonts w:ascii="Times New Roman"/>
          <w:b w:val="false"/>
          <w:i w:val="false"/>
          <w:color w:val="000000"/>
          <w:sz w:val="28"/>
        </w:rPr>
        <w:t>
Пребывание за границей (работа, служебная командировка, поездка с</w:t>
      </w:r>
      <w:r>
        <w:br/>
      </w:r>
      <w:r>
        <w:rPr>
          <w:rFonts w:ascii="Times New Roman"/>
          <w:b w:val="false"/>
          <w:i w:val="false"/>
          <w:color w:val="000000"/>
          <w:sz w:val="28"/>
        </w:rPr>
        <w:t>
делегацией)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3"/>
        <w:gridCol w:w="2405"/>
        <w:gridCol w:w="4717"/>
        <w:gridCol w:w="4295"/>
      </w:tblGrid>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 мен айы</w:t>
            </w:r>
            <w:r>
              <w:br/>
            </w:r>
            <w:r>
              <w:rPr>
                <w:rFonts w:ascii="Times New Roman"/>
                <w:b w:val="false"/>
                <w:i w:val="false"/>
                <w:color w:val="000000"/>
                <w:sz w:val="20"/>
              </w:rPr>
              <w:t>
</w:t>
            </w:r>
            <w:r>
              <w:rPr>
                <w:rFonts w:ascii="Times New Roman"/>
                <w:b w:val="false"/>
                <w:i w:val="false"/>
                <w:color w:val="000000"/>
                <w:sz w:val="20"/>
              </w:rPr>
              <w:t>Месяц и год</w:t>
            </w:r>
          </w:p>
        </w:tc>
        <w:tc>
          <w:tcPr>
            <w:tcW w:w="4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елде</w:t>
            </w:r>
            <w:r>
              <w:br/>
            </w:r>
            <w:r>
              <w:rPr>
                <w:rFonts w:ascii="Times New Roman"/>
                <w:b w:val="false"/>
                <w:i w:val="false"/>
                <w:color w:val="000000"/>
                <w:sz w:val="20"/>
              </w:rPr>
              <w:t>
</w:t>
            </w:r>
            <w:r>
              <w:rPr>
                <w:rFonts w:ascii="Times New Roman"/>
                <w:b w:val="false"/>
                <w:i w:val="false"/>
                <w:color w:val="000000"/>
                <w:sz w:val="20"/>
              </w:rPr>
              <w:t>В какой стране</w:t>
            </w:r>
          </w:p>
        </w:tc>
        <w:tc>
          <w:tcPr>
            <w:tcW w:w="4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келу себебі</w:t>
            </w:r>
            <w:r>
              <w:br/>
            </w:r>
            <w:r>
              <w:rPr>
                <w:rFonts w:ascii="Times New Roman"/>
                <w:b w:val="false"/>
                <w:i w:val="false"/>
                <w:color w:val="000000"/>
                <w:sz w:val="20"/>
              </w:rPr>
              <w:t>
</w:t>
            </w:r>
            <w:r>
              <w:rPr>
                <w:rFonts w:ascii="Times New Roman"/>
                <w:b w:val="false"/>
                <w:i w:val="false"/>
                <w:color w:val="000000"/>
                <w:sz w:val="20"/>
              </w:rPr>
              <w:t>Цель пребывания за границей</w:t>
            </w:r>
          </w:p>
        </w:tc>
      </w:tr>
      <w:tr>
        <w:trPr>
          <w:trHeight w:val="27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уақыттан бастап</w:t>
            </w:r>
            <w:r>
              <w:br/>
            </w:r>
            <w:r>
              <w:rPr>
                <w:rFonts w:ascii="Times New Roman"/>
                <w:b w:val="false"/>
                <w:i w:val="false"/>
                <w:color w:val="000000"/>
                <w:sz w:val="20"/>
              </w:rPr>
              <w:t>
</w:t>
            </w:r>
            <w:r>
              <w:rPr>
                <w:rFonts w:ascii="Times New Roman"/>
                <w:b w:val="false"/>
                <w:i w:val="false"/>
                <w:color w:val="000000"/>
                <w:sz w:val="20"/>
              </w:rPr>
              <w:t>С какого времени</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уақытқа дейін</w:t>
            </w:r>
            <w:r>
              <w:br/>
            </w:r>
            <w:r>
              <w:rPr>
                <w:rFonts w:ascii="Times New Roman"/>
                <w:b w:val="false"/>
                <w:i w:val="false"/>
                <w:color w:val="000000"/>
                <w:sz w:val="20"/>
              </w:rPr>
              <w:t>
</w:t>
            </w:r>
            <w:r>
              <w:rPr>
                <w:rFonts w:ascii="Times New Roman"/>
                <w:b w:val="false"/>
                <w:i w:val="false"/>
                <w:color w:val="000000"/>
                <w:sz w:val="20"/>
              </w:rPr>
              <w:t>По какое время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15. Сайланбалы органдарға сайлады немесе сайланды (қайда, қандай</w:t>
      </w:r>
      <w:r>
        <w:br/>
      </w:r>
      <w:r>
        <w:rPr>
          <w:rFonts w:ascii="Times New Roman"/>
          <w:b w:val="false"/>
          <w:i w:val="false"/>
          <w:color w:val="000000"/>
          <w:sz w:val="28"/>
        </w:rPr>
        <w:t>
органдарға және қашан)</w:t>
      </w:r>
      <w:r>
        <w:br/>
      </w:r>
      <w:r>
        <w:rPr>
          <w:rFonts w:ascii="Times New Roman"/>
          <w:b w:val="false"/>
          <w:i w:val="false"/>
          <w:color w:val="000000"/>
          <w:sz w:val="28"/>
        </w:rPr>
        <w:t>
В какие выборные органы избирался или избрали (где, в какие и когда)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16. Әскери қызметке қатысы</w:t>
      </w:r>
      <w:r>
        <w:br/>
      </w:r>
      <w:r>
        <w:rPr>
          <w:rFonts w:ascii="Times New Roman"/>
          <w:b w:val="false"/>
          <w:i w:val="false"/>
          <w:color w:val="000000"/>
          <w:sz w:val="28"/>
        </w:rPr>
        <w:t>
Отношение к воинской обязанности ____________________________________</w:t>
      </w:r>
      <w:r>
        <w:br/>
      </w:r>
      <w:r>
        <w:rPr>
          <w:rFonts w:ascii="Times New Roman"/>
          <w:b w:val="false"/>
          <w:i w:val="false"/>
          <w:color w:val="000000"/>
          <w:sz w:val="28"/>
        </w:rPr>
        <w:t>
                                 (әскериміндетті, әскериміндетті емес</w:t>
      </w:r>
      <w:r>
        <w:br/>
      </w:r>
      <w:r>
        <w:rPr>
          <w:rFonts w:ascii="Times New Roman"/>
          <w:b w:val="false"/>
          <w:i w:val="false"/>
          <w:color w:val="000000"/>
          <w:sz w:val="28"/>
        </w:rPr>
        <w:t>
                                  Военнообязанный, невоеннообязанный)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(әскери-есепке алу мамандығы, әскери атағы, әскери билетінің</w:t>
      </w:r>
      <w:r>
        <w:br/>
      </w:r>
      <w:r>
        <w:rPr>
          <w:rFonts w:ascii="Times New Roman"/>
          <w:b w:val="false"/>
          <w:i w:val="false"/>
          <w:color w:val="000000"/>
          <w:sz w:val="28"/>
        </w:rPr>
        <w:t xml:space="preserve">
                          номері және жеке номері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военно-учетная специальность, воинское звание, номер</w:t>
      </w:r>
      <w:r>
        <w:br/>
      </w:r>
      <w:r>
        <w:rPr>
          <w:rFonts w:ascii="Times New Roman"/>
          <w:b w:val="false"/>
          <w:i w:val="false"/>
          <w:color w:val="000000"/>
          <w:sz w:val="28"/>
        </w:rPr>
        <w:t>
                      военного билета и личный номер)</w:t>
      </w:r>
      <w:r>
        <w:br/>
      </w:r>
      <w:r>
        <w:rPr>
          <w:rFonts w:ascii="Times New Roman"/>
          <w:b w:val="false"/>
          <w:i w:val="false"/>
          <w:color w:val="000000"/>
          <w:sz w:val="28"/>
        </w:rPr>
        <w:t>
17. Қандай мемлекеттік наградаларыңыз бар</w:t>
      </w:r>
      <w:r>
        <w:br/>
      </w:r>
      <w:r>
        <w:rPr>
          <w:rFonts w:ascii="Times New Roman"/>
          <w:b w:val="false"/>
          <w:i w:val="false"/>
          <w:color w:val="000000"/>
          <w:sz w:val="28"/>
        </w:rPr>
        <w:t>
Какие имеете государственные награды 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(қашан, кім немен наградтады</w:t>
      </w:r>
      <w:r>
        <w:br/>
      </w:r>
      <w:r>
        <w:rPr>
          <w:rFonts w:ascii="Times New Roman"/>
          <w:b w:val="false"/>
          <w:i w:val="false"/>
          <w:color w:val="000000"/>
          <w:sz w:val="28"/>
        </w:rPr>
        <w:t>
                      когда, кем и чем награждены)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18. Паспорты</w:t>
      </w:r>
      <w:r>
        <w:br/>
      </w:r>
      <w:r>
        <w:rPr>
          <w:rFonts w:ascii="Times New Roman"/>
          <w:b w:val="false"/>
          <w:i w:val="false"/>
          <w:color w:val="000000"/>
          <w:sz w:val="28"/>
        </w:rPr>
        <w:t>
Паспорт _____________________________________________________________</w:t>
      </w:r>
      <w:r>
        <w:br/>
      </w:r>
      <w:r>
        <w:rPr>
          <w:rFonts w:ascii="Times New Roman"/>
          <w:b w:val="false"/>
          <w:i w:val="false"/>
          <w:color w:val="000000"/>
          <w:sz w:val="28"/>
        </w:rPr>
        <w:t>
        (сериясы, номері, кім және қашан берген, тіркелген мекен-жайы</w:t>
      </w:r>
      <w:r>
        <w:br/>
      </w:r>
      <w:r>
        <w:rPr>
          <w:rFonts w:ascii="Times New Roman"/>
          <w:b w:val="false"/>
          <w:i w:val="false"/>
          <w:color w:val="000000"/>
          <w:sz w:val="28"/>
        </w:rPr>
        <w:t>
серия, номер, кем и когда выдан, адрес прописки) ____________________</w:t>
      </w:r>
      <w:r>
        <w:br/>
      </w:r>
      <w:r>
        <w:rPr>
          <w:rFonts w:ascii="Times New Roman"/>
          <w:b w:val="false"/>
          <w:i w:val="false"/>
          <w:color w:val="000000"/>
          <w:sz w:val="28"/>
        </w:rPr>
        <w:t>
19. Тұрғылықты мекен-жана</w:t>
      </w:r>
      <w:r>
        <w:br/>
      </w:r>
      <w:r>
        <w:rPr>
          <w:rFonts w:ascii="Times New Roman"/>
          <w:b w:val="false"/>
          <w:i w:val="false"/>
          <w:color w:val="000000"/>
          <w:sz w:val="28"/>
        </w:rPr>
        <w:t>
Место жительства ____________________________________________________</w:t>
      </w:r>
    </w:p>
    <w:p>
      <w:pPr>
        <w:spacing w:after="0"/>
        <w:ind w:left="0"/>
        <w:jc w:val="both"/>
      </w:pPr>
      <w:r>
        <w:rPr>
          <w:rFonts w:ascii="Times New Roman"/>
          <w:b w:val="false"/>
          <w:i w:val="false"/>
          <w:color w:val="000000"/>
          <w:sz w:val="28"/>
        </w:rPr>
        <w:t>20___ ж. “_____”_______________  Өзінің қолы ________________________</w:t>
      </w:r>
    </w:p>
    <w:p>
      <w:pPr>
        <w:spacing w:after="0"/>
        <w:ind w:left="0"/>
        <w:jc w:val="both"/>
      </w:pPr>
      <w:r>
        <w:rPr>
          <w:rFonts w:ascii="Times New Roman"/>
          <w:b/>
          <w:i w:val="false"/>
          <w:color w:val="000000"/>
          <w:sz w:val="28"/>
        </w:rPr>
        <w:t>_______________________________________________________________</w:t>
      </w:r>
      <w:r>
        <w:br/>
      </w:r>
      <w:r>
        <w:rPr>
          <w:rFonts w:ascii="Times New Roman"/>
          <w:b w:val="false"/>
          <w:i w:val="false"/>
          <w:color w:val="000000"/>
          <w:sz w:val="28"/>
        </w:rPr>
        <w:t>
 (толтырылған мезгілі       дата заполнения)    Личная подпись</w:t>
      </w:r>
    </w:p>
    <w:bookmarkStart w:name="z101" w:id="33"/>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Правилам и условиям проведения</w:t>
      </w:r>
      <w:r>
        <w:br/>
      </w:r>
      <w:r>
        <w:rPr>
          <w:rFonts w:ascii="Times New Roman"/>
          <w:b w:val="false"/>
          <w:i w:val="false"/>
          <w:color w:val="000000"/>
          <w:sz w:val="28"/>
        </w:rPr>
        <w:t>
конкурса и прохождения стажировки в</w:t>
      </w:r>
      <w:r>
        <w:br/>
      </w:r>
      <w:r>
        <w:rPr>
          <w:rFonts w:ascii="Times New Roman"/>
          <w:b w:val="false"/>
          <w:i w:val="false"/>
          <w:color w:val="000000"/>
          <w:sz w:val="28"/>
        </w:rPr>
        <w:t xml:space="preserve">
органах государственной      </w:t>
      </w:r>
      <w:r>
        <w:br/>
      </w:r>
      <w:r>
        <w:rPr>
          <w:rFonts w:ascii="Times New Roman"/>
          <w:b w:val="false"/>
          <w:i w:val="false"/>
          <w:color w:val="000000"/>
          <w:sz w:val="28"/>
        </w:rPr>
        <w:t xml:space="preserve">
противопожарной службы     </w:t>
      </w:r>
      <w:r>
        <w:br/>
      </w:r>
      <w:r>
        <w:rPr>
          <w:rFonts w:ascii="Times New Roman"/>
          <w:b w:val="false"/>
          <w:i w:val="false"/>
          <w:color w:val="000000"/>
          <w:sz w:val="28"/>
        </w:rPr>
        <w:t xml:space="preserve">
Республики Казахстан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2"/>
        <w:gridCol w:w="6978"/>
      </w:tblGrid>
      <w:tr>
        <w:trPr>
          <w:trHeight w:val="30000" w:hRule="atLeast"/>
        </w:trPr>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Өмірбаянды үміткер өз қолымен, еркін түрде, түзетулерсіз, төмендегі мәліметтерді міндетті түрде көрсете отырып жазады:</w:t>
            </w:r>
            <w:r>
              <w:br/>
            </w:r>
            <w:r>
              <w:rPr>
                <w:rFonts w:ascii="Times New Roman"/>
                <w:b w:val="false"/>
                <w:i w:val="false"/>
                <w:color w:val="000000"/>
                <w:sz w:val="20"/>
              </w:rPr>
              <w:t>
</w:t>
            </w:r>
            <w:r>
              <w:rPr>
                <w:rFonts w:ascii="Times New Roman"/>
                <w:b w:val="false"/>
                <w:i w:val="false"/>
                <w:color w:val="000000"/>
                <w:sz w:val="20"/>
              </w:rPr>
              <w:t>Автобиография пишется кандидатом собственноручно, в произвольной форме, без помарок и исправлений, с обязательным указанием следующих сведений:</w:t>
            </w:r>
            <w:r>
              <w:br/>
            </w:r>
            <w:r>
              <w:rPr>
                <w:rFonts w:ascii="Times New Roman"/>
                <w:b w:val="false"/>
                <w:i w:val="false"/>
                <w:color w:val="000000"/>
                <w:sz w:val="20"/>
              </w:rPr>
              <w:t>
</w:t>
            </w:r>
            <w:r>
              <w:rPr>
                <w:rFonts w:ascii="Times New Roman"/>
                <w:b w:val="false"/>
                <w:i w:val="false"/>
                <w:color w:val="000000"/>
                <w:sz w:val="20"/>
              </w:rPr>
              <w:t>  - тегі, аты, әкесінің аты, туған датасы мен жері, ұлты, ана тілі, тағы қандай тілдерді біледі;</w:t>
            </w:r>
            <w:r>
              <w:br/>
            </w:r>
            <w:r>
              <w:rPr>
                <w:rFonts w:ascii="Times New Roman"/>
                <w:b w:val="false"/>
                <w:i w:val="false"/>
                <w:color w:val="000000"/>
                <w:sz w:val="20"/>
              </w:rPr>
              <w:t>
</w:t>
            </w:r>
            <w:r>
              <w:rPr>
                <w:rFonts w:ascii="Times New Roman"/>
                <w:b w:val="false"/>
                <w:i w:val="false"/>
                <w:color w:val="000000"/>
                <w:sz w:val="20"/>
              </w:rPr>
              <w:t>  - фамилия, имя, отчество, дата и место рождения, национальность, родной язык, какими языками еще владеет;</w:t>
            </w:r>
            <w:r>
              <w:br/>
            </w:r>
            <w:r>
              <w:rPr>
                <w:rFonts w:ascii="Times New Roman"/>
                <w:b w:val="false"/>
                <w:i w:val="false"/>
                <w:color w:val="000000"/>
                <w:sz w:val="20"/>
              </w:rPr>
              <w:t>
</w:t>
            </w:r>
            <w:r>
              <w:rPr>
                <w:rFonts w:ascii="Times New Roman"/>
                <w:b w:val="false"/>
                <w:i w:val="false"/>
                <w:color w:val="000000"/>
                <w:sz w:val="20"/>
              </w:rPr>
              <w:t>- қашан, қайда, қандай оқу орындарында оқыды, білімі бойынша мамандығы;</w:t>
            </w:r>
            <w:r>
              <w:br/>
            </w:r>
            <w:r>
              <w:rPr>
                <w:rFonts w:ascii="Times New Roman"/>
                <w:b w:val="false"/>
                <w:i w:val="false"/>
                <w:color w:val="000000"/>
                <w:sz w:val="20"/>
              </w:rPr>
              <w:t>
</w:t>
            </w:r>
            <w:r>
              <w:rPr>
                <w:rFonts w:ascii="Times New Roman"/>
                <w:b w:val="false"/>
                <w:i w:val="false"/>
                <w:color w:val="000000"/>
                <w:sz w:val="20"/>
              </w:rPr>
              <w:t>- когда, где, в каких учебных заведениях учился, специальность по образованию;</w:t>
            </w:r>
            <w:r>
              <w:br/>
            </w:r>
            <w:r>
              <w:rPr>
                <w:rFonts w:ascii="Times New Roman"/>
                <w:b w:val="false"/>
                <w:i w:val="false"/>
                <w:color w:val="000000"/>
                <w:sz w:val="20"/>
              </w:rPr>
              <w:t>
</w:t>
            </w:r>
            <w:r>
              <w:rPr>
                <w:rFonts w:ascii="Times New Roman"/>
                <w:b w:val="false"/>
                <w:i w:val="false"/>
                <w:color w:val="000000"/>
                <w:sz w:val="20"/>
              </w:rPr>
              <w:t>- кім болып, қашан және қайда жұмыс істеді, кәсіпорынның, мекеменің немесе ұйымның толық атауы мен мекен-жайы, бір жұмыстан басқа жұмысқа ауысу себебі көрсетілсін, тәртіптік, материалдық немесе қоғамдық ықпал ету шаралары қолданылды ма (қашан, кім қолданды, не үшін, ықпал ету шарасы);</w:t>
            </w:r>
            <w:r>
              <w:br/>
            </w:r>
            <w:r>
              <w:rPr>
                <w:rFonts w:ascii="Times New Roman"/>
                <w:b w:val="false"/>
                <w:i w:val="false"/>
                <w:color w:val="000000"/>
                <w:sz w:val="20"/>
              </w:rPr>
              <w:t>
</w:t>
            </w:r>
            <w:r>
              <w:rPr>
                <w:rFonts w:ascii="Times New Roman"/>
                <w:b w:val="false"/>
                <w:i w:val="false"/>
                <w:color w:val="000000"/>
                <w:sz w:val="20"/>
              </w:rPr>
              <w:t>- кем, когда и где работал с указанием полного наименования и адреса предприятия, учреждения или организации, причины перехода с одной работы на другую, применялись ли меры дисциплинарного, материального или общественного воздействия (когда, кем, за что, мера воздействия);</w:t>
            </w:r>
            <w:r>
              <w:br/>
            </w:r>
            <w:r>
              <w:rPr>
                <w:rFonts w:ascii="Times New Roman"/>
                <w:b w:val="false"/>
                <w:i w:val="false"/>
                <w:color w:val="000000"/>
                <w:sz w:val="20"/>
              </w:rPr>
              <w:t>
</w:t>
            </w:r>
            <w:r>
              <w:rPr>
                <w:rFonts w:ascii="Times New Roman"/>
                <w:b w:val="false"/>
                <w:i w:val="false"/>
                <w:color w:val="000000"/>
                <w:sz w:val="20"/>
              </w:rPr>
              <w:t>- әскери міндеттілікке қатысы, мерзімді әскери қызметке қашан және қандай қорғаныс жөніндегі істер басқармасы (бөлімі) шақырды (егер шақырылмаса, себебі көрсетілсін), қандай әскери бөлімдерде (номерлері көрсетілсін) және кім болып қызмет атқарды, Қарулы Күштерден запасқа қашан және қандай лауазымнан босатылған, әскери атағы;</w:t>
            </w:r>
            <w:r>
              <w:br/>
            </w:r>
            <w:r>
              <w:rPr>
                <w:rFonts w:ascii="Times New Roman"/>
                <w:b w:val="false"/>
                <w:i w:val="false"/>
                <w:color w:val="000000"/>
                <w:sz w:val="20"/>
              </w:rPr>
              <w:t>
</w:t>
            </w:r>
            <w:r>
              <w:rPr>
                <w:rFonts w:ascii="Times New Roman"/>
                <w:b w:val="false"/>
                <w:i w:val="false"/>
                <w:color w:val="000000"/>
                <w:sz w:val="20"/>
              </w:rPr>
              <w:t>- отношение к воинской обязанности, когда и каким управлением (отделом) по делам обороны призван на действительную военную службу (если не призвался, указать причину), в каких воинских частях (указать номера) и в качестве кого проходил службу, когда и с какой должности уволен в запас Вооруженных Сил, воинское звание;</w:t>
            </w:r>
            <w:r>
              <w:br/>
            </w:r>
            <w:r>
              <w:rPr>
                <w:rFonts w:ascii="Times New Roman"/>
                <w:b w:val="false"/>
                <w:i w:val="false"/>
                <w:color w:val="000000"/>
                <w:sz w:val="20"/>
              </w:rPr>
              <w:t>
</w:t>
            </w:r>
            <w:r>
              <w:rPr>
                <w:rFonts w:ascii="Times New Roman"/>
                <w:b w:val="false"/>
                <w:i w:val="false"/>
                <w:color w:val="000000"/>
                <w:sz w:val="20"/>
              </w:rPr>
              <w:t>- отбасы жағдайы, қашан некеге тұрды, әйелінің (ерінің) тегі, аты, әкесінің аты, туған датасы мен жері, ұлты, жұмыс орны мен лауазымы, тұрғылықты жері (сондай-ақ үміткер мен оның әйелінің (ерінің) жақын туысқандары; әкесі, шешесі, аға-інілері, апа-қарындастары (сіңлілері) мен балалары, сондай-ақ бұрынғы әйелдері (ерлері) және олардың жақын туысқандары, ажырасу себептері көрсетіле отырып, некені бұзу туралы куәліктерінің номерлері, оларды қандай орган қашан бергені туралы мәліметтер; егер үміткер, оның әйелі (ері) немесе жақын туысқандары тегін, атын, әкесінің атын өзгерткен болса, олардың бұрынғы бағыттық деректері көрсетіледі, туысқандарынан кім ішкі істер органдарында немесе ішкі әскерлерде қызмет етеді (туысқандық дәрежесі, тегі, аты, әкесінің аты, қайда, лауазымы, арнайы немесе әскери атағы);</w:t>
            </w:r>
            <w:r>
              <w:br/>
            </w:r>
            <w:r>
              <w:rPr>
                <w:rFonts w:ascii="Times New Roman"/>
                <w:b w:val="false"/>
                <w:i w:val="false"/>
                <w:color w:val="000000"/>
                <w:sz w:val="20"/>
              </w:rPr>
              <w:t>
</w:t>
            </w:r>
            <w:r>
              <w:rPr>
                <w:rFonts w:ascii="Times New Roman"/>
                <w:b w:val="false"/>
                <w:i w:val="false"/>
                <w:color w:val="000000"/>
                <w:sz w:val="20"/>
              </w:rPr>
              <w:t>- семейное положение, когда вступил в брак, фамилия, имя, отчество, дата и место рождения, национальность; место работы и должность, место жительства жены (мужа); такие же сведения на близких родственников кандидата и его жены (мужа); отца, мать, братьев, сестер и детей, а также на бывших жен (мужей) и их близких родственников с указанием причин развода, номера свидетельств о расторжении брака, когда и каким органом оно выдано; если кандидат, его жена (муж) или их близкие родственники изменяли фамилию, имя, отчество, то указывается и их прежние установочные данные; служит ли то из родственников в органах государственной противопожарной службы (степень родства, фамилия, имя, отчество, где должность, специальное или воинское звание);</w:t>
            </w:r>
            <w:r>
              <w:br/>
            </w:r>
            <w:r>
              <w:rPr>
                <w:rFonts w:ascii="Times New Roman"/>
                <w:b w:val="false"/>
                <w:i w:val="false"/>
                <w:color w:val="000000"/>
                <w:sz w:val="20"/>
              </w:rPr>
              <w:t>
</w:t>
            </w:r>
            <w:r>
              <w:rPr>
                <w:rFonts w:ascii="Times New Roman"/>
                <w:b w:val="false"/>
                <w:i w:val="false"/>
                <w:color w:val="000000"/>
                <w:sz w:val="20"/>
              </w:rPr>
              <w:t>- үміткер, оның әйелі (ері) немесе жақын туысқандарынан біреу шетел азаматтылығында тұрды ма (кім, туысқандық дәрежесі), олардың ішінде кім шетелдерде болды (қашан, қайда, қандай мақсатпен) немесе тұрақты тұруға шетелге шығу үшін өтініш білдірді (қашан, қандай себеппен), шетелдерде тұратын қазақстандық азаматтардың ішінде туысқандары бар ма (тегі, аты, әкесінің аты, туысқандық дәрежесі, немен айналысады, қайда тұрады), олармен байланыс немен көрінеді;</w:t>
            </w:r>
            <w:r>
              <w:br/>
            </w:r>
            <w:r>
              <w:rPr>
                <w:rFonts w:ascii="Times New Roman"/>
                <w:b w:val="false"/>
                <w:i w:val="false"/>
                <w:color w:val="000000"/>
                <w:sz w:val="20"/>
              </w:rPr>
              <w:t>
</w:t>
            </w:r>
            <w:r>
              <w:rPr>
                <w:rFonts w:ascii="Times New Roman"/>
                <w:b w:val="false"/>
                <w:i w:val="false"/>
                <w:color w:val="000000"/>
                <w:sz w:val="20"/>
              </w:rPr>
              <w:t>- состоял ли кандидат, его жена (муж) или кто-нибудь из их родственников  в иностранном гражданстве (кто, степень родства), кто из них был за границей (когда, где, с какой целью) или ходатайствовал о выезде за границу на постоянное место жительства (когда, по какой причине), имеются ли родственники, проживающие за границей (фамилия, имя, отчество, степень родства, род занятий, где проживают), в чем выражается связь с ними;</w:t>
            </w:r>
            <w:r>
              <w:br/>
            </w:r>
            <w:r>
              <w:rPr>
                <w:rFonts w:ascii="Times New Roman"/>
                <w:b w:val="false"/>
                <w:i w:val="false"/>
                <w:color w:val="000000"/>
                <w:sz w:val="20"/>
              </w:rPr>
              <w:t>
</w:t>
            </w:r>
            <w:r>
              <w:rPr>
                <w:rFonts w:ascii="Times New Roman"/>
                <w:b w:val="false"/>
                <w:i w:val="false"/>
                <w:color w:val="000000"/>
                <w:sz w:val="20"/>
              </w:rPr>
              <w:t>- үміткер, оның әйелі (ері) немесе олардың жақын туысқандарынан біреу қылмыстық не әкімшілік жауапкершілікке тартылған ба (қашан, не үшін, жазалау шарасы), осы адамдардың құқық қорғау органдары қызметіне қатысы;</w:t>
            </w:r>
            <w:r>
              <w:br/>
            </w:r>
            <w:r>
              <w:rPr>
                <w:rFonts w:ascii="Times New Roman"/>
                <w:b w:val="false"/>
                <w:i w:val="false"/>
                <w:color w:val="000000"/>
                <w:sz w:val="20"/>
              </w:rPr>
              <w:t>
</w:t>
            </w:r>
            <w:r>
              <w:rPr>
                <w:rFonts w:ascii="Times New Roman"/>
                <w:b w:val="false"/>
                <w:i w:val="false"/>
                <w:color w:val="000000"/>
                <w:sz w:val="20"/>
              </w:rPr>
              <w:t>- привлекался ли кандидат, его жена (муж) или кто-либо из их близких родственников к уголовной или административной  ответственности (когда, за что, мера наказания);</w:t>
            </w:r>
            <w:r>
              <w:br/>
            </w:r>
            <w:r>
              <w:rPr>
                <w:rFonts w:ascii="Times New Roman"/>
                <w:b w:val="false"/>
                <w:i w:val="false"/>
                <w:color w:val="000000"/>
                <w:sz w:val="20"/>
              </w:rPr>
              <w:t>
</w:t>
            </w:r>
            <w:r>
              <w:rPr>
                <w:rFonts w:ascii="Times New Roman"/>
                <w:b w:val="false"/>
                <w:i w:val="false"/>
                <w:color w:val="000000"/>
                <w:sz w:val="20"/>
              </w:rPr>
              <w:t>- соңғы жұмыс орны мен лауазымы, тұрғылықты мекен-жайы, егер бір жерден екінші жерге көшуге тура келсе, бұрынғы мекен-жайларын көрсетеді.</w:t>
            </w:r>
            <w:r>
              <w:br/>
            </w:r>
            <w:r>
              <w:rPr>
                <w:rFonts w:ascii="Times New Roman"/>
                <w:b w:val="false"/>
                <w:i w:val="false"/>
                <w:color w:val="000000"/>
                <w:sz w:val="20"/>
              </w:rPr>
              <w:t>
</w:t>
            </w:r>
            <w:r>
              <w:rPr>
                <w:rFonts w:ascii="Times New Roman"/>
                <w:b w:val="false"/>
                <w:i w:val="false"/>
                <w:color w:val="000000"/>
                <w:sz w:val="20"/>
              </w:rPr>
              <w:t>- место последней работы и должность, место жительства, если приходилось переезжать с одного места жительства на другое, то указываются прежние места жительства.</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ӨМІРБАЯН</w:t>
            </w:r>
            <w:r>
              <w:br/>
            </w:r>
            <w:r>
              <w:rPr>
                <w:rFonts w:ascii="Times New Roman"/>
                <w:b w:val="false"/>
                <w:i w:val="false"/>
                <w:color w:val="000000"/>
                <w:sz w:val="20"/>
              </w:rPr>
              <w:t>
</w:t>
            </w:r>
            <w:r>
              <w:rPr>
                <w:rFonts w:ascii="Times New Roman"/>
                <w:b/>
                <w:i w:val="false"/>
                <w:color w:val="000000"/>
                <w:sz w:val="20"/>
              </w:rPr>
              <w:t>АВТОБИОГРАФИЯ</w:t>
            </w:r>
          </w:p>
          <w:p>
            <w:pPr>
              <w:spacing w:after="20"/>
              <w:ind w:left="20"/>
              <w:jc w:val="both"/>
            </w:pPr>
            <w:r>
              <w:rPr>
                <w:rFonts w:ascii="Times New Roman"/>
                <w:b w:val="false"/>
                <w:i w:val="false"/>
                <w:color w:val="000000"/>
                <w:sz w:val="20"/>
              </w:rPr>
              <w:t>_______________________________________</w:t>
            </w:r>
            <w:r>
              <w:br/>
            </w:r>
            <w:r>
              <w:rPr>
                <w:rFonts w:ascii="Times New Roman"/>
                <w:b w:val="false"/>
                <w:i w:val="false"/>
                <w:color w:val="000000"/>
                <w:sz w:val="20"/>
              </w:rPr>
              <w:t>
</w:t>
            </w:r>
            <w:r>
              <w:rPr>
                <w:rFonts w:ascii="Times New Roman"/>
                <w:b w:val="false"/>
                <w:i w:val="false"/>
                <w:color w:val="000000"/>
                <w:sz w:val="20"/>
              </w:rPr>
              <w:t>(тегі, аты, әкесінің аты/фамилия, имя, отчество)</w:t>
            </w:r>
          </w:p>
          <w:p>
            <w:pPr>
              <w:spacing w:after="20"/>
              <w:ind w:left="20"/>
              <w:jc w:val="both"/>
            </w:pP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p>
        </w:tc>
      </w:tr>
    </w:tbl>
    <w:bookmarkStart w:name="z102" w:id="34"/>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Правилам и условиям проведения</w:t>
      </w:r>
      <w:r>
        <w:br/>
      </w:r>
      <w:r>
        <w:rPr>
          <w:rFonts w:ascii="Times New Roman"/>
          <w:b w:val="false"/>
          <w:i w:val="false"/>
          <w:color w:val="000000"/>
          <w:sz w:val="28"/>
        </w:rPr>
        <w:t>
конкурса и прохождения стажировки в</w:t>
      </w:r>
      <w:r>
        <w:br/>
      </w:r>
      <w:r>
        <w:rPr>
          <w:rFonts w:ascii="Times New Roman"/>
          <w:b w:val="false"/>
          <w:i w:val="false"/>
          <w:color w:val="000000"/>
          <w:sz w:val="28"/>
        </w:rPr>
        <w:t xml:space="preserve">
органах государственной      </w:t>
      </w:r>
      <w:r>
        <w:br/>
      </w:r>
      <w:r>
        <w:rPr>
          <w:rFonts w:ascii="Times New Roman"/>
          <w:b w:val="false"/>
          <w:i w:val="false"/>
          <w:color w:val="000000"/>
          <w:sz w:val="28"/>
        </w:rPr>
        <w:t xml:space="preserve">
противопожарной службы     </w:t>
      </w:r>
      <w:r>
        <w:br/>
      </w:r>
      <w:r>
        <w:rPr>
          <w:rFonts w:ascii="Times New Roman"/>
          <w:b w:val="false"/>
          <w:i w:val="false"/>
          <w:color w:val="000000"/>
          <w:sz w:val="28"/>
        </w:rPr>
        <w:t xml:space="preserve">
Республики Казахстан        </w:t>
      </w:r>
    </w:p>
    <w:bookmarkEnd w:id="34"/>
    <w:bookmarkStart w:name="z103" w:id="35"/>
    <w:p>
      <w:pPr>
        <w:spacing w:after="0"/>
        <w:ind w:left="0"/>
        <w:jc w:val="both"/>
      </w:pPr>
      <w:r>
        <w:rPr>
          <w:rFonts w:ascii="Times New Roman"/>
          <w:b w:val="false"/>
          <w:i w:val="false"/>
          <w:color w:val="000000"/>
          <w:sz w:val="28"/>
        </w:rPr>
        <w:t>       
</w:t>
      </w:r>
      <w:r>
        <w:rPr>
          <w:rFonts w:ascii="Times New Roman"/>
          <w:b/>
          <w:i w:val="false"/>
          <w:color w:val="000000"/>
          <w:sz w:val="28"/>
        </w:rPr>
        <w:t>                         Сведения</w:t>
      </w:r>
      <w:r>
        <w:br/>
      </w:r>
      <w:r>
        <w:rPr>
          <w:rFonts w:ascii="Times New Roman"/>
          <w:b w:val="false"/>
          <w:i w:val="false"/>
          <w:color w:val="000000"/>
          <w:sz w:val="28"/>
        </w:rPr>
        <w:t>
                         </w:t>
      </w:r>
      <w:r>
        <w:rPr>
          <w:rFonts w:ascii="Times New Roman"/>
          <w:b/>
          <w:i w:val="false"/>
          <w:color w:val="000000"/>
          <w:sz w:val="28"/>
        </w:rPr>
        <w:t>по участнику конкурса</w:t>
      </w:r>
    </w:p>
    <w:bookmarkEnd w:id="35"/>
    <w:p>
      <w:pPr>
        <w:spacing w:after="0"/>
        <w:ind w:left="0"/>
        <w:jc w:val="both"/>
      </w:pPr>
      <w:r>
        <w:rPr>
          <w:rFonts w:ascii="Times New Roman"/>
          <w:b/>
          <w:i w:val="false"/>
          <w:color w:val="000000"/>
          <w:sz w:val="28"/>
        </w:rPr>
        <w:t>1. Ф.И.О</w:t>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w:t>
      </w:r>
      <w:r>
        <w:rPr>
          <w:rFonts w:ascii="Times New Roman"/>
          <w:b/>
          <w:i w:val="false"/>
          <w:color w:val="000000"/>
          <w:sz w:val="28"/>
        </w:rPr>
        <w:t>2. Дата рождения</w:t>
      </w:r>
      <w:r>
        <w:rPr>
          <w:rFonts w:ascii="Times New Roman"/>
          <w:b w:val="false"/>
          <w:i w:val="false"/>
          <w:color w:val="000000"/>
          <w:sz w:val="28"/>
        </w:rPr>
        <w:t xml:space="preserve"> ___________________________________________________</w:t>
      </w:r>
      <w:r>
        <w:br/>
      </w:r>
      <w:r>
        <w:rPr>
          <w:rFonts w:ascii="Times New Roman"/>
          <w:b w:val="false"/>
          <w:i w:val="false"/>
          <w:color w:val="000000"/>
          <w:sz w:val="28"/>
        </w:rPr>
        <w:t>
</w:t>
      </w:r>
      <w:r>
        <w:rPr>
          <w:rFonts w:ascii="Times New Roman"/>
          <w:b/>
          <w:i w:val="false"/>
          <w:color w:val="000000"/>
          <w:sz w:val="28"/>
        </w:rPr>
        <w:t>3. Образование</w:t>
      </w:r>
      <w:r>
        <w:rPr>
          <w:rFonts w:ascii="Times New Roman"/>
          <w:b w:val="false"/>
          <w:i w:val="false"/>
          <w:color w:val="000000"/>
          <w:sz w:val="28"/>
        </w:rPr>
        <w:t xml:space="preserve"> _____________________________________________________</w:t>
      </w:r>
      <w:r>
        <w:br/>
      </w:r>
      <w:r>
        <w:rPr>
          <w:rFonts w:ascii="Times New Roman"/>
          <w:b w:val="false"/>
          <w:i w:val="false"/>
          <w:color w:val="000000"/>
          <w:sz w:val="28"/>
        </w:rPr>
        <w:t>
                   (когда и что окончил, специальность, квалификация)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4. Дополнительная информация о кандидате</w:t>
      </w:r>
      <w:r>
        <w:rPr>
          <w:rFonts w:ascii="Times New Roman"/>
          <w:b w:val="false"/>
          <w:i w:val="false"/>
          <w:color w:val="000000"/>
          <w:sz w:val="28"/>
        </w:rPr>
        <w:t xml:space="preserve"> 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(научные или спортивные достижения, труды)</w:t>
      </w:r>
      <w:r>
        <w:br/>
      </w:r>
      <w:r>
        <w:rPr>
          <w:rFonts w:ascii="Times New Roman"/>
          <w:b w:val="false"/>
          <w:i w:val="false"/>
          <w:color w:val="000000"/>
          <w:sz w:val="28"/>
        </w:rPr>
        <w:t>
</w:t>
      </w:r>
      <w:r>
        <w:rPr>
          <w:rFonts w:ascii="Times New Roman"/>
          <w:b/>
          <w:i w:val="false"/>
          <w:color w:val="000000"/>
          <w:sz w:val="28"/>
        </w:rPr>
        <w:t>5. Результаты ОВВК, ПФЛ и полиграфологического исследования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6. Результаты сдачи зачетов по физической подготовке: _________</w:t>
      </w:r>
      <w:r>
        <w:br/>
      </w:r>
      <w:r>
        <w:rPr>
          <w:rFonts w:ascii="Times New Roman"/>
          <w:b w:val="false"/>
          <w:i w:val="false"/>
          <w:color w:val="000000"/>
          <w:sz w:val="28"/>
        </w:rPr>
        <w:t>
1) Бег на 100/60 метров _____________________________________________</w:t>
      </w:r>
      <w:r>
        <w:br/>
      </w:r>
      <w:r>
        <w:rPr>
          <w:rFonts w:ascii="Times New Roman"/>
          <w:b w:val="false"/>
          <w:i w:val="false"/>
          <w:color w:val="000000"/>
          <w:sz w:val="28"/>
        </w:rPr>
        <w:t>
2) Бег на 1000 метров _______________________________________________</w:t>
      </w:r>
      <w:r>
        <w:br/>
      </w:r>
      <w:r>
        <w:rPr>
          <w:rFonts w:ascii="Times New Roman"/>
          <w:b w:val="false"/>
          <w:i w:val="false"/>
          <w:color w:val="000000"/>
          <w:sz w:val="28"/>
        </w:rPr>
        <w:t>
3) Подтягивание/КСУ _________________________________________________</w:t>
      </w:r>
      <w:r>
        <w:br/>
      </w:r>
      <w:r>
        <w:rPr>
          <w:rFonts w:ascii="Times New Roman"/>
          <w:b w:val="false"/>
          <w:i w:val="false"/>
          <w:color w:val="000000"/>
          <w:sz w:val="28"/>
        </w:rPr>
        <w:t>
</w:t>
      </w:r>
      <w:r>
        <w:rPr>
          <w:rFonts w:ascii="Times New Roman"/>
          <w:b/>
          <w:i w:val="false"/>
          <w:color w:val="000000"/>
          <w:sz w:val="28"/>
        </w:rPr>
        <w:t>7. Результаты сдачи тестирования</w:t>
      </w:r>
      <w:r>
        <w:rPr>
          <w:rFonts w:ascii="Times New Roman"/>
          <w:b w:val="false"/>
          <w:i w:val="false"/>
          <w:color w:val="000000"/>
          <w:sz w:val="28"/>
        </w:rPr>
        <w:t xml:space="preserve"> _________________________________</w:t>
      </w:r>
      <w:r>
        <w:br/>
      </w:r>
      <w:r>
        <w:rPr>
          <w:rFonts w:ascii="Times New Roman"/>
          <w:b w:val="false"/>
          <w:i w:val="false"/>
          <w:color w:val="000000"/>
          <w:sz w:val="28"/>
        </w:rPr>
        <w:t>
1) </w:t>
      </w:r>
      <w:r>
        <w:rPr>
          <w:rFonts w:ascii="Times New Roman"/>
          <w:b w:val="false"/>
          <w:i w:val="false"/>
          <w:color w:val="000000"/>
          <w:sz w:val="28"/>
        </w:rPr>
        <w:t>Конституция</w:t>
      </w:r>
      <w:r>
        <w:rPr>
          <w:rFonts w:ascii="Times New Roman"/>
          <w:b w:val="false"/>
          <w:i w:val="false"/>
          <w:color w:val="000000"/>
          <w:sz w:val="28"/>
        </w:rPr>
        <w:t xml:space="preserve"> ______________________________________________________</w:t>
      </w:r>
      <w:r>
        <w:br/>
      </w:r>
      <w:r>
        <w:rPr>
          <w:rFonts w:ascii="Times New Roman"/>
          <w:b w:val="false"/>
          <w:i w:val="false"/>
          <w:color w:val="000000"/>
          <w:sz w:val="28"/>
        </w:rPr>
        <w:t>
2) </w:t>
      </w:r>
      <w:r>
        <w:rPr>
          <w:rFonts w:ascii="Times New Roman"/>
          <w:b w:val="false"/>
          <w:i w:val="false"/>
          <w:color w:val="000000"/>
          <w:sz w:val="28"/>
        </w:rPr>
        <w:t>Закон</w:t>
      </w:r>
      <w:r>
        <w:rPr>
          <w:rFonts w:ascii="Times New Roman"/>
          <w:b w:val="false"/>
          <w:i w:val="false"/>
          <w:color w:val="000000"/>
          <w:sz w:val="28"/>
        </w:rPr>
        <w:t xml:space="preserve"> о борьбе с коррупцией ______________________________________</w:t>
      </w:r>
      <w:r>
        <w:br/>
      </w:r>
      <w:r>
        <w:rPr>
          <w:rFonts w:ascii="Times New Roman"/>
          <w:b w:val="false"/>
          <w:i w:val="false"/>
          <w:color w:val="000000"/>
          <w:sz w:val="28"/>
        </w:rPr>
        <w:t>
3) </w:t>
      </w:r>
      <w:r>
        <w:rPr>
          <w:rFonts w:ascii="Times New Roman"/>
          <w:b w:val="false"/>
          <w:i w:val="false"/>
          <w:color w:val="000000"/>
          <w:sz w:val="28"/>
        </w:rPr>
        <w:t>Закон</w:t>
      </w:r>
      <w:r>
        <w:rPr>
          <w:rFonts w:ascii="Times New Roman"/>
          <w:b w:val="false"/>
          <w:i w:val="false"/>
          <w:color w:val="000000"/>
          <w:sz w:val="28"/>
        </w:rPr>
        <w:t xml:space="preserve"> о правоохранительной службе ________________________________</w:t>
      </w:r>
      <w:r>
        <w:br/>
      </w:r>
      <w:r>
        <w:rPr>
          <w:rFonts w:ascii="Times New Roman"/>
          <w:b w:val="false"/>
          <w:i w:val="false"/>
          <w:color w:val="000000"/>
          <w:sz w:val="28"/>
        </w:rPr>
        <w:t>
4) </w:t>
      </w:r>
      <w:r>
        <w:rPr>
          <w:rFonts w:ascii="Times New Roman"/>
          <w:b w:val="false"/>
          <w:i w:val="false"/>
          <w:color w:val="000000"/>
          <w:sz w:val="28"/>
        </w:rPr>
        <w:t>Закон</w:t>
      </w:r>
      <w:r>
        <w:rPr>
          <w:rFonts w:ascii="Times New Roman"/>
          <w:b w:val="false"/>
          <w:i w:val="false"/>
          <w:color w:val="000000"/>
          <w:sz w:val="28"/>
        </w:rPr>
        <w:t xml:space="preserve"> о пожарной безопасности ____________________________________</w:t>
      </w:r>
      <w:r>
        <w:br/>
      </w:r>
      <w:r>
        <w:rPr>
          <w:rFonts w:ascii="Times New Roman"/>
          <w:b w:val="false"/>
          <w:i w:val="false"/>
          <w:color w:val="000000"/>
          <w:sz w:val="28"/>
        </w:rPr>
        <w:t>
5) </w:t>
      </w:r>
      <w:r>
        <w:rPr>
          <w:rFonts w:ascii="Times New Roman"/>
          <w:b w:val="false"/>
          <w:i w:val="false"/>
          <w:color w:val="000000"/>
          <w:sz w:val="28"/>
        </w:rPr>
        <w:t>Кодекс чести</w:t>
      </w:r>
      <w:r>
        <w:rPr>
          <w:rFonts w:ascii="Times New Roman"/>
          <w:b w:val="false"/>
          <w:i w:val="false"/>
          <w:color w:val="000000"/>
          <w:sz w:val="28"/>
        </w:rPr>
        <w:t xml:space="preserve"> государственных служащих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8"/>
        <w:gridCol w:w="3942"/>
      </w:tblGrid>
      <w:tr>
        <w:trPr>
          <w:trHeight w:val="30" w:hRule="atLeast"/>
        </w:trPr>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Результаты собеседования</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Подпись
</w:t>
            </w:r>
          </w:p>
        </w:tc>
      </w:tr>
      <w:tr>
        <w:trPr>
          <w:trHeight w:val="30" w:hRule="atLeast"/>
        </w:trPr>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1)рекомендовать к приему на службу в органы государственной противопожарной службы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рекомендовать к зачислению в резерв кандидатов для дальнейшего замещения вакантных должностей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отказать в приеме на службу</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Член Конкурсной комиссии</w:t>
      </w:r>
      <w:r>
        <w:rPr>
          <w:rFonts w:ascii="Times New Roman"/>
          <w:b w:val="false"/>
          <w:i w:val="false"/>
          <w:color w:val="000000"/>
          <w:sz w:val="28"/>
        </w:rPr>
        <w:t>                 __________________________</w:t>
      </w:r>
      <w:r>
        <w:br/>
      </w:r>
      <w:r>
        <w:rPr>
          <w:rFonts w:ascii="Times New Roman"/>
          <w:b w:val="false"/>
          <w:i w:val="false"/>
          <w:color w:val="000000"/>
          <w:sz w:val="28"/>
        </w:rPr>
        <w:t>
                                                (подпись, Ф.И.О.)</w:t>
      </w:r>
    </w:p>
    <w:bookmarkStart w:name="z104" w:id="36"/>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Правилам и условиям проведения</w:t>
      </w:r>
      <w:r>
        <w:br/>
      </w:r>
      <w:r>
        <w:rPr>
          <w:rFonts w:ascii="Times New Roman"/>
          <w:b w:val="false"/>
          <w:i w:val="false"/>
          <w:color w:val="000000"/>
          <w:sz w:val="28"/>
        </w:rPr>
        <w:t>
конкурса и прохождения стажировки в</w:t>
      </w:r>
      <w:r>
        <w:br/>
      </w:r>
      <w:r>
        <w:rPr>
          <w:rFonts w:ascii="Times New Roman"/>
          <w:b w:val="false"/>
          <w:i w:val="false"/>
          <w:color w:val="000000"/>
          <w:sz w:val="28"/>
        </w:rPr>
        <w:t xml:space="preserve">
органах государственной      </w:t>
      </w:r>
      <w:r>
        <w:br/>
      </w:r>
      <w:r>
        <w:rPr>
          <w:rFonts w:ascii="Times New Roman"/>
          <w:b w:val="false"/>
          <w:i w:val="false"/>
          <w:color w:val="000000"/>
          <w:sz w:val="28"/>
        </w:rPr>
        <w:t xml:space="preserve">
противопожарной службы     </w:t>
      </w:r>
      <w:r>
        <w:br/>
      </w:r>
      <w:r>
        <w:rPr>
          <w:rFonts w:ascii="Times New Roman"/>
          <w:b w:val="false"/>
          <w:i w:val="false"/>
          <w:color w:val="000000"/>
          <w:sz w:val="28"/>
        </w:rPr>
        <w:t xml:space="preserve">
Республики Казахстан        </w:t>
      </w:r>
    </w:p>
    <w:bookmarkEnd w:id="36"/>
    <w:p>
      <w:pPr>
        <w:spacing w:after="0"/>
        <w:ind w:left="0"/>
        <w:jc w:val="both"/>
      </w:pPr>
      <w:r>
        <w:rPr>
          <w:rFonts w:ascii="Times New Roman"/>
          <w:b/>
          <w:i w:val="false"/>
          <w:color w:val="000000"/>
          <w:sz w:val="28"/>
        </w:rPr>
        <w:t>«Утверждаю»</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Председатель Конкурсной</w:t>
      </w:r>
      <w:r>
        <w:br/>
      </w:r>
      <w:r>
        <w:rPr>
          <w:rFonts w:ascii="Times New Roman"/>
          <w:b w:val="false"/>
          <w:i w:val="false"/>
          <w:color w:val="000000"/>
          <w:sz w:val="28"/>
        </w:rPr>
        <w:t>
</w:t>
      </w:r>
      <w:r>
        <w:rPr>
          <w:rFonts w:ascii="Times New Roman"/>
          <w:b/>
          <w:i w:val="false"/>
          <w:color w:val="000000"/>
          <w:sz w:val="28"/>
        </w:rPr>
        <w:t>комиссии</w:t>
      </w:r>
      <w:r>
        <w:rPr>
          <w:rFonts w:ascii="Times New Roman"/>
          <w:b w:val="false"/>
          <w:i w:val="false"/>
          <w:color w:val="000000"/>
          <w:sz w:val="28"/>
        </w:rPr>
        <w:t xml:space="preserve"> _______________</w:t>
      </w:r>
      <w:r>
        <w:br/>
      </w:r>
      <w:r>
        <w:rPr>
          <w:rFonts w:ascii="Times New Roman"/>
          <w:b w:val="false"/>
          <w:i w:val="false"/>
          <w:color w:val="000000"/>
          <w:sz w:val="28"/>
        </w:rPr>
        <w:t>
_________________________</w:t>
      </w:r>
      <w:r>
        <w:br/>
      </w:r>
      <w:r>
        <w:rPr>
          <w:rFonts w:ascii="Times New Roman"/>
          <w:b w:val="false"/>
          <w:i w:val="false"/>
          <w:color w:val="000000"/>
          <w:sz w:val="28"/>
        </w:rPr>
        <w:t>
_________________________</w:t>
      </w:r>
      <w:r>
        <w:br/>
      </w:r>
      <w:r>
        <w:rPr>
          <w:rFonts w:ascii="Times New Roman"/>
          <w:b w:val="false"/>
          <w:i w:val="false"/>
          <w:color w:val="000000"/>
          <w:sz w:val="28"/>
        </w:rPr>
        <w:t>
«____» ________ 2013 года</w:t>
      </w:r>
    </w:p>
    <w:bookmarkStart w:name="z105" w:id="37"/>
    <w:p>
      <w:pPr>
        <w:spacing w:after="0"/>
        <w:ind w:left="0"/>
        <w:jc w:val="both"/>
      </w:pPr>
      <w:r>
        <w:rPr>
          <w:rFonts w:ascii="Times New Roman"/>
          <w:b w:val="false"/>
          <w:i w:val="false"/>
          <w:color w:val="000000"/>
          <w:sz w:val="28"/>
        </w:rPr>
        <w:t>
</w:t>
      </w:r>
      <w:r>
        <w:rPr>
          <w:rFonts w:ascii="Times New Roman"/>
          <w:b/>
          <w:i w:val="false"/>
          <w:color w:val="000000"/>
          <w:sz w:val="28"/>
        </w:rPr>
        <w:t>                                  Список</w:t>
      </w:r>
      <w:r>
        <w:br/>
      </w:r>
      <w:r>
        <w:rPr>
          <w:rFonts w:ascii="Times New Roman"/>
          <w:b w:val="false"/>
          <w:i w:val="false"/>
          <w:color w:val="000000"/>
          <w:sz w:val="28"/>
        </w:rPr>
        <w:t>
              </w:t>
      </w:r>
      <w:r>
        <w:rPr>
          <w:rFonts w:ascii="Times New Roman"/>
          <w:b/>
          <w:i w:val="false"/>
          <w:color w:val="000000"/>
          <w:sz w:val="28"/>
        </w:rPr>
        <w:t>участников конкурса, зачисленных в кадровый резерв</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1554"/>
        <w:gridCol w:w="1750"/>
        <w:gridCol w:w="2640"/>
        <w:gridCol w:w="1347"/>
        <w:gridCol w:w="1157"/>
        <w:gridCol w:w="1005"/>
        <w:gridCol w:w="1475"/>
        <w:gridCol w:w="1355"/>
        <w:gridCol w:w="1234"/>
      </w:tblGrid>
      <w:tr>
        <w:trPr>
          <w:trHeight w:val="30" w:hRule="atLeast"/>
        </w:trPr>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Ф.И.О.</w:t>
            </w:r>
            <w:r>
              <w:br/>
            </w:r>
            <w:r>
              <w:rPr>
                <w:rFonts w:ascii="Times New Roman"/>
                <w:b w:val="false"/>
                <w:i w:val="false"/>
                <w:color w:val="000000"/>
                <w:sz w:val="20"/>
              </w:rPr>
              <w:t>
</w:t>
            </w:r>
            <w:r>
              <w:rPr>
                <w:rFonts w:ascii="Times New Roman"/>
                <w:b/>
                <w:i w:val="false"/>
                <w:color w:val="000000"/>
                <w:sz w:val="20"/>
              </w:rPr>
              <w:t>участника</w:t>
            </w:r>
            <w:r>
              <w:br/>
            </w:r>
            <w:r>
              <w:rPr>
                <w:rFonts w:ascii="Times New Roman"/>
                <w:b w:val="false"/>
                <w:i w:val="false"/>
                <w:color w:val="000000"/>
                <w:sz w:val="20"/>
              </w:rPr>
              <w:t>
</w:t>
            </w:r>
            <w:r>
              <w:rPr>
                <w:rFonts w:ascii="Times New Roman"/>
                <w:b/>
                <w:i w:val="false"/>
                <w:color w:val="000000"/>
                <w:sz w:val="20"/>
              </w:rPr>
              <w:t>конкурса</w:t>
            </w:r>
          </w:p>
        </w:tc>
        <w:tc>
          <w:tcPr>
            <w:tcW w:w="1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Должность, для занятия которой участник проходил конкурс</w:t>
            </w:r>
          </w:p>
        </w:tc>
        <w:tc>
          <w:tcPr>
            <w:tcW w:w="2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Результаты</w:t>
            </w:r>
            <w:r>
              <w:br/>
            </w:r>
            <w:r>
              <w:rPr>
                <w:rFonts w:ascii="Times New Roman"/>
                <w:b w:val="false"/>
                <w:i w:val="false"/>
                <w:color w:val="000000"/>
                <w:sz w:val="20"/>
              </w:rPr>
              <w:t>
</w:t>
            </w:r>
            <w:r>
              <w:rPr>
                <w:rFonts w:ascii="Times New Roman"/>
                <w:b/>
                <w:i w:val="false"/>
                <w:color w:val="000000"/>
                <w:sz w:val="20"/>
              </w:rPr>
              <w:t xml:space="preserve">военно-врачебной комиссии и психофизиологического освидетельствования, полиграфологического исследования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Результаты зачетов по физической подготовке</w:t>
            </w: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Результаты тестирования</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проведения собеседования</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Домашний адрес и контактные телефоны участника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 на 100/60 метров</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 на 1000 метров</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Подтягивание/КСУ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Секретарь Конкурсной</w:t>
      </w:r>
      <w:r>
        <w:br/>
      </w:r>
      <w:r>
        <w:rPr>
          <w:rFonts w:ascii="Times New Roman"/>
          <w:b w:val="false"/>
          <w:i w:val="false"/>
          <w:color w:val="000000"/>
          <w:sz w:val="28"/>
        </w:rPr>
        <w:t>
комиссии</w:t>
      </w:r>
      <w:r>
        <w:br/>
      </w:r>
      <w:r>
        <w:rPr>
          <w:rFonts w:ascii="Times New Roman"/>
          <w:b w:val="false"/>
          <w:i w:val="false"/>
          <w:color w:val="000000"/>
          <w:sz w:val="28"/>
        </w:rPr>
        <w:t>
_____________                            ____________________________</w:t>
      </w:r>
      <w:r>
        <w:br/>
      </w:r>
      <w:r>
        <w:rPr>
          <w:rFonts w:ascii="Times New Roman"/>
          <w:b w:val="false"/>
          <w:i w:val="false"/>
          <w:color w:val="000000"/>
          <w:sz w:val="28"/>
        </w:rPr>
        <w:t>
«___» _______ 201_ года                          (подпись, Ф.И.О.)</w:t>
      </w:r>
    </w:p>
    <w:bookmarkStart w:name="z108" w:id="38"/>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Правилам и условиям проведения</w:t>
      </w:r>
      <w:r>
        <w:br/>
      </w:r>
      <w:r>
        <w:rPr>
          <w:rFonts w:ascii="Times New Roman"/>
          <w:b w:val="false"/>
          <w:i w:val="false"/>
          <w:color w:val="000000"/>
          <w:sz w:val="28"/>
        </w:rPr>
        <w:t>
конкурса и прохождения стажировки в</w:t>
      </w:r>
      <w:r>
        <w:br/>
      </w:r>
      <w:r>
        <w:rPr>
          <w:rFonts w:ascii="Times New Roman"/>
          <w:b w:val="false"/>
          <w:i w:val="false"/>
          <w:color w:val="000000"/>
          <w:sz w:val="28"/>
        </w:rPr>
        <w:t xml:space="preserve">
органах государственной      </w:t>
      </w:r>
      <w:r>
        <w:br/>
      </w:r>
      <w:r>
        <w:rPr>
          <w:rFonts w:ascii="Times New Roman"/>
          <w:b w:val="false"/>
          <w:i w:val="false"/>
          <w:color w:val="000000"/>
          <w:sz w:val="28"/>
        </w:rPr>
        <w:t xml:space="preserve">
противопожарной службы     </w:t>
      </w:r>
      <w:r>
        <w:br/>
      </w:r>
      <w:r>
        <w:rPr>
          <w:rFonts w:ascii="Times New Roman"/>
          <w:b w:val="false"/>
          <w:i w:val="false"/>
          <w:color w:val="000000"/>
          <w:sz w:val="28"/>
        </w:rPr>
        <w:t xml:space="preserve">
Республики Казахстан        </w:t>
      </w:r>
    </w:p>
    <w:bookmarkEnd w:id="38"/>
    <w:p>
      <w:pPr>
        <w:spacing w:after="0"/>
        <w:ind w:left="0"/>
        <w:jc w:val="both"/>
      </w:pPr>
      <w:r>
        <w:rPr>
          <w:rFonts w:ascii="Times New Roman"/>
          <w:b/>
          <w:i w:val="false"/>
          <w:color w:val="000000"/>
          <w:sz w:val="28"/>
        </w:rPr>
        <w:t>                                              УТВЕРЖДАЮ</w:t>
      </w:r>
      <w:r>
        <w:br/>
      </w:r>
      <w:r>
        <w:rPr>
          <w:rFonts w:ascii="Times New Roman"/>
          <w:b w:val="false"/>
          <w:i w:val="false"/>
          <w:color w:val="000000"/>
          <w:sz w:val="28"/>
        </w:rPr>
        <w:t>
                                        Начальник ___________________</w:t>
      </w:r>
      <w:r>
        <w:br/>
      </w:r>
      <w:r>
        <w:rPr>
          <w:rFonts w:ascii="Times New Roman"/>
          <w:b w:val="false"/>
          <w:i w:val="false"/>
          <w:color w:val="000000"/>
          <w:sz w:val="28"/>
        </w:rPr>
        <w:t>
                                                  (должность, звание,</w:t>
      </w:r>
      <w:r>
        <w:br/>
      </w:r>
      <w:r>
        <w:rPr>
          <w:rFonts w:ascii="Times New Roman"/>
          <w:b w:val="false"/>
          <w:i w:val="false"/>
          <w:color w:val="000000"/>
          <w:sz w:val="28"/>
        </w:rPr>
        <w:t>
                                        _____________________________</w:t>
      </w:r>
      <w:r>
        <w:br/>
      </w:r>
      <w:r>
        <w:rPr>
          <w:rFonts w:ascii="Times New Roman"/>
          <w:b w:val="false"/>
          <w:i w:val="false"/>
          <w:color w:val="000000"/>
          <w:sz w:val="28"/>
        </w:rPr>
        <w:t>
                                                 фамилия, подпись)</w:t>
      </w:r>
      <w:r>
        <w:br/>
      </w:r>
      <w:r>
        <w:rPr>
          <w:rFonts w:ascii="Times New Roman"/>
          <w:b w:val="false"/>
          <w:i w:val="false"/>
          <w:color w:val="000000"/>
          <w:sz w:val="28"/>
        </w:rPr>
        <w:t>
                                         «___» ___________ 20_____ г.</w:t>
      </w:r>
    </w:p>
    <w:p>
      <w:pPr>
        <w:spacing w:after="0"/>
        <w:ind w:left="0"/>
        <w:jc w:val="both"/>
      </w:pPr>
      <w:r>
        <w:rPr>
          <w:rFonts w:ascii="Times New Roman"/>
          <w:b w:val="false"/>
          <w:i/>
          <w:color w:val="000000"/>
          <w:sz w:val="28"/>
        </w:rPr>
        <w:t>                                          Хранить в личном деле</w:t>
      </w:r>
    </w:p>
    <w:bookmarkStart w:name="z109" w:id="39"/>
    <w:p>
      <w:pPr>
        <w:spacing w:after="0"/>
        <w:ind w:left="0"/>
        <w:jc w:val="both"/>
      </w:pPr>
      <w:r>
        <w:rPr>
          <w:rFonts w:ascii="Times New Roman"/>
          <w:b w:val="false"/>
          <w:i w:val="false"/>
          <w:color w:val="000000"/>
          <w:sz w:val="28"/>
        </w:rPr>
        <w:t>
</w:t>
      </w:r>
      <w:r>
        <w:rPr>
          <w:rFonts w:ascii="Times New Roman"/>
          <w:b/>
          <w:i w:val="false"/>
          <w:color w:val="000000"/>
          <w:sz w:val="28"/>
        </w:rPr>
        <w:t>                  Индивидуальный план стажировки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(звание, Ф.И.О., должность занимаемая стажером на момент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стажировки, наименование органа (подразделения, учреждения) ОГПС)</w:t>
      </w:r>
      <w:r>
        <w:br/>
      </w:r>
      <w:r>
        <w:rPr>
          <w:rFonts w:ascii="Times New Roman"/>
          <w:b w:val="false"/>
          <w:i w:val="false"/>
          <w:color w:val="000000"/>
          <w:sz w:val="28"/>
        </w:rPr>
        <w:t>
Дата рождения: ____________________</w:t>
      </w:r>
      <w:r>
        <w:br/>
      </w:r>
      <w:r>
        <w:rPr>
          <w:rFonts w:ascii="Times New Roman"/>
          <w:b w:val="false"/>
          <w:i w:val="false"/>
          <w:color w:val="000000"/>
          <w:sz w:val="28"/>
        </w:rPr>
        <w:t>
Образование: ________________________________________________________</w:t>
      </w:r>
      <w:r>
        <w:br/>
      </w:r>
      <w:r>
        <w:rPr>
          <w:rFonts w:ascii="Times New Roman"/>
          <w:b w:val="false"/>
          <w:i w:val="false"/>
          <w:color w:val="000000"/>
          <w:sz w:val="28"/>
        </w:rPr>
        <w:t>
Проходил стажировку по должности 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Время стажировки: с ______________ по _____________  20___ года.</w:t>
      </w:r>
      <w:r>
        <w:br/>
      </w:r>
      <w:r>
        <w:rPr>
          <w:rFonts w:ascii="Times New Roman"/>
          <w:b w:val="false"/>
          <w:i w:val="false"/>
          <w:color w:val="000000"/>
          <w:sz w:val="28"/>
        </w:rPr>
        <w:t>
Причина стажировки:  _______________________________________________</w:t>
      </w:r>
      <w:r>
        <w:br/>
      </w:r>
      <w:r>
        <w:rPr>
          <w:rFonts w:ascii="Times New Roman"/>
          <w:b w:val="false"/>
          <w:i w:val="false"/>
          <w:color w:val="000000"/>
          <w:sz w:val="28"/>
        </w:rPr>
        <w:t>
Руководитель стажировки: ___________________________________________</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4365"/>
        <w:gridCol w:w="2975"/>
        <w:gridCol w:w="2661"/>
        <w:gridCol w:w="3021"/>
      </w:tblGrid>
      <w:tr>
        <w:trPr>
          <w:trHeight w:val="81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изучаемых вопросов</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и время</w:t>
            </w:r>
            <w:r>
              <w:br/>
            </w:r>
            <w:r>
              <w:rPr>
                <w:rFonts w:ascii="Times New Roman"/>
                <w:b w:val="false"/>
                <w:i w:val="false"/>
                <w:color w:val="000000"/>
                <w:sz w:val="20"/>
              </w:rPr>
              <w:t>
</w:t>
            </w:r>
            <w:r>
              <w:rPr>
                <w:rFonts w:ascii="Times New Roman"/>
                <w:b/>
                <w:i w:val="false"/>
                <w:color w:val="000000"/>
                <w:sz w:val="20"/>
              </w:rPr>
              <w:t>отработки</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Отметка о выполнении</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Замечания</w:t>
            </w:r>
          </w:p>
        </w:tc>
      </w:tr>
      <w:tr>
        <w:trPr>
          <w:trHeight w:val="15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15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 w:id="40"/>
    <w:p>
      <w:pPr>
        <w:spacing w:after="0"/>
        <w:ind w:left="0"/>
        <w:jc w:val="both"/>
      </w:pPr>
      <w:r>
        <w:rPr>
          <w:rFonts w:ascii="Times New Roman"/>
          <w:b w:val="false"/>
          <w:i w:val="false"/>
          <w:color w:val="000000"/>
          <w:sz w:val="28"/>
        </w:rPr>
        <w:t>
                  </w:t>
      </w:r>
      <w:r>
        <w:rPr>
          <w:rFonts w:ascii="Times New Roman"/>
          <w:b/>
          <w:i w:val="false"/>
          <w:color w:val="000000"/>
          <w:sz w:val="28"/>
        </w:rPr>
        <w:t>1. В ходе стажировки приняты зачеты</w:t>
      </w:r>
    </w:p>
    <w:bookmarkEnd w:id="40"/>
    <w:p>
      <w:pPr>
        <w:spacing w:after="0"/>
        <w:ind w:left="0"/>
        <w:jc w:val="both"/>
      </w:pPr>
      <w:r>
        <w:rPr>
          <w:rFonts w:ascii="Times New Roman"/>
          <w:b w:val="false"/>
          <w:i w:val="false"/>
          <w:color w:val="000000"/>
          <w:sz w:val="28"/>
        </w:rPr>
        <w:t>      1. Знание функциональных обязанностей _________________________</w:t>
      </w:r>
      <w:r>
        <w:br/>
      </w:r>
      <w:r>
        <w:rPr>
          <w:rFonts w:ascii="Times New Roman"/>
          <w:b w:val="false"/>
          <w:i w:val="false"/>
          <w:color w:val="000000"/>
          <w:sz w:val="28"/>
        </w:rPr>
        <w:t>
                                                      оценка</w:t>
      </w:r>
      <w:r>
        <w:br/>
      </w:r>
      <w:r>
        <w:rPr>
          <w:rFonts w:ascii="Times New Roman"/>
          <w:b w:val="false"/>
          <w:i w:val="false"/>
          <w:color w:val="000000"/>
          <w:sz w:val="28"/>
        </w:rPr>
        <w:t>
      2. Знание нормативных документов      _________________________</w:t>
      </w:r>
      <w:r>
        <w:br/>
      </w:r>
      <w:r>
        <w:rPr>
          <w:rFonts w:ascii="Times New Roman"/>
          <w:b w:val="false"/>
          <w:i w:val="false"/>
          <w:color w:val="000000"/>
          <w:sz w:val="28"/>
        </w:rPr>
        <w:t>
                                                      оценка</w:t>
      </w:r>
      <w:r>
        <w:br/>
      </w:r>
      <w:r>
        <w:rPr>
          <w:rFonts w:ascii="Times New Roman"/>
          <w:b w:val="false"/>
          <w:i w:val="false"/>
          <w:color w:val="000000"/>
          <w:sz w:val="28"/>
        </w:rPr>
        <w:t>
      3. Знание регламентирующих документов _________________________</w:t>
      </w:r>
      <w:r>
        <w:br/>
      </w:r>
      <w:r>
        <w:rPr>
          <w:rFonts w:ascii="Times New Roman"/>
          <w:b w:val="false"/>
          <w:i w:val="false"/>
          <w:color w:val="000000"/>
          <w:sz w:val="28"/>
        </w:rPr>
        <w:t>
                                                      оценка</w:t>
      </w:r>
    </w:p>
    <w:bookmarkStart w:name="z111" w:id="41"/>
    <w:p>
      <w:pPr>
        <w:spacing w:after="0"/>
        <w:ind w:left="0"/>
        <w:jc w:val="both"/>
      </w:pPr>
      <w:r>
        <w:rPr>
          <w:rFonts w:ascii="Times New Roman"/>
          <w:b w:val="false"/>
          <w:i w:val="false"/>
          <w:color w:val="000000"/>
          <w:sz w:val="28"/>
        </w:rPr>
        <w:t>
                  </w:t>
      </w:r>
      <w:r>
        <w:rPr>
          <w:rFonts w:ascii="Times New Roman"/>
          <w:b/>
          <w:i w:val="false"/>
          <w:color w:val="000000"/>
          <w:sz w:val="28"/>
        </w:rPr>
        <w:t> 2. Уровень подготовленности стажера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p>
    <w:bookmarkEnd w:id="41"/>
    <w:bookmarkStart w:name="z112" w:id="42"/>
    <w:p>
      <w:pPr>
        <w:spacing w:after="0"/>
        <w:ind w:left="0"/>
        <w:jc w:val="both"/>
      </w:pPr>
      <w:r>
        <w:rPr>
          <w:rFonts w:ascii="Times New Roman"/>
          <w:b w:val="false"/>
          <w:i w:val="false"/>
          <w:color w:val="000000"/>
          <w:sz w:val="28"/>
        </w:rPr>
        <w:t>                     
</w:t>
      </w:r>
      <w:r>
        <w:rPr>
          <w:rFonts w:ascii="Times New Roman"/>
          <w:b/>
          <w:i w:val="false"/>
          <w:color w:val="000000"/>
          <w:sz w:val="28"/>
        </w:rPr>
        <w:t xml:space="preserve"> 3. Вывод по итогам стажировки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End w:id="42"/>
    <w:p>
      <w:pPr>
        <w:spacing w:after="0"/>
        <w:ind w:left="0"/>
        <w:jc w:val="both"/>
      </w:pPr>
      <w:r>
        <w:rPr>
          <w:rFonts w:ascii="Times New Roman"/>
          <w:b w:val="false"/>
          <w:i w:val="false"/>
          <w:color w:val="000000"/>
          <w:sz w:val="28"/>
        </w:rPr>
        <w:t>Руководитель стажировки:</w:t>
      </w:r>
      <w:r>
        <w:br/>
      </w:r>
      <w:r>
        <w:rPr>
          <w:rFonts w:ascii="Times New Roman"/>
          <w:b w:val="false"/>
          <w:i w:val="false"/>
          <w:color w:val="000000"/>
          <w:sz w:val="28"/>
        </w:rPr>
        <w:t>
____________________________</w:t>
      </w:r>
      <w:r>
        <w:br/>
      </w:r>
      <w:r>
        <w:rPr>
          <w:rFonts w:ascii="Times New Roman"/>
          <w:b w:val="false"/>
          <w:i w:val="false"/>
          <w:color w:val="000000"/>
          <w:sz w:val="28"/>
        </w:rPr>
        <w:t>
        (должность,</w:t>
      </w:r>
      <w:r>
        <w:br/>
      </w:r>
      <w:r>
        <w:rPr>
          <w:rFonts w:ascii="Times New Roman"/>
          <w:b w:val="false"/>
          <w:i w:val="false"/>
          <w:color w:val="000000"/>
          <w:sz w:val="28"/>
        </w:rPr>
        <w:t>
____________________________   _____________        _______________</w:t>
      </w:r>
      <w:r>
        <w:br/>
      </w:r>
      <w:r>
        <w:rPr>
          <w:rFonts w:ascii="Times New Roman"/>
          <w:b w:val="false"/>
          <w:i w:val="false"/>
          <w:color w:val="000000"/>
          <w:sz w:val="28"/>
        </w:rPr>
        <w:t>
              звание)            (подпись)              (Ф.И.О.)</w:t>
      </w:r>
    </w:p>
    <w:p>
      <w:pPr>
        <w:spacing w:after="0"/>
        <w:ind w:left="0"/>
        <w:jc w:val="both"/>
      </w:pPr>
      <w:r>
        <w:rPr>
          <w:rFonts w:ascii="Times New Roman"/>
          <w:b/>
          <w:i w:val="false"/>
          <w:color w:val="000000"/>
          <w:sz w:val="28"/>
        </w:rPr>
        <w:t>Примечание:</w:t>
      </w:r>
      <w:r>
        <w:rPr>
          <w:rFonts w:ascii="Times New Roman"/>
          <w:b w:val="false"/>
          <w:i w:val="false"/>
          <w:color w:val="000000"/>
          <w:sz w:val="28"/>
        </w:rPr>
        <w:t xml:space="preserve"> в пункте 2 должны быть отражены объем и уровень</w:t>
      </w:r>
      <w:r>
        <w:br/>
      </w:r>
      <w:r>
        <w:rPr>
          <w:rFonts w:ascii="Times New Roman"/>
          <w:b w:val="false"/>
          <w:i w:val="false"/>
          <w:color w:val="000000"/>
          <w:sz w:val="28"/>
        </w:rPr>
        <w:t>
полученных стажером знаний и практических навыков, а также оценка</w:t>
      </w:r>
      <w:r>
        <w:br/>
      </w:r>
      <w:r>
        <w:rPr>
          <w:rFonts w:ascii="Times New Roman"/>
          <w:b w:val="false"/>
          <w:i w:val="false"/>
          <w:color w:val="000000"/>
          <w:sz w:val="28"/>
        </w:rPr>
        <w:t>
профессиональной подготовленности, деловых качеств и способностей</w:t>
      </w:r>
      <w:r>
        <w:br/>
      </w:r>
      <w:r>
        <w:rPr>
          <w:rFonts w:ascii="Times New Roman"/>
          <w:b w:val="false"/>
          <w:i w:val="false"/>
          <w:color w:val="000000"/>
          <w:sz w:val="28"/>
        </w:rPr>
        <w:t>
стажера самостоятельно принимать конкретные решения.</w:t>
      </w:r>
    </w:p>
    <w:bookmarkStart w:name="z113" w:id="43"/>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Правилам и условиям проведения</w:t>
      </w:r>
      <w:r>
        <w:br/>
      </w:r>
      <w:r>
        <w:rPr>
          <w:rFonts w:ascii="Times New Roman"/>
          <w:b w:val="false"/>
          <w:i w:val="false"/>
          <w:color w:val="000000"/>
          <w:sz w:val="28"/>
        </w:rPr>
        <w:t>
конкурса и прохождения стажировки в</w:t>
      </w:r>
      <w:r>
        <w:br/>
      </w:r>
      <w:r>
        <w:rPr>
          <w:rFonts w:ascii="Times New Roman"/>
          <w:b w:val="false"/>
          <w:i w:val="false"/>
          <w:color w:val="000000"/>
          <w:sz w:val="28"/>
        </w:rPr>
        <w:t xml:space="preserve">
органах государственной      </w:t>
      </w:r>
      <w:r>
        <w:br/>
      </w:r>
      <w:r>
        <w:rPr>
          <w:rFonts w:ascii="Times New Roman"/>
          <w:b w:val="false"/>
          <w:i w:val="false"/>
          <w:color w:val="000000"/>
          <w:sz w:val="28"/>
        </w:rPr>
        <w:t xml:space="preserve">
противопожарной службы     </w:t>
      </w:r>
      <w:r>
        <w:br/>
      </w:r>
      <w:r>
        <w:rPr>
          <w:rFonts w:ascii="Times New Roman"/>
          <w:b w:val="false"/>
          <w:i w:val="false"/>
          <w:color w:val="000000"/>
          <w:sz w:val="28"/>
        </w:rPr>
        <w:t xml:space="preserve">
Республики Казахстан        </w:t>
      </w:r>
    </w:p>
    <w:bookmarkEnd w:id="43"/>
    <w:p>
      <w:pPr>
        <w:spacing w:after="0"/>
        <w:ind w:left="0"/>
        <w:jc w:val="both"/>
      </w:pPr>
      <w:r>
        <w:rPr>
          <w:rFonts w:ascii="Times New Roman"/>
          <w:b/>
          <w:i w:val="false"/>
          <w:color w:val="000000"/>
          <w:sz w:val="28"/>
        </w:rPr>
        <w:t>                                            УТВЕРЖДАЮ</w:t>
      </w:r>
      <w:r>
        <w:br/>
      </w:r>
      <w:r>
        <w:rPr>
          <w:rFonts w:ascii="Times New Roman"/>
          <w:b w:val="false"/>
          <w:i w:val="false"/>
          <w:color w:val="000000"/>
          <w:sz w:val="28"/>
        </w:rPr>
        <w:t>
                                        Начальник ___________________</w:t>
      </w:r>
      <w:r>
        <w:br/>
      </w:r>
      <w:r>
        <w:rPr>
          <w:rFonts w:ascii="Times New Roman"/>
          <w:b w:val="false"/>
          <w:i w:val="false"/>
          <w:color w:val="000000"/>
          <w:sz w:val="28"/>
        </w:rPr>
        <w:t>
                                                  (должность, звание,</w:t>
      </w:r>
      <w:r>
        <w:br/>
      </w:r>
      <w:r>
        <w:rPr>
          <w:rFonts w:ascii="Times New Roman"/>
          <w:b w:val="false"/>
          <w:i w:val="false"/>
          <w:color w:val="000000"/>
          <w:sz w:val="28"/>
        </w:rPr>
        <w:t>
                                        _____________________________</w:t>
      </w:r>
      <w:r>
        <w:br/>
      </w:r>
      <w:r>
        <w:rPr>
          <w:rFonts w:ascii="Times New Roman"/>
          <w:b w:val="false"/>
          <w:i w:val="false"/>
          <w:color w:val="000000"/>
          <w:sz w:val="28"/>
        </w:rPr>
        <w:t>
                                                 фамилия, подпись)</w:t>
      </w:r>
      <w:r>
        <w:br/>
      </w:r>
      <w:r>
        <w:rPr>
          <w:rFonts w:ascii="Times New Roman"/>
          <w:b w:val="false"/>
          <w:i w:val="false"/>
          <w:color w:val="000000"/>
          <w:sz w:val="28"/>
        </w:rPr>
        <w:t>
                                        «___» ____________ 20_____ г.</w:t>
      </w:r>
    </w:p>
    <w:bookmarkStart w:name="z114" w:id="44"/>
    <w:p>
      <w:pPr>
        <w:spacing w:after="0"/>
        <w:ind w:left="0"/>
        <w:jc w:val="both"/>
      </w:pPr>
      <w:r>
        <w:rPr>
          <w:rFonts w:ascii="Times New Roman"/>
          <w:b w:val="false"/>
          <w:i w:val="false"/>
          <w:color w:val="000000"/>
          <w:sz w:val="28"/>
        </w:rPr>
        <w:t>      
                            </w:t>
      </w:r>
      <w:r>
        <w:rPr>
          <w:rFonts w:ascii="Times New Roman"/>
          <w:b/>
          <w:i w:val="false"/>
          <w:color w:val="000000"/>
          <w:sz w:val="28"/>
        </w:rPr>
        <w:t>ОТЧЕТ</w:t>
      </w:r>
      <w:r>
        <w:br/>
      </w:r>
      <w:r>
        <w:rPr>
          <w:rFonts w:ascii="Times New Roman"/>
          <w:b w:val="false"/>
          <w:i w:val="false"/>
          <w:color w:val="000000"/>
          <w:sz w:val="28"/>
        </w:rPr>
        <w:t>
</w:t>
      </w:r>
      <w:r>
        <w:rPr>
          <w:rFonts w:ascii="Times New Roman"/>
          <w:b/>
          <w:i w:val="false"/>
          <w:color w:val="000000"/>
          <w:sz w:val="28"/>
        </w:rPr>
        <w:t>               о проделанной работе в период стажировки</w:t>
      </w:r>
    </w:p>
    <w:bookmarkEnd w:id="44"/>
    <w:p>
      <w:pPr>
        <w:spacing w:after="0"/>
        <w:ind w:left="0"/>
        <w:jc w:val="both"/>
      </w:pPr>
      <w:r>
        <w:rPr>
          <w:rFonts w:ascii="Times New Roman"/>
          <w:b w:val="false"/>
          <w:i w:val="false"/>
          <w:color w:val="000000"/>
          <w:sz w:val="28"/>
        </w:rPr>
        <w:t>      1. Что проведено, какие получены результаты:</w:t>
      </w:r>
      <w:r>
        <w:br/>
      </w:r>
      <w:r>
        <w:rPr>
          <w:rFonts w:ascii="Times New Roman"/>
          <w:b w:val="false"/>
          <w:i w:val="false"/>
          <w:color w:val="000000"/>
          <w:sz w:val="28"/>
        </w:rPr>
        <w:t>
      2. Что положительного дала стажировка, какие были трудности</w:t>
      </w:r>
      <w:r>
        <w:br/>
      </w:r>
      <w:r>
        <w:rPr>
          <w:rFonts w:ascii="Times New Roman"/>
          <w:b w:val="false"/>
          <w:i w:val="false"/>
          <w:color w:val="000000"/>
          <w:sz w:val="28"/>
        </w:rPr>
        <w:t>
методического и практического характера.</w:t>
      </w:r>
      <w:r>
        <w:br/>
      </w:r>
      <w:r>
        <w:rPr>
          <w:rFonts w:ascii="Times New Roman"/>
          <w:b w:val="false"/>
          <w:i w:val="false"/>
          <w:color w:val="000000"/>
          <w:sz w:val="28"/>
        </w:rPr>
        <w:t>
      3. Предложения по улучшению подготовки стажировки и ее</w:t>
      </w:r>
      <w:r>
        <w:br/>
      </w:r>
      <w:r>
        <w:rPr>
          <w:rFonts w:ascii="Times New Roman"/>
          <w:b w:val="false"/>
          <w:i w:val="false"/>
          <w:color w:val="000000"/>
          <w:sz w:val="28"/>
        </w:rPr>
        <w:t>
организация.</w:t>
      </w:r>
      <w:r>
        <w:br/>
      </w:r>
      <w:r>
        <w:rPr>
          <w:rFonts w:ascii="Times New Roman"/>
          <w:b w:val="false"/>
          <w:i w:val="false"/>
          <w:color w:val="000000"/>
          <w:sz w:val="28"/>
        </w:rPr>
        <w:t>
      4. Невыполненными оказались следующие вопросы: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(перечислить)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Причины невыполнения _______________________________________</w:t>
      </w:r>
      <w:r>
        <w:br/>
      </w:r>
      <w:r>
        <w:rPr>
          <w:rFonts w:ascii="Times New Roman"/>
          <w:b w:val="false"/>
          <w:i w:val="false"/>
          <w:color w:val="000000"/>
          <w:sz w:val="28"/>
        </w:rPr>
        <w:t>
                                                  (указать какие)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Общие итоги по стажировке:__________________________________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Стажер:</w:t>
      </w:r>
      <w:r>
        <w:rPr>
          <w:rFonts w:ascii="Times New Roman"/>
          <w:b w:val="false"/>
          <w:i w:val="false"/>
          <w:color w:val="000000"/>
          <w:sz w:val="28"/>
        </w:rPr>
        <w:t xml:space="preserve"> _______________________________________________________</w:t>
      </w:r>
      <w:r>
        <w:br/>
      </w:r>
      <w:r>
        <w:rPr>
          <w:rFonts w:ascii="Times New Roman"/>
          <w:b w:val="false"/>
          <w:i w:val="false"/>
          <w:color w:val="000000"/>
          <w:sz w:val="28"/>
        </w:rPr>
        <w:t>
                                       (Ф.И.О., должность)</w:t>
      </w:r>
    </w:p>
    <w:p>
      <w:pPr>
        <w:spacing w:after="0"/>
        <w:ind w:left="0"/>
        <w:jc w:val="both"/>
      </w:pPr>
      <w:r>
        <w:rPr>
          <w:rFonts w:ascii="Times New Roman"/>
          <w:b w:val="false"/>
          <w:i w:val="false"/>
          <w:color w:val="000000"/>
          <w:sz w:val="28"/>
        </w:rPr>
        <w:t>      Руководитель стажировки:</w:t>
      </w:r>
      <w:r>
        <w:br/>
      </w:r>
      <w:r>
        <w:rPr>
          <w:rFonts w:ascii="Times New Roman"/>
          <w:b w:val="false"/>
          <w:i w:val="false"/>
          <w:color w:val="000000"/>
          <w:sz w:val="28"/>
        </w:rPr>
        <w:t>
      _______________________</w:t>
      </w:r>
      <w:r>
        <w:br/>
      </w:r>
      <w:r>
        <w:rPr>
          <w:rFonts w:ascii="Times New Roman"/>
          <w:b w:val="false"/>
          <w:i w:val="false"/>
          <w:color w:val="000000"/>
          <w:sz w:val="28"/>
        </w:rPr>
        <w:t>
              (должность,</w:t>
      </w:r>
      <w:r>
        <w:br/>
      </w:r>
      <w:r>
        <w:rPr>
          <w:rFonts w:ascii="Times New Roman"/>
          <w:b w:val="false"/>
          <w:i w:val="false"/>
          <w:color w:val="000000"/>
          <w:sz w:val="28"/>
        </w:rPr>
        <w:t>
      _______________________   ____________        _______________</w:t>
      </w:r>
      <w:r>
        <w:br/>
      </w:r>
      <w:r>
        <w:rPr>
          <w:rFonts w:ascii="Times New Roman"/>
          <w:b w:val="false"/>
          <w:i w:val="false"/>
          <w:color w:val="000000"/>
          <w:sz w:val="28"/>
        </w:rPr>
        <w:t>
              звание)            (подпись)             (Ф.И.О.)</w:t>
      </w:r>
    </w:p>
    <w:bookmarkStart w:name="z115" w:id="45"/>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к Правилам и условиям проведения</w:t>
      </w:r>
      <w:r>
        <w:br/>
      </w:r>
      <w:r>
        <w:rPr>
          <w:rFonts w:ascii="Times New Roman"/>
          <w:b w:val="false"/>
          <w:i w:val="false"/>
          <w:color w:val="000000"/>
          <w:sz w:val="28"/>
        </w:rPr>
        <w:t>
конкурса и прохождения стажировки в</w:t>
      </w:r>
      <w:r>
        <w:br/>
      </w:r>
      <w:r>
        <w:rPr>
          <w:rFonts w:ascii="Times New Roman"/>
          <w:b w:val="false"/>
          <w:i w:val="false"/>
          <w:color w:val="000000"/>
          <w:sz w:val="28"/>
        </w:rPr>
        <w:t xml:space="preserve">
органах государственной      </w:t>
      </w:r>
      <w:r>
        <w:br/>
      </w:r>
      <w:r>
        <w:rPr>
          <w:rFonts w:ascii="Times New Roman"/>
          <w:b w:val="false"/>
          <w:i w:val="false"/>
          <w:color w:val="000000"/>
          <w:sz w:val="28"/>
        </w:rPr>
        <w:t xml:space="preserve">
противопожарной службы     </w:t>
      </w:r>
      <w:r>
        <w:br/>
      </w:r>
      <w:r>
        <w:rPr>
          <w:rFonts w:ascii="Times New Roman"/>
          <w:b w:val="false"/>
          <w:i w:val="false"/>
          <w:color w:val="000000"/>
          <w:sz w:val="28"/>
        </w:rPr>
        <w:t xml:space="preserve">
Республики Казахстан        </w:t>
      </w:r>
    </w:p>
    <w:bookmarkEnd w:id="45"/>
    <w:bookmarkStart w:name="z116" w:id="46"/>
    <w:p>
      <w:pPr>
        <w:spacing w:after="0"/>
        <w:ind w:left="0"/>
        <w:jc w:val="both"/>
      </w:pPr>
      <w:r>
        <w:rPr>
          <w:rFonts w:ascii="Times New Roman"/>
          <w:b w:val="false"/>
          <w:i w:val="false"/>
          <w:color w:val="000000"/>
          <w:sz w:val="28"/>
        </w:rPr>
        <w:t>
                             </w:t>
      </w:r>
      <w:r>
        <w:rPr>
          <w:rFonts w:ascii="Times New Roman"/>
          <w:b/>
          <w:i w:val="false"/>
          <w:color w:val="000000"/>
          <w:sz w:val="28"/>
        </w:rPr>
        <w:t>Лист оценки стажера</w:t>
      </w:r>
    </w:p>
    <w:bookmarkEnd w:id="46"/>
    <w:p>
      <w:pPr>
        <w:spacing w:after="0"/>
        <w:ind w:left="0"/>
        <w:jc w:val="both"/>
      </w:pPr>
      <w:r>
        <w:rPr>
          <w:rFonts w:ascii="Times New Roman"/>
          <w:b w:val="false"/>
          <w:i w:val="false"/>
          <w:color w:val="000000"/>
          <w:sz w:val="28"/>
        </w:rPr>
        <w:t>      </w:t>
      </w:r>
      <w:r>
        <w:rPr>
          <w:rFonts w:ascii="Times New Roman"/>
          <w:b/>
          <w:i w:val="false"/>
          <w:color w:val="000000"/>
          <w:sz w:val="28"/>
        </w:rPr>
        <w:t>Ф.И.О. стажера</w:t>
      </w:r>
      <w:r>
        <w:rPr>
          <w:rFonts w:ascii="Times New Roman"/>
          <w:b w:val="false"/>
          <w:i w:val="false"/>
          <w:color w:val="000000"/>
          <w:sz w:val="28"/>
        </w:rPr>
        <w:t>  ____________________________________________</w:t>
      </w:r>
      <w:r>
        <w:br/>
      </w:r>
      <w:r>
        <w:rPr>
          <w:rFonts w:ascii="Times New Roman"/>
          <w:b w:val="false"/>
          <w:i w:val="false"/>
          <w:color w:val="000000"/>
          <w:sz w:val="28"/>
        </w:rPr>
        <w:t>
      </w:t>
      </w:r>
      <w:r>
        <w:rPr>
          <w:rFonts w:ascii="Times New Roman"/>
          <w:b/>
          <w:i w:val="false"/>
          <w:color w:val="000000"/>
          <w:sz w:val="28"/>
        </w:rPr>
        <w:t>Стажер по должности</w:t>
      </w:r>
      <w:r>
        <w:rPr>
          <w:rFonts w:ascii="Times New Roman"/>
          <w:b w:val="false"/>
          <w:i w:val="false"/>
          <w:color w:val="000000"/>
          <w:sz w:val="28"/>
        </w:rPr>
        <w:t xml:space="preserve">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8035"/>
        <w:gridCol w:w="1908"/>
        <w:gridCol w:w="3629"/>
      </w:tblGrid>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Критерии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Оценка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Примечание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по образованию, профессиональному обучению, опыту работы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Воздействие на других: внешний вид, речь (отвечает по сути вопроса, логически четко и обоснованно выстраивает свою мысль, строит грамматически правильные предложения) и манеры поведения</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Способности и навыки: управленческие навыки, способность к творческому применению накопленного опыта, коммуникативные навыки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Мотивация: каковы жизненные планы и цели кандидата, насколько они серьезны и перспективны, последовательность и успешность кандидата в достижении своих целей</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Саморегуляция: эмоциональная стабильность, стрессоустойчивость, способность ладить с людьми, уверенность в себе, уравновешенность, независимость</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оценка:</w:t>
            </w:r>
            <w:r>
              <w:br/>
            </w:r>
            <w:r>
              <w:rPr>
                <w:rFonts w:ascii="Times New Roman"/>
                <w:b w:val="false"/>
                <w:i w:val="false"/>
                <w:color w:val="000000"/>
                <w:sz w:val="20"/>
              </w:rPr>
              <w:t>
Среднее арифметическое: = сумма баллов/кол-во критериев</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0"/>
        <w:gridCol w:w="3450"/>
        <w:gridCol w:w="3450"/>
        <w:gridCol w:w="3650"/>
      </w:tblGrid>
      <w:tr>
        <w:trPr>
          <w:trHeight w:val="30"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30"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Полностью приемлем</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Приемлем</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Приемлем в минимальной степени</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Полностью неприемлем</w:t>
            </w:r>
          </w:p>
        </w:tc>
      </w:tr>
    </w:tbl>
    <w:p>
      <w:pPr>
        <w:spacing w:after="0"/>
        <w:ind w:left="0"/>
        <w:jc w:val="both"/>
      </w:pPr>
      <w:r>
        <w:rPr>
          <w:rFonts w:ascii="Times New Roman"/>
          <w:b w:val="false"/>
          <w:i w:val="false"/>
          <w:color w:val="000000"/>
          <w:sz w:val="28"/>
        </w:rPr>
        <w:t>      Рекомендации руководителя стажировки 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Ф.И.О. руководителя стажировки</w:t>
      </w:r>
      <w:r>
        <w:br/>
      </w:r>
      <w:r>
        <w:rPr>
          <w:rFonts w:ascii="Times New Roman"/>
          <w:b w:val="false"/>
          <w:i w:val="false"/>
          <w:color w:val="000000"/>
          <w:sz w:val="28"/>
        </w:rPr>
        <w:t>
_________________________________                            Подпись</w:t>
      </w:r>
    </w:p>
    <w:p>
      <w:pPr>
        <w:spacing w:after="0"/>
        <w:ind w:left="0"/>
        <w:jc w:val="both"/>
      </w:pPr>
      <w:r>
        <w:rPr>
          <w:rFonts w:ascii="Times New Roman"/>
          <w:b w:val="false"/>
          <w:i w:val="false"/>
          <w:color w:val="000000"/>
          <w:sz w:val="28"/>
        </w:rPr>
        <w:t>Дата «____»  __________________ 2013 года</w:t>
      </w:r>
    </w:p>
    <w:bookmarkStart w:name="z117" w:id="47"/>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к Правилам и условиям проведения</w:t>
      </w:r>
      <w:r>
        <w:br/>
      </w:r>
      <w:r>
        <w:rPr>
          <w:rFonts w:ascii="Times New Roman"/>
          <w:b w:val="false"/>
          <w:i w:val="false"/>
          <w:color w:val="000000"/>
          <w:sz w:val="28"/>
        </w:rPr>
        <w:t>
конкурса и прохождения стажировки в</w:t>
      </w:r>
      <w:r>
        <w:br/>
      </w:r>
      <w:r>
        <w:rPr>
          <w:rFonts w:ascii="Times New Roman"/>
          <w:b w:val="false"/>
          <w:i w:val="false"/>
          <w:color w:val="000000"/>
          <w:sz w:val="28"/>
        </w:rPr>
        <w:t xml:space="preserve">
органах государственной      </w:t>
      </w:r>
      <w:r>
        <w:br/>
      </w:r>
      <w:r>
        <w:rPr>
          <w:rFonts w:ascii="Times New Roman"/>
          <w:b w:val="false"/>
          <w:i w:val="false"/>
          <w:color w:val="000000"/>
          <w:sz w:val="28"/>
        </w:rPr>
        <w:t xml:space="preserve">
противопожарной службы     </w:t>
      </w:r>
      <w:r>
        <w:br/>
      </w:r>
      <w:r>
        <w:rPr>
          <w:rFonts w:ascii="Times New Roman"/>
          <w:b w:val="false"/>
          <w:i w:val="false"/>
          <w:color w:val="000000"/>
          <w:sz w:val="28"/>
        </w:rPr>
        <w:t xml:space="preserve">
Республики Казахстан        </w:t>
      </w:r>
    </w:p>
    <w:bookmarkEnd w:id="47"/>
    <w:bookmarkStart w:name="z118" w:id="48"/>
    <w:p>
      <w:pPr>
        <w:spacing w:after="0"/>
        <w:ind w:left="0"/>
        <w:jc w:val="both"/>
      </w:pPr>
      <w:r>
        <w:rPr>
          <w:rFonts w:ascii="Times New Roman"/>
          <w:b w:val="false"/>
          <w:i w:val="false"/>
          <w:color w:val="000000"/>
          <w:sz w:val="28"/>
        </w:rPr>
        <w:t>
</w:t>
      </w:r>
      <w:r>
        <w:rPr>
          <w:rFonts w:ascii="Times New Roman"/>
          <w:b/>
          <w:i w:val="false"/>
          <w:color w:val="000000"/>
          <w:sz w:val="28"/>
        </w:rPr>
        <w:t>                              Нормативы</w:t>
      </w:r>
      <w:r>
        <w:br/>
      </w:r>
      <w:r>
        <w:rPr>
          <w:rFonts w:ascii="Times New Roman"/>
          <w:b w:val="false"/>
          <w:i w:val="false"/>
          <w:color w:val="000000"/>
          <w:sz w:val="28"/>
        </w:rPr>
        <w:t>
</w:t>
      </w:r>
      <w:r>
        <w:rPr>
          <w:rFonts w:ascii="Times New Roman"/>
          <w:b/>
          <w:i w:val="false"/>
          <w:color w:val="000000"/>
          <w:sz w:val="28"/>
        </w:rPr>
        <w:t>по физическим показателям и порядок приема зачета по физической</w:t>
      </w:r>
      <w:r>
        <w:br/>
      </w:r>
      <w:r>
        <w:rPr>
          <w:rFonts w:ascii="Times New Roman"/>
          <w:b w:val="false"/>
          <w:i w:val="false"/>
          <w:color w:val="000000"/>
          <w:sz w:val="28"/>
        </w:rPr>
        <w:t>
        </w:t>
      </w:r>
      <w:r>
        <w:rPr>
          <w:rFonts w:ascii="Times New Roman"/>
          <w:b/>
          <w:i w:val="false"/>
          <w:color w:val="000000"/>
          <w:sz w:val="28"/>
        </w:rPr>
        <w:t>подготовке для граждан, поступающих на службу в органы</w:t>
      </w:r>
      <w:r>
        <w:br/>
      </w:r>
      <w:r>
        <w:rPr>
          <w:rFonts w:ascii="Times New Roman"/>
          <w:b w:val="false"/>
          <w:i w:val="false"/>
          <w:color w:val="000000"/>
          <w:sz w:val="28"/>
        </w:rPr>
        <w:t>
                 </w:t>
      </w:r>
      <w:r>
        <w:rPr>
          <w:rFonts w:ascii="Times New Roman"/>
          <w:b/>
          <w:i w:val="false"/>
          <w:color w:val="000000"/>
          <w:sz w:val="28"/>
        </w:rPr>
        <w:t>государственной противопожарной службы</w:t>
      </w:r>
    </w:p>
    <w:bookmarkEnd w:id="48"/>
    <w:bookmarkStart w:name="z119" w:id="49"/>
    <w:p>
      <w:pPr>
        <w:spacing w:after="0"/>
        <w:ind w:left="0"/>
        <w:jc w:val="both"/>
      </w:pPr>
      <w:r>
        <w:rPr>
          <w:rFonts w:ascii="Times New Roman"/>
          <w:b w:val="false"/>
          <w:i w:val="false"/>
          <w:color w:val="000000"/>
          <w:sz w:val="28"/>
        </w:rPr>
        <w:t>
</w:t>
      </w:r>
      <w:r>
        <w:rPr>
          <w:rFonts w:ascii="Times New Roman"/>
          <w:b/>
          <w:i w:val="false"/>
          <w:color w:val="000000"/>
          <w:sz w:val="28"/>
        </w:rPr>
        <w:t>                        Медико-возрастные группы</w:t>
      </w:r>
    </w:p>
    <w:bookmarkEnd w:id="49"/>
    <w:p>
      <w:pPr>
        <w:spacing w:after="0"/>
        <w:ind w:left="0"/>
        <w:jc w:val="both"/>
      </w:pPr>
      <w:r>
        <w:rPr>
          <w:rFonts w:ascii="Times New Roman"/>
          <w:b w:val="false"/>
          <w:i w:val="false"/>
          <w:color w:val="000000"/>
          <w:sz w:val="28"/>
        </w:rPr>
        <w:t>      </w:t>
      </w:r>
      <w:r>
        <w:rPr>
          <w:rFonts w:ascii="Times New Roman"/>
          <w:b/>
          <w:i w:val="false"/>
          <w:color w:val="000000"/>
          <w:sz w:val="28"/>
        </w:rPr>
        <w:t>мужчины</w:t>
      </w:r>
      <w:r>
        <w:rPr>
          <w:rFonts w:ascii="Times New Roman"/>
          <w:b w:val="false"/>
          <w:i w:val="false"/>
          <w:color w:val="000000"/>
          <w:sz w:val="28"/>
        </w:rPr>
        <w:t>                                 </w:t>
      </w:r>
      <w:r>
        <w:rPr>
          <w:rFonts w:ascii="Times New Roman"/>
          <w:b/>
          <w:i w:val="false"/>
          <w:color w:val="000000"/>
          <w:sz w:val="28"/>
        </w:rPr>
        <w:t>женщины</w:t>
      </w:r>
      <w:r>
        <w:br/>
      </w:r>
      <w:r>
        <w:rPr>
          <w:rFonts w:ascii="Times New Roman"/>
          <w:b w:val="false"/>
          <w:i w:val="false"/>
          <w:color w:val="000000"/>
          <w:sz w:val="28"/>
        </w:rPr>
        <w:t>
1 группа: до 30 лет                        1 группа: до 25 лет</w:t>
      </w:r>
      <w:r>
        <w:br/>
      </w:r>
      <w:r>
        <w:rPr>
          <w:rFonts w:ascii="Times New Roman"/>
          <w:b w:val="false"/>
          <w:i w:val="false"/>
          <w:color w:val="000000"/>
          <w:sz w:val="28"/>
        </w:rPr>
        <w:t>
2 группа: от 30 до 35 лет                  2 группа: до 30 лет</w:t>
      </w:r>
      <w:r>
        <w:br/>
      </w:r>
      <w:r>
        <w:rPr>
          <w:rFonts w:ascii="Times New Roman"/>
          <w:b w:val="false"/>
          <w:i w:val="false"/>
          <w:color w:val="000000"/>
          <w:sz w:val="28"/>
        </w:rPr>
        <w:t>
                                           3 группа: до 35 лет</w:t>
      </w:r>
    </w:p>
    <w:bookmarkStart w:name="z120" w:id="50"/>
    <w:p>
      <w:pPr>
        <w:spacing w:after="0"/>
        <w:ind w:left="0"/>
        <w:jc w:val="both"/>
      </w:pPr>
      <w:r>
        <w:rPr>
          <w:rFonts w:ascii="Times New Roman"/>
          <w:b w:val="false"/>
          <w:i w:val="false"/>
          <w:color w:val="000000"/>
          <w:sz w:val="28"/>
        </w:rPr>
        <w:t>
</w:t>
      </w:r>
      <w:r>
        <w:rPr>
          <w:rFonts w:ascii="Times New Roman"/>
          <w:b/>
          <w:i w:val="false"/>
          <w:color w:val="000000"/>
          <w:sz w:val="28"/>
        </w:rPr>
        <w:t>                      Общие упражнения для мужчин</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35"/>
        <w:gridCol w:w="2753"/>
        <w:gridCol w:w="2533"/>
        <w:gridCol w:w="2913"/>
        <w:gridCol w:w="3493"/>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упражнений</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оценка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Медико-возрастные группы</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7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 на дистанцию 100 м. (сек)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w:t>
            </w:r>
            <w:r>
              <w:br/>
            </w:r>
            <w:r>
              <w:rPr>
                <w:rFonts w:ascii="Times New Roman"/>
                <w:b w:val="false"/>
                <w:i w:val="false"/>
                <w:color w:val="000000"/>
                <w:sz w:val="20"/>
              </w:rPr>
              <w:t>
</w:t>
            </w:r>
            <w:r>
              <w:rPr>
                <w:rFonts w:ascii="Times New Roman"/>
                <w:b w:val="false"/>
                <w:i w:val="false"/>
                <w:color w:val="000000"/>
                <w:sz w:val="20"/>
              </w:rPr>
              <w:t>Хор.</w:t>
            </w:r>
            <w:r>
              <w:br/>
            </w:r>
            <w:r>
              <w:rPr>
                <w:rFonts w:ascii="Times New Roman"/>
                <w:b w:val="false"/>
                <w:i w:val="false"/>
                <w:color w:val="000000"/>
                <w:sz w:val="20"/>
              </w:rPr>
              <w:t>
</w:t>
            </w:r>
            <w:r>
              <w:rPr>
                <w:rFonts w:ascii="Times New Roman"/>
                <w:b w:val="false"/>
                <w:i w:val="false"/>
                <w:color w:val="000000"/>
                <w:sz w:val="20"/>
              </w:rPr>
              <w:t>Удовл.</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r>
              <w:rPr>
                <w:rFonts w:ascii="Times New Roman"/>
                <w:b w:val="false"/>
                <w:i w:val="false"/>
                <w:color w:val="000000"/>
                <w:sz w:val="20"/>
              </w:rPr>
              <w:t>13,5</w:t>
            </w:r>
            <w:r>
              <w:br/>
            </w:r>
            <w:r>
              <w:rPr>
                <w:rFonts w:ascii="Times New Roman"/>
                <w:b w:val="false"/>
                <w:i w:val="false"/>
                <w:color w:val="000000"/>
                <w:sz w:val="20"/>
              </w:rPr>
              <w:t>
</w:t>
            </w:r>
            <w:r>
              <w:rPr>
                <w:rFonts w:ascii="Times New Roman"/>
                <w:b w:val="false"/>
                <w:i w:val="false"/>
                <w:color w:val="000000"/>
                <w:sz w:val="20"/>
              </w:rPr>
              <w:t>14,0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r>
              <w:br/>
            </w:r>
            <w:r>
              <w:rPr>
                <w:rFonts w:ascii="Times New Roman"/>
                <w:b w:val="false"/>
                <w:i w:val="false"/>
                <w:color w:val="000000"/>
                <w:sz w:val="20"/>
              </w:rPr>
              <w:t>
</w:t>
            </w:r>
            <w:r>
              <w:rPr>
                <w:rFonts w:ascii="Times New Roman"/>
                <w:b w:val="false"/>
                <w:i w:val="false"/>
                <w:color w:val="000000"/>
                <w:sz w:val="20"/>
              </w:rPr>
              <w:t>14,0</w:t>
            </w:r>
            <w:r>
              <w:br/>
            </w:r>
            <w:r>
              <w:rPr>
                <w:rFonts w:ascii="Times New Roman"/>
                <w:b w:val="false"/>
                <w:i w:val="false"/>
                <w:color w:val="000000"/>
                <w:sz w:val="20"/>
              </w:rPr>
              <w:t>
</w:t>
            </w:r>
            <w:r>
              <w:rPr>
                <w:rFonts w:ascii="Times New Roman"/>
                <w:b w:val="false"/>
                <w:i w:val="false"/>
                <w:color w:val="000000"/>
                <w:sz w:val="20"/>
              </w:rPr>
              <w:t>14,5</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учетом возрастного коэффициента для упражнений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 (Кросс)</w:t>
            </w:r>
            <w:r>
              <w:br/>
            </w:r>
            <w:r>
              <w:rPr>
                <w:rFonts w:ascii="Times New Roman"/>
                <w:b w:val="false"/>
                <w:i w:val="false"/>
                <w:color w:val="000000"/>
                <w:sz w:val="20"/>
              </w:rPr>
              <w:t>
</w:t>
            </w:r>
            <w:r>
              <w:rPr>
                <w:rFonts w:ascii="Times New Roman"/>
                <w:b w:val="false"/>
                <w:i w:val="false"/>
                <w:color w:val="000000"/>
                <w:sz w:val="20"/>
              </w:rPr>
              <w:t>1 км. (мин., сек)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w:t>
            </w:r>
            <w:r>
              <w:br/>
            </w:r>
            <w:r>
              <w:rPr>
                <w:rFonts w:ascii="Times New Roman"/>
                <w:b w:val="false"/>
                <w:i w:val="false"/>
                <w:color w:val="000000"/>
                <w:sz w:val="20"/>
              </w:rPr>
              <w:t>
</w:t>
            </w:r>
            <w:r>
              <w:rPr>
                <w:rFonts w:ascii="Times New Roman"/>
                <w:b w:val="false"/>
                <w:i w:val="false"/>
                <w:color w:val="000000"/>
                <w:sz w:val="20"/>
              </w:rPr>
              <w:t>Хор.</w:t>
            </w:r>
            <w:r>
              <w:br/>
            </w:r>
            <w:r>
              <w:rPr>
                <w:rFonts w:ascii="Times New Roman"/>
                <w:b w:val="false"/>
                <w:i w:val="false"/>
                <w:color w:val="000000"/>
                <w:sz w:val="20"/>
              </w:rPr>
              <w:t>
</w:t>
            </w:r>
            <w:r>
              <w:rPr>
                <w:rFonts w:ascii="Times New Roman"/>
                <w:b w:val="false"/>
                <w:i w:val="false"/>
                <w:color w:val="000000"/>
                <w:sz w:val="20"/>
              </w:rPr>
              <w:t>Удовл.</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r>
              <w:rPr>
                <w:rFonts w:ascii="Times New Roman"/>
                <w:b w:val="false"/>
                <w:i w:val="false"/>
                <w:color w:val="000000"/>
                <w:sz w:val="20"/>
              </w:rPr>
              <w:t>3,30</w:t>
            </w:r>
            <w:r>
              <w:br/>
            </w:r>
            <w:r>
              <w:rPr>
                <w:rFonts w:ascii="Times New Roman"/>
                <w:b w:val="false"/>
                <w:i w:val="false"/>
                <w:color w:val="000000"/>
                <w:sz w:val="20"/>
              </w:rPr>
              <w:t>
</w:t>
            </w:r>
            <w:r>
              <w:rPr>
                <w:rFonts w:ascii="Times New Roman"/>
                <w:b w:val="false"/>
                <w:i w:val="false"/>
                <w:color w:val="000000"/>
                <w:sz w:val="20"/>
              </w:rPr>
              <w:t>3,50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r>
              <w:br/>
            </w:r>
            <w:r>
              <w:rPr>
                <w:rFonts w:ascii="Times New Roman"/>
                <w:b w:val="false"/>
                <w:i w:val="false"/>
                <w:color w:val="000000"/>
                <w:sz w:val="20"/>
              </w:rPr>
              <w:t>
</w:t>
            </w:r>
            <w:r>
              <w:rPr>
                <w:rFonts w:ascii="Times New Roman"/>
                <w:b w:val="false"/>
                <w:i w:val="false"/>
                <w:color w:val="000000"/>
                <w:sz w:val="20"/>
              </w:rPr>
              <w:t>3,45</w:t>
            </w:r>
            <w:r>
              <w:br/>
            </w:r>
            <w:r>
              <w:rPr>
                <w:rFonts w:ascii="Times New Roman"/>
                <w:b w:val="false"/>
                <w:i w:val="false"/>
                <w:color w:val="000000"/>
                <w:sz w:val="20"/>
              </w:rPr>
              <w:t>
</w:t>
            </w:r>
            <w:r>
              <w:rPr>
                <w:rFonts w:ascii="Times New Roman"/>
                <w:b w:val="false"/>
                <w:i w:val="false"/>
                <w:color w:val="000000"/>
                <w:sz w:val="20"/>
              </w:rPr>
              <w:t>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Подтягивание на перекладине (кол-во раз)</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w:t>
            </w:r>
            <w:r>
              <w:br/>
            </w:r>
            <w:r>
              <w:rPr>
                <w:rFonts w:ascii="Times New Roman"/>
                <w:b w:val="false"/>
                <w:i w:val="false"/>
                <w:color w:val="000000"/>
                <w:sz w:val="20"/>
              </w:rPr>
              <w:t>
</w:t>
            </w:r>
            <w:r>
              <w:rPr>
                <w:rFonts w:ascii="Times New Roman"/>
                <w:b w:val="false"/>
                <w:i w:val="false"/>
                <w:color w:val="000000"/>
                <w:sz w:val="20"/>
              </w:rPr>
              <w:t>Хор.</w:t>
            </w:r>
            <w:r>
              <w:br/>
            </w:r>
            <w:r>
              <w:rPr>
                <w:rFonts w:ascii="Times New Roman"/>
                <w:b w:val="false"/>
                <w:i w:val="false"/>
                <w:color w:val="000000"/>
                <w:sz w:val="20"/>
              </w:rPr>
              <w:t>
</w:t>
            </w:r>
            <w:r>
              <w:rPr>
                <w:rFonts w:ascii="Times New Roman"/>
                <w:b w:val="false"/>
                <w:i w:val="false"/>
                <w:color w:val="000000"/>
                <w:sz w:val="20"/>
              </w:rPr>
              <w:t>Удовл.</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r>
              <w:rPr>
                <w:rFonts w:ascii="Times New Roman"/>
                <w:b w:val="false"/>
                <w:i w:val="false"/>
                <w:color w:val="000000"/>
                <w:sz w:val="20"/>
              </w:rPr>
              <w:t>13</w:t>
            </w:r>
            <w:r>
              <w:br/>
            </w:r>
            <w:r>
              <w:rPr>
                <w:rFonts w:ascii="Times New Roman"/>
                <w:b w:val="false"/>
                <w:i w:val="false"/>
                <w:color w:val="000000"/>
                <w:sz w:val="20"/>
              </w:rPr>
              <w:t>
</w:t>
            </w:r>
            <w:r>
              <w:rPr>
                <w:rFonts w:ascii="Times New Roman"/>
                <w:b w:val="false"/>
                <w:i w:val="false"/>
                <w:color w:val="000000"/>
                <w:sz w:val="20"/>
              </w:rPr>
              <w:t>11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r>
              <w:rPr>
                <w:rFonts w:ascii="Times New Roman"/>
                <w:b w:val="false"/>
                <w:i w:val="false"/>
                <w:color w:val="000000"/>
                <w:sz w:val="20"/>
              </w:rPr>
              <w:t>11</w:t>
            </w:r>
            <w:r>
              <w:br/>
            </w:r>
            <w:r>
              <w:rPr>
                <w:rFonts w:ascii="Times New Roman"/>
                <w:b w:val="false"/>
                <w:i w:val="false"/>
                <w:color w:val="000000"/>
                <w:sz w:val="20"/>
              </w:rPr>
              <w:t>
</w:t>
            </w:r>
            <w:r>
              <w:rPr>
                <w:rFonts w:ascii="Times New Roman"/>
                <w:b w:val="false"/>
                <w:i w:val="false"/>
                <w:color w:val="000000"/>
                <w:sz w:val="20"/>
              </w:rPr>
              <w:t>9</w:t>
            </w:r>
          </w:p>
        </w:tc>
      </w:tr>
    </w:tbl>
    <w:bookmarkStart w:name="z121" w:id="51"/>
    <w:p>
      <w:pPr>
        <w:spacing w:after="0"/>
        <w:ind w:left="0"/>
        <w:jc w:val="both"/>
      </w:pPr>
      <w:r>
        <w:rPr>
          <w:rFonts w:ascii="Times New Roman"/>
          <w:b w:val="false"/>
          <w:i w:val="false"/>
          <w:color w:val="000000"/>
          <w:sz w:val="28"/>
        </w:rPr>
        <w:t>
</w:t>
      </w:r>
      <w:r>
        <w:rPr>
          <w:rFonts w:ascii="Times New Roman"/>
          <w:b/>
          <w:i w:val="false"/>
          <w:color w:val="000000"/>
          <w:sz w:val="28"/>
        </w:rPr>
        <w:t>                     Общие упражнения для женщин</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
        <w:gridCol w:w="4782"/>
        <w:gridCol w:w="2072"/>
        <w:gridCol w:w="1484"/>
        <w:gridCol w:w="1673"/>
        <w:gridCol w:w="1864"/>
      </w:tblGrid>
      <w:tr>
        <w:trPr>
          <w:trHeight w:val="70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 на дистанции 60 м. (сек)</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w:t>
            </w:r>
            <w:r>
              <w:br/>
            </w:r>
            <w:r>
              <w:rPr>
                <w:rFonts w:ascii="Times New Roman"/>
                <w:b w:val="false"/>
                <w:i w:val="false"/>
                <w:color w:val="000000"/>
                <w:sz w:val="20"/>
              </w:rPr>
              <w:t>
</w:t>
            </w:r>
            <w:r>
              <w:rPr>
                <w:rFonts w:ascii="Times New Roman"/>
                <w:b w:val="false"/>
                <w:i w:val="false"/>
                <w:color w:val="000000"/>
                <w:sz w:val="20"/>
              </w:rPr>
              <w:t>Хор.</w:t>
            </w:r>
            <w:r>
              <w:br/>
            </w:r>
            <w:r>
              <w:rPr>
                <w:rFonts w:ascii="Times New Roman"/>
                <w:b w:val="false"/>
                <w:i w:val="false"/>
                <w:color w:val="000000"/>
                <w:sz w:val="20"/>
              </w:rPr>
              <w:t>
</w:t>
            </w:r>
            <w:r>
              <w:rPr>
                <w:rFonts w:ascii="Times New Roman"/>
                <w:b w:val="false"/>
                <w:i w:val="false"/>
                <w:color w:val="000000"/>
                <w:sz w:val="20"/>
              </w:rPr>
              <w:t>Удовл.</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r>
              <w:br/>
            </w:r>
            <w:r>
              <w:rPr>
                <w:rFonts w:ascii="Times New Roman"/>
                <w:b w:val="false"/>
                <w:i w:val="false"/>
                <w:color w:val="000000"/>
                <w:sz w:val="20"/>
              </w:rPr>
              <w:t>
</w:t>
            </w:r>
            <w:r>
              <w:rPr>
                <w:rFonts w:ascii="Times New Roman"/>
                <w:b w:val="false"/>
                <w:i w:val="false"/>
                <w:color w:val="000000"/>
                <w:sz w:val="20"/>
              </w:rPr>
              <w:t>9,7</w:t>
            </w:r>
            <w:r>
              <w:br/>
            </w:r>
            <w:r>
              <w:rPr>
                <w:rFonts w:ascii="Times New Roman"/>
                <w:b w:val="false"/>
                <w:i w:val="false"/>
                <w:color w:val="000000"/>
                <w:sz w:val="20"/>
              </w:rPr>
              <w:t>
</w:t>
            </w:r>
            <w:r>
              <w:rPr>
                <w:rFonts w:ascii="Times New Roman"/>
                <w:b w:val="false"/>
                <w:i w:val="false"/>
                <w:color w:val="000000"/>
                <w:sz w:val="20"/>
              </w:rPr>
              <w:t>10,2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r>
              <w:br/>
            </w:r>
            <w:r>
              <w:rPr>
                <w:rFonts w:ascii="Times New Roman"/>
                <w:b w:val="false"/>
                <w:i w:val="false"/>
                <w:color w:val="000000"/>
                <w:sz w:val="20"/>
              </w:rPr>
              <w:t>
</w:t>
            </w:r>
            <w:r>
              <w:rPr>
                <w:rFonts w:ascii="Times New Roman"/>
                <w:b w:val="false"/>
                <w:i w:val="false"/>
                <w:color w:val="000000"/>
                <w:sz w:val="20"/>
              </w:rPr>
              <w:t>10,5</w:t>
            </w:r>
            <w:r>
              <w:br/>
            </w:r>
            <w:r>
              <w:rPr>
                <w:rFonts w:ascii="Times New Roman"/>
                <w:b w:val="false"/>
                <w:i w:val="false"/>
                <w:color w:val="000000"/>
                <w:sz w:val="20"/>
              </w:rPr>
              <w:t>
</w:t>
            </w:r>
            <w:r>
              <w:rPr>
                <w:rFonts w:ascii="Times New Roman"/>
                <w:b w:val="false"/>
                <w:i w:val="false"/>
                <w:color w:val="000000"/>
                <w:sz w:val="20"/>
              </w:rPr>
              <w:t>11,0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r>
              <w:rPr>
                <w:rFonts w:ascii="Times New Roman"/>
                <w:b w:val="false"/>
                <w:i w:val="false"/>
                <w:color w:val="000000"/>
                <w:sz w:val="20"/>
              </w:rPr>
              <w:t>11,8</w:t>
            </w:r>
            <w:r>
              <w:br/>
            </w:r>
            <w:r>
              <w:rPr>
                <w:rFonts w:ascii="Times New Roman"/>
                <w:b w:val="false"/>
                <w:i w:val="false"/>
                <w:color w:val="000000"/>
                <w:sz w:val="20"/>
              </w:rPr>
              <w:t>
</w:t>
            </w:r>
            <w:r>
              <w:rPr>
                <w:rFonts w:ascii="Times New Roman"/>
                <w:b w:val="false"/>
                <w:i w:val="false"/>
                <w:color w:val="000000"/>
                <w:sz w:val="20"/>
              </w:rPr>
              <w:t>12,3</w:t>
            </w:r>
          </w:p>
        </w:tc>
      </w:tr>
      <w:tr>
        <w:trPr>
          <w:trHeight w:val="70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Бег (Кросс) дистанции 1 км. (мин., сек)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w:t>
            </w:r>
            <w:r>
              <w:br/>
            </w:r>
            <w:r>
              <w:rPr>
                <w:rFonts w:ascii="Times New Roman"/>
                <w:b w:val="false"/>
                <w:i w:val="false"/>
                <w:color w:val="000000"/>
                <w:sz w:val="20"/>
              </w:rPr>
              <w:t>
</w:t>
            </w:r>
            <w:r>
              <w:rPr>
                <w:rFonts w:ascii="Times New Roman"/>
                <w:b w:val="false"/>
                <w:i w:val="false"/>
                <w:color w:val="000000"/>
                <w:sz w:val="20"/>
              </w:rPr>
              <w:t>Хор.</w:t>
            </w:r>
            <w:r>
              <w:br/>
            </w:r>
            <w:r>
              <w:rPr>
                <w:rFonts w:ascii="Times New Roman"/>
                <w:b w:val="false"/>
                <w:i w:val="false"/>
                <w:color w:val="000000"/>
                <w:sz w:val="20"/>
              </w:rPr>
              <w:t>
</w:t>
            </w:r>
            <w:r>
              <w:rPr>
                <w:rFonts w:ascii="Times New Roman"/>
                <w:b w:val="false"/>
                <w:i w:val="false"/>
                <w:color w:val="000000"/>
                <w:sz w:val="20"/>
              </w:rPr>
              <w:t>Удовл.</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r>
              <w:rPr>
                <w:rFonts w:ascii="Times New Roman"/>
                <w:b w:val="false"/>
                <w:i w:val="false"/>
                <w:color w:val="000000"/>
                <w:sz w:val="20"/>
              </w:rPr>
              <w:t>4,50</w:t>
            </w:r>
            <w:r>
              <w:br/>
            </w:r>
            <w:r>
              <w:rPr>
                <w:rFonts w:ascii="Times New Roman"/>
                <w:b w:val="false"/>
                <w:i w:val="false"/>
                <w:color w:val="000000"/>
                <w:sz w:val="20"/>
              </w:rPr>
              <w:t>
</w:t>
            </w:r>
            <w:r>
              <w:rPr>
                <w:rFonts w:ascii="Times New Roman"/>
                <w:b w:val="false"/>
                <w:i w:val="false"/>
                <w:color w:val="000000"/>
                <w:sz w:val="20"/>
              </w:rPr>
              <w:t>5,00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r>
              <w:rPr>
                <w:rFonts w:ascii="Times New Roman"/>
                <w:b w:val="false"/>
                <w:i w:val="false"/>
                <w:color w:val="000000"/>
                <w:sz w:val="20"/>
              </w:rPr>
              <w:t>5,20</w:t>
            </w:r>
            <w:r>
              <w:br/>
            </w:r>
            <w:r>
              <w:rPr>
                <w:rFonts w:ascii="Times New Roman"/>
                <w:b w:val="false"/>
                <w:i w:val="false"/>
                <w:color w:val="000000"/>
                <w:sz w:val="20"/>
              </w:rPr>
              <w:t>
</w:t>
            </w:r>
            <w:r>
              <w:rPr>
                <w:rFonts w:ascii="Times New Roman"/>
                <w:b w:val="false"/>
                <w:i w:val="false"/>
                <w:color w:val="000000"/>
                <w:sz w:val="20"/>
              </w:rPr>
              <w:t>5,40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r>
              <w:br/>
            </w:r>
            <w:r>
              <w:rPr>
                <w:rFonts w:ascii="Times New Roman"/>
                <w:b w:val="false"/>
                <w:i w:val="false"/>
                <w:color w:val="000000"/>
                <w:sz w:val="20"/>
              </w:rPr>
              <w:t>
</w:t>
            </w:r>
            <w:r>
              <w:rPr>
                <w:rFonts w:ascii="Times New Roman"/>
                <w:b w:val="false"/>
                <w:i w:val="false"/>
                <w:color w:val="000000"/>
                <w:sz w:val="20"/>
              </w:rPr>
              <w:t>6,00</w:t>
            </w:r>
            <w:r>
              <w:br/>
            </w:r>
            <w:r>
              <w:rPr>
                <w:rFonts w:ascii="Times New Roman"/>
                <w:b w:val="false"/>
                <w:i w:val="false"/>
                <w:color w:val="000000"/>
                <w:sz w:val="20"/>
              </w:rPr>
              <w:t>
</w:t>
            </w:r>
            <w:r>
              <w:rPr>
                <w:rFonts w:ascii="Times New Roman"/>
                <w:b w:val="false"/>
                <w:i w:val="false"/>
                <w:color w:val="000000"/>
                <w:sz w:val="20"/>
              </w:rPr>
              <w:t>6,20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силовых упражнений (кол-во раз за 1 мин.)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w:t>
            </w:r>
            <w:r>
              <w:br/>
            </w:r>
            <w:r>
              <w:rPr>
                <w:rFonts w:ascii="Times New Roman"/>
                <w:b w:val="false"/>
                <w:i w:val="false"/>
                <w:color w:val="000000"/>
                <w:sz w:val="20"/>
              </w:rPr>
              <w:t>
</w:t>
            </w:r>
            <w:r>
              <w:rPr>
                <w:rFonts w:ascii="Times New Roman"/>
                <w:b w:val="false"/>
                <w:i w:val="false"/>
                <w:color w:val="000000"/>
                <w:sz w:val="20"/>
              </w:rPr>
              <w:t>Хор.</w:t>
            </w:r>
            <w:r>
              <w:br/>
            </w:r>
            <w:r>
              <w:rPr>
                <w:rFonts w:ascii="Times New Roman"/>
                <w:b w:val="false"/>
                <w:i w:val="false"/>
                <w:color w:val="000000"/>
                <w:sz w:val="20"/>
              </w:rPr>
              <w:t>
</w:t>
            </w:r>
            <w:r>
              <w:rPr>
                <w:rFonts w:ascii="Times New Roman"/>
                <w:b w:val="false"/>
                <w:i w:val="false"/>
                <w:color w:val="000000"/>
                <w:sz w:val="20"/>
              </w:rPr>
              <w:t>Удовл.</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r>
              <w:rPr>
                <w:rFonts w:ascii="Times New Roman"/>
                <w:b w:val="false"/>
                <w:i w:val="false"/>
                <w:color w:val="000000"/>
                <w:sz w:val="20"/>
              </w:rPr>
              <w:t>30</w:t>
            </w:r>
            <w:r>
              <w:br/>
            </w:r>
            <w:r>
              <w:rPr>
                <w:rFonts w:ascii="Times New Roman"/>
                <w:b w:val="false"/>
                <w:i w:val="false"/>
                <w:color w:val="000000"/>
                <w:sz w:val="20"/>
              </w:rPr>
              <w:t>
</w:t>
            </w:r>
            <w:r>
              <w:rPr>
                <w:rFonts w:ascii="Times New Roman"/>
                <w:b w:val="false"/>
                <w:i w:val="false"/>
                <w:color w:val="000000"/>
                <w:sz w:val="20"/>
              </w:rPr>
              <w:t>25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r>
              <w:rPr>
                <w:rFonts w:ascii="Times New Roman"/>
                <w:b w:val="false"/>
                <w:i w:val="false"/>
                <w:color w:val="000000"/>
                <w:sz w:val="20"/>
              </w:rPr>
              <w:t>26</w:t>
            </w:r>
            <w:r>
              <w:br/>
            </w:r>
            <w:r>
              <w:rPr>
                <w:rFonts w:ascii="Times New Roman"/>
                <w:b w:val="false"/>
                <w:i w:val="false"/>
                <w:color w:val="000000"/>
                <w:sz w:val="20"/>
              </w:rPr>
              <w:t>
</w:t>
            </w:r>
            <w:r>
              <w:rPr>
                <w:rFonts w:ascii="Times New Roman"/>
                <w:b w:val="false"/>
                <w:i w:val="false"/>
                <w:color w:val="000000"/>
                <w:sz w:val="20"/>
              </w:rPr>
              <w:t>22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r>
              <w:rPr>
                <w:rFonts w:ascii="Times New Roman"/>
                <w:b w:val="false"/>
                <w:i w:val="false"/>
                <w:color w:val="000000"/>
                <w:sz w:val="20"/>
              </w:rPr>
              <w:t>22</w:t>
            </w:r>
            <w:r>
              <w:br/>
            </w:r>
            <w:r>
              <w:rPr>
                <w:rFonts w:ascii="Times New Roman"/>
                <w:b w:val="false"/>
                <w:i w:val="false"/>
                <w:color w:val="000000"/>
                <w:sz w:val="20"/>
              </w:rPr>
              <w:t>
</w:t>
            </w:r>
            <w:r>
              <w:rPr>
                <w:rFonts w:ascii="Times New Roman"/>
                <w:b w:val="false"/>
                <w:i w:val="false"/>
                <w:color w:val="000000"/>
                <w:sz w:val="20"/>
              </w:rPr>
              <w:t>18</w:t>
            </w:r>
          </w:p>
        </w:tc>
      </w:tr>
    </w:tbl>
    <w:bookmarkStart w:name="z122" w:id="52"/>
    <w:p>
      <w:pPr>
        <w:spacing w:after="0"/>
        <w:ind w:left="0"/>
        <w:jc w:val="left"/>
      </w:pPr>
      <w:r>
        <w:rPr>
          <w:rFonts w:ascii="Times New Roman"/>
          <w:b/>
          <w:i w:val="false"/>
          <w:color w:val="000000"/>
        </w:rPr>
        <w:t xml:space="preserve"> 
Условия выполнения общих упражнений по физической подготовке</w:t>
      </w:r>
    </w:p>
    <w:bookmarkEnd w:id="52"/>
    <w:bookmarkStart w:name="z123" w:id="53"/>
    <w:p>
      <w:pPr>
        <w:spacing w:after="0"/>
        <w:ind w:left="0"/>
        <w:jc w:val="left"/>
      </w:pPr>
      <w:r>
        <w:rPr>
          <w:rFonts w:ascii="Times New Roman"/>
          <w:b/>
          <w:i w:val="false"/>
          <w:color w:val="000000"/>
        </w:rPr>
        <w:t xml:space="preserve"> 
Подтягивание на перекладине</w:t>
      </w:r>
    </w:p>
    <w:bookmarkEnd w:id="53"/>
    <w:p>
      <w:pPr>
        <w:spacing w:after="0"/>
        <w:ind w:left="0"/>
        <w:jc w:val="both"/>
      </w:pPr>
      <w:r>
        <w:rPr>
          <w:rFonts w:ascii="Times New Roman"/>
          <w:b w:val="false"/>
          <w:i w:val="false"/>
          <w:color w:val="000000"/>
          <w:sz w:val="28"/>
        </w:rPr>
        <w:t>      выполняется в положении виса, хватом сверху, каждый раз из неподвижного состояния в висе на прямых руках (пауза 1 секунда) без рывков и маховых движений ногами, подбородок выше уровня перекладины;</w:t>
      </w:r>
    </w:p>
    <w:bookmarkStart w:name="z124" w:id="54"/>
    <w:p>
      <w:pPr>
        <w:spacing w:after="0"/>
        <w:ind w:left="0"/>
        <w:jc w:val="left"/>
      </w:pPr>
      <w:r>
        <w:rPr>
          <w:rFonts w:ascii="Times New Roman"/>
          <w:b/>
          <w:i w:val="false"/>
          <w:color w:val="000000"/>
        </w:rPr>
        <w:t xml:space="preserve"> 
Комплекс силовых упражнений</w:t>
      </w:r>
    </w:p>
    <w:bookmarkEnd w:id="54"/>
    <w:p>
      <w:pPr>
        <w:spacing w:after="0"/>
        <w:ind w:left="0"/>
        <w:jc w:val="both"/>
      </w:pPr>
      <w:r>
        <w:rPr>
          <w:rFonts w:ascii="Times New Roman"/>
          <w:b w:val="false"/>
          <w:i w:val="false"/>
          <w:color w:val="000000"/>
          <w:sz w:val="28"/>
        </w:rPr>
        <w:t>      </w:t>
      </w:r>
      <w:r>
        <w:rPr>
          <w:rFonts w:ascii="Times New Roman"/>
          <w:b/>
          <w:i w:val="false"/>
          <w:color w:val="000000"/>
          <w:sz w:val="28"/>
        </w:rPr>
        <w:t>для женщин</w:t>
      </w:r>
      <w:r>
        <w:br/>
      </w:r>
      <w:r>
        <w:rPr>
          <w:rFonts w:ascii="Times New Roman"/>
          <w:b w:val="false"/>
          <w:i w:val="false"/>
          <w:color w:val="000000"/>
          <w:sz w:val="28"/>
        </w:rPr>
        <w:t>
      выполняется в течении одной минуты, первые 30 секунд - максимальное количество наклонов вперед до касания носков ног из положения лежа на спине, руки на пояс, ноги закреплены (допускается незначительное сгибание ног) при возвращении в исходное положение необходимо касание пола лопатками), повернуться в упор лежа и без пауз для отдыха выполнить в течении 30 секунд максимальное количество сгибаний и разгибаний рук в упоре лежа (тело прямо, руки сгибать до касания грудью пола).</w:t>
      </w:r>
    </w:p>
    <w:bookmarkStart w:name="z125" w:id="55"/>
    <w:p>
      <w:pPr>
        <w:spacing w:after="0"/>
        <w:ind w:left="0"/>
        <w:jc w:val="left"/>
      </w:pPr>
      <w:r>
        <w:rPr>
          <w:rFonts w:ascii="Times New Roman"/>
          <w:b/>
          <w:i w:val="false"/>
          <w:color w:val="000000"/>
        </w:rPr>
        <w:t xml:space="preserve"> 
Бег на дистанцию 60 метров</w:t>
      </w:r>
    </w:p>
    <w:bookmarkEnd w:id="55"/>
    <w:p>
      <w:pPr>
        <w:spacing w:after="0"/>
        <w:ind w:left="0"/>
        <w:jc w:val="both"/>
      </w:pPr>
      <w:r>
        <w:rPr>
          <w:rFonts w:ascii="Times New Roman"/>
          <w:b w:val="false"/>
          <w:i w:val="false"/>
          <w:color w:val="000000"/>
          <w:sz w:val="28"/>
        </w:rPr>
        <w:t>      упражнение выполняется с низкого старта на стадионе или ровной местности.</w:t>
      </w:r>
    </w:p>
    <w:bookmarkStart w:name="z126" w:id="56"/>
    <w:p>
      <w:pPr>
        <w:spacing w:after="0"/>
        <w:ind w:left="0"/>
        <w:jc w:val="left"/>
      </w:pPr>
      <w:r>
        <w:rPr>
          <w:rFonts w:ascii="Times New Roman"/>
          <w:b/>
          <w:i w:val="false"/>
          <w:color w:val="000000"/>
        </w:rPr>
        <w:t xml:space="preserve"> 
Бег на дистанцию 100 метров</w:t>
      </w:r>
    </w:p>
    <w:bookmarkEnd w:id="56"/>
    <w:p>
      <w:pPr>
        <w:spacing w:after="0"/>
        <w:ind w:left="0"/>
        <w:jc w:val="both"/>
      </w:pPr>
      <w:r>
        <w:rPr>
          <w:rFonts w:ascii="Times New Roman"/>
          <w:b w:val="false"/>
          <w:i w:val="false"/>
          <w:color w:val="000000"/>
          <w:sz w:val="28"/>
        </w:rPr>
        <w:t>      упражнение выполняется с низкого старта на стадионе или ровной местности.</w:t>
      </w:r>
    </w:p>
    <w:bookmarkStart w:name="z127" w:id="57"/>
    <w:p>
      <w:pPr>
        <w:spacing w:after="0"/>
        <w:ind w:left="0"/>
        <w:jc w:val="left"/>
      </w:pPr>
      <w:r>
        <w:rPr>
          <w:rFonts w:ascii="Times New Roman"/>
          <w:b/>
          <w:i w:val="false"/>
          <w:color w:val="000000"/>
        </w:rPr>
        <w:t xml:space="preserve"> 
Бег (Кросс) на дистанции 1000 метров</w:t>
      </w:r>
    </w:p>
    <w:bookmarkEnd w:id="57"/>
    <w:p>
      <w:pPr>
        <w:spacing w:after="0"/>
        <w:ind w:left="0"/>
        <w:jc w:val="both"/>
      </w:pPr>
      <w:r>
        <w:rPr>
          <w:rFonts w:ascii="Times New Roman"/>
          <w:b w:val="false"/>
          <w:i w:val="false"/>
          <w:color w:val="000000"/>
          <w:sz w:val="28"/>
        </w:rPr>
        <w:t>      выполняется с высокого старта на стадионе или на местности, где старт и финиш находятся на одном уровне;</w:t>
      </w:r>
      <w:r>
        <w:br/>
      </w:r>
      <w:r>
        <w:rPr>
          <w:rFonts w:ascii="Times New Roman"/>
          <w:b w:val="false"/>
          <w:i w:val="false"/>
          <w:color w:val="000000"/>
          <w:sz w:val="28"/>
        </w:rPr>
        <w:t>
      в случае проведения упражнения на местности, где высота над уровнем моря выше 1500 метров, в спортивной форме одежды:</w:t>
      </w:r>
      <w:r>
        <w:br/>
      </w:r>
      <w:r>
        <w:rPr>
          <w:rFonts w:ascii="Times New Roman"/>
          <w:b w:val="false"/>
          <w:i w:val="false"/>
          <w:color w:val="000000"/>
          <w:sz w:val="28"/>
        </w:rPr>
        <w:t>
      на 1000 метров - 10 секунд</w:t>
      </w:r>
    </w:p>
    <w:bookmarkStart w:name="z128" w:id="58"/>
    <w:p>
      <w:pPr>
        <w:spacing w:after="0"/>
        <w:ind w:left="0"/>
        <w:jc w:val="left"/>
      </w:pPr>
      <w:r>
        <w:rPr>
          <w:rFonts w:ascii="Times New Roman"/>
          <w:b/>
          <w:i w:val="false"/>
          <w:color w:val="000000"/>
        </w:rPr>
        <w:t xml:space="preserve"> 
Оценка физической подготовленности</w:t>
      </w:r>
    </w:p>
    <w:bookmarkEnd w:id="58"/>
    <w:p>
      <w:pPr>
        <w:spacing w:after="0"/>
        <w:ind w:left="0"/>
        <w:jc w:val="both"/>
      </w:pPr>
      <w:r>
        <w:rPr>
          <w:rFonts w:ascii="Times New Roman"/>
          <w:b w:val="false"/>
          <w:i w:val="false"/>
          <w:color w:val="000000"/>
          <w:sz w:val="28"/>
        </w:rPr>
        <w:t>      Оценки по физической подготовленности участников выставляются в ведомости и оформляются протоколом сдачи контрольных тестов.</w:t>
      </w:r>
      <w:r>
        <w:br/>
      </w:r>
      <w:r>
        <w:rPr>
          <w:rFonts w:ascii="Times New Roman"/>
          <w:b w:val="false"/>
          <w:i w:val="false"/>
          <w:color w:val="000000"/>
          <w:sz w:val="28"/>
        </w:rPr>
        <w:t>
      Для получения индивидуальной оценки по физической подготовке участники обязаны сдать не менее пяти тестов, включающих в себя силовую подготовку, скоростно-силовую подготовку и развивающие качество выносливости.</w:t>
      </w:r>
      <w:r>
        <w:br/>
      </w:r>
      <w:r>
        <w:rPr>
          <w:rFonts w:ascii="Times New Roman"/>
          <w:b w:val="false"/>
          <w:i w:val="false"/>
          <w:color w:val="000000"/>
          <w:sz w:val="28"/>
        </w:rPr>
        <w:t>
      Оценка индивидуальной физической подготовленности участника слагается из оценок, полученных им за выполнение пяти тестов и определяется:</w:t>
      </w:r>
      <w:r>
        <w:br/>
      </w:r>
      <w:r>
        <w:rPr>
          <w:rFonts w:ascii="Times New Roman"/>
          <w:b w:val="false"/>
          <w:i w:val="false"/>
          <w:color w:val="000000"/>
          <w:sz w:val="28"/>
        </w:rPr>
        <w:t>
      </w:t>
      </w:r>
      <w:r>
        <w:rPr>
          <w:rFonts w:ascii="Times New Roman"/>
          <w:b/>
          <w:i w:val="false"/>
          <w:color w:val="000000"/>
          <w:sz w:val="28"/>
        </w:rPr>
        <w:t>отлично</w:t>
      </w:r>
      <w:r>
        <w:rPr>
          <w:rFonts w:ascii="Times New Roman"/>
          <w:b w:val="false"/>
          <w:i w:val="false"/>
          <w:color w:val="000000"/>
          <w:sz w:val="28"/>
        </w:rPr>
        <w:t xml:space="preserve"> - если три оценки отлично, остальные хорошо;</w:t>
      </w:r>
      <w:r>
        <w:br/>
      </w:r>
      <w:r>
        <w:rPr>
          <w:rFonts w:ascii="Times New Roman"/>
          <w:b w:val="false"/>
          <w:i w:val="false"/>
          <w:color w:val="000000"/>
          <w:sz w:val="28"/>
        </w:rPr>
        <w:t>
      </w:t>
      </w:r>
      <w:r>
        <w:rPr>
          <w:rFonts w:ascii="Times New Roman"/>
          <w:b/>
          <w:i w:val="false"/>
          <w:color w:val="000000"/>
          <w:sz w:val="28"/>
        </w:rPr>
        <w:t>хорошо</w:t>
      </w:r>
      <w:r>
        <w:rPr>
          <w:rFonts w:ascii="Times New Roman"/>
          <w:b w:val="false"/>
          <w:i w:val="false"/>
          <w:color w:val="000000"/>
          <w:sz w:val="28"/>
        </w:rPr>
        <w:t xml:space="preserve"> - если три оценки не ниже хорошо, остальные удовлетворительно;</w:t>
      </w:r>
      <w:r>
        <w:br/>
      </w:r>
      <w:r>
        <w:rPr>
          <w:rFonts w:ascii="Times New Roman"/>
          <w:b w:val="false"/>
          <w:i w:val="false"/>
          <w:color w:val="000000"/>
          <w:sz w:val="28"/>
        </w:rPr>
        <w:t>
      </w:t>
      </w:r>
      <w:r>
        <w:rPr>
          <w:rFonts w:ascii="Times New Roman"/>
          <w:b/>
          <w:i w:val="false"/>
          <w:color w:val="000000"/>
          <w:sz w:val="28"/>
        </w:rPr>
        <w:t>удовлетворительно</w:t>
      </w:r>
      <w:r>
        <w:rPr>
          <w:rFonts w:ascii="Times New Roman"/>
          <w:b w:val="false"/>
          <w:i w:val="false"/>
          <w:color w:val="000000"/>
          <w:sz w:val="28"/>
        </w:rPr>
        <w:t xml:space="preserve"> - если все оценки удовлетворительно или три оценки не ниже хорошо, при одной неудовлетворительной оценке.</w:t>
      </w:r>
    </w:p>
    <w:bookmarkStart w:name="z129" w:id="59"/>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к Правилам и условиям проведения</w:t>
      </w:r>
      <w:r>
        <w:br/>
      </w:r>
      <w:r>
        <w:rPr>
          <w:rFonts w:ascii="Times New Roman"/>
          <w:b w:val="false"/>
          <w:i w:val="false"/>
          <w:color w:val="000000"/>
          <w:sz w:val="28"/>
        </w:rPr>
        <w:t>
конкурса и прохождения стажировки в</w:t>
      </w:r>
      <w:r>
        <w:br/>
      </w:r>
      <w:r>
        <w:rPr>
          <w:rFonts w:ascii="Times New Roman"/>
          <w:b w:val="false"/>
          <w:i w:val="false"/>
          <w:color w:val="000000"/>
          <w:sz w:val="28"/>
        </w:rPr>
        <w:t xml:space="preserve">
органах государственной      </w:t>
      </w:r>
      <w:r>
        <w:br/>
      </w:r>
      <w:r>
        <w:rPr>
          <w:rFonts w:ascii="Times New Roman"/>
          <w:b w:val="false"/>
          <w:i w:val="false"/>
          <w:color w:val="000000"/>
          <w:sz w:val="28"/>
        </w:rPr>
        <w:t xml:space="preserve">
противопожарной службы     </w:t>
      </w:r>
      <w:r>
        <w:br/>
      </w:r>
      <w:r>
        <w:rPr>
          <w:rFonts w:ascii="Times New Roman"/>
          <w:b w:val="false"/>
          <w:i w:val="false"/>
          <w:color w:val="000000"/>
          <w:sz w:val="28"/>
        </w:rPr>
        <w:t xml:space="preserve">
Республики Казахстан        </w:t>
      </w:r>
    </w:p>
    <w:bookmarkEnd w:id="59"/>
    <w:bookmarkStart w:name="z130" w:id="60"/>
    <w:p>
      <w:pPr>
        <w:spacing w:after="0"/>
        <w:ind w:left="0"/>
        <w:jc w:val="left"/>
      </w:pPr>
      <w:r>
        <w:rPr>
          <w:rFonts w:ascii="Times New Roman"/>
          <w:b/>
          <w:i w:val="false"/>
          <w:color w:val="000000"/>
        </w:rPr>
        <w:t xml:space="preserve"> 
Программа тестирования и пороговые значения</w:t>
      </w:r>
      <w:r>
        <w:br/>
      </w:r>
      <w:r>
        <w:rPr>
          <w:rFonts w:ascii="Times New Roman"/>
          <w:b/>
          <w:i w:val="false"/>
          <w:color w:val="000000"/>
        </w:rPr>
        <w:t>
результатов тестирования для граждан, поступающих на службу</w:t>
      </w:r>
      <w:r>
        <w:br/>
      </w:r>
      <w:r>
        <w:rPr>
          <w:rFonts w:ascii="Times New Roman"/>
          <w:b/>
          <w:i w:val="false"/>
          <w:color w:val="000000"/>
        </w:rPr>
        <w:t>
в органы государственной противопожарной службы</w:t>
      </w:r>
    </w:p>
    <w:bookmarkEnd w:id="60"/>
    <w:p>
      <w:pPr>
        <w:spacing w:after="0"/>
        <w:ind w:left="0"/>
        <w:jc w:val="both"/>
      </w:pPr>
      <w:r>
        <w:rPr>
          <w:rFonts w:ascii="Times New Roman"/>
          <w:b w:val="false"/>
          <w:i w:val="false"/>
          <w:color w:val="000000"/>
          <w:sz w:val="28"/>
        </w:rPr>
        <w:t>      1. Тест на знание нормативных правовых актов включает вопросы по:</w:t>
      </w:r>
      <w:r>
        <w:br/>
      </w:r>
      <w:r>
        <w:rPr>
          <w:rFonts w:ascii="Times New Roman"/>
          <w:b w:val="false"/>
          <w:i w:val="false"/>
          <w:color w:val="000000"/>
          <w:sz w:val="28"/>
        </w:rPr>
        <w:t>
      1)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 10 вопросов;</w:t>
      </w:r>
      <w:r>
        <w:br/>
      </w:r>
      <w:r>
        <w:rPr>
          <w:rFonts w:ascii="Times New Roman"/>
          <w:b w:val="false"/>
          <w:i w:val="false"/>
          <w:color w:val="000000"/>
          <w:sz w:val="28"/>
        </w:rPr>
        <w:t>
      2)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борьбе с коррупцией» - 10 вопросов;</w:t>
      </w:r>
      <w:r>
        <w:br/>
      </w:r>
      <w:r>
        <w:rPr>
          <w:rFonts w:ascii="Times New Roman"/>
          <w:b w:val="false"/>
          <w:i w:val="false"/>
          <w:color w:val="000000"/>
          <w:sz w:val="28"/>
        </w:rPr>
        <w:t>
      3) </w:t>
      </w:r>
      <w:r>
        <w:rPr>
          <w:rFonts w:ascii="Times New Roman"/>
          <w:b w:val="false"/>
          <w:i w:val="false"/>
          <w:color w:val="000000"/>
          <w:sz w:val="28"/>
        </w:rPr>
        <w:t>Кодексу чести</w:t>
      </w:r>
      <w:r>
        <w:rPr>
          <w:rFonts w:ascii="Times New Roman"/>
          <w:b w:val="false"/>
          <w:i w:val="false"/>
          <w:color w:val="000000"/>
          <w:sz w:val="28"/>
        </w:rPr>
        <w:t xml:space="preserve"> государственных служащих Республики Казахстан (Правила служебной этики государственных служащих) – 10 вопросов;</w:t>
      </w:r>
      <w:r>
        <w:br/>
      </w:r>
      <w:r>
        <w:rPr>
          <w:rFonts w:ascii="Times New Roman"/>
          <w:b w:val="false"/>
          <w:i w:val="false"/>
          <w:color w:val="000000"/>
          <w:sz w:val="28"/>
        </w:rPr>
        <w:t>
      4)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правоохранительной службе» - 10 вопросов;</w:t>
      </w:r>
      <w:r>
        <w:br/>
      </w:r>
      <w:r>
        <w:rPr>
          <w:rFonts w:ascii="Times New Roman"/>
          <w:b w:val="false"/>
          <w:i w:val="false"/>
          <w:color w:val="000000"/>
          <w:sz w:val="28"/>
        </w:rPr>
        <w:t>
      5)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пожарной безопасности» - 10 вопросов.</w:t>
      </w:r>
      <w:r>
        <w:br/>
      </w:r>
      <w:r>
        <w:rPr>
          <w:rFonts w:ascii="Times New Roman"/>
          <w:b w:val="false"/>
          <w:i w:val="false"/>
          <w:color w:val="000000"/>
          <w:sz w:val="28"/>
        </w:rPr>
        <w:t>
      2. Логический тест - 10 вопросов.</w:t>
      </w:r>
      <w:r>
        <w:br/>
      </w:r>
      <w:r>
        <w:rPr>
          <w:rFonts w:ascii="Times New Roman"/>
          <w:b w:val="false"/>
          <w:i w:val="false"/>
          <w:color w:val="000000"/>
          <w:sz w:val="28"/>
        </w:rPr>
        <w:t>
      3. Пороговые значения по каждому нормативному правовому акту:</w:t>
      </w:r>
      <w:r>
        <w:br/>
      </w:r>
      <w:r>
        <w:rPr>
          <w:rFonts w:ascii="Times New Roman"/>
          <w:b w:val="false"/>
          <w:i w:val="false"/>
          <w:color w:val="000000"/>
          <w:sz w:val="28"/>
        </w:rPr>
        <w:t>
      для граждан, поступающих на службу в ОГПС на должности среднего и старшего начальствующего состава составляют не менее 60 % положительных ответов;</w:t>
      </w:r>
      <w:r>
        <w:br/>
      </w:r>
      <w:r>
        <w:rPr>
          <w:rFonts w:ascii="Times New Roman"/>
          <w:b w:val="false"/>
          <w:i w:val="false"/>
          <w:color w:val="000000"/>
          <w:sz w:val="28"/>
        </w:rPr>
        <w:t>
      для граждан, поступающих на службу в ОГПС на должности рядового и младшего начальствующего состава - не менее 40 % положительных ответов.</w:t>
      </w:r>
      <w:r>
        <w:br/>
      </w:r>
      <w:r>
        <w:rPr>
          <w:rFonts w:ascii="Times New Roman"/>
          <w:b w:val="false"/>
          <w:i w:val="false"/>
          <w:color w:val="000000"/>
          <w:sz w:val="28"/>
        </w:rPr>
        <w:t>
      Результаты тестирования на логическое мышление не учитываются.</w:t>
      </w:r>
      <w:r>
        <w:br/>
      </w:r>
      <w:r>
        <w:rPr>
          <w:rFonts w:ascii="Times New Roman"/>
          <w:b w:val="false"/>
          <w:i w:val="false"/>
          <w:color w:val="000000"/>
          <w:sz w:val="28"/>
        </w:rPr>
        <w:t>
      Общее время тестирования – 60 минут.</w:t>
      </w:r>
      <w:r>
        <w:br/>
      </w:r>
      <w:r>
        <w:rPr>
          <w:rFonts w:ascii="Times New Roman"/>
          <w:b w:val="false"/>
          <w:i w:val="false"/>
          <w:color w:val="000000"/>
          <w:sz w:val="28"/>
        </w:rPr>
        <w:t>
      4. Во время тестирования гражданам запрещается пользоваться нормативными правовыми актами, другой литературой и средствами связи.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