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fc08a" w14:textId="e8fc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персональных данных, необходимого и достаточного для выполнения осуществляемых задач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29 августа 2013 года № 211. Зарегистрирован в Министерстве юстиции Республики Казахстан 2 октября 2013 года № 8757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заголовок приказа внесено изменение на казахском языке, текст на русском языке не меняется, в соответствии с приказом Министра культуры и спорта РК от 27.06.2016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Порядок введения в действие приказа см. 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21 мая 2013 года «О персональных данных и их защите»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данных, необходимый и достаточный для выполнения осуществляемых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кадровой службы Министерства культуры и информации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приказа возложить на Ответственного секретаря Министерства культуры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культуры и спорта РК от 27.06.2016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25 ноября 2013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М. Кул-Мухаммед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культуры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августа 2013 года № 211 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Перечень персональных данных, необходимый и достаточный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для выполнения осуществляемых задач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заголовок внесено изменение на казахском языке, текст на русском языке не меняется, в соответствии с приказом Министра культуры и спорта РК от 27.06.2016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изменением, внесенным приказом Министра культуры и спорта РК от 27.06.2016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11466"/>
      </w:tblGrid>
      <w:tr>
        <w:trPr>
          <w:trHeight w:val="67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персональных данных</w:t>
            </w:r>
          </w:p>
        </w:tc>
      </w:tr>
      <w:tr>
        <w:trPr>
          <w:trHeight w:val="67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Ксерокопии документов, удостоверяющих личность и имеющих фотографию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владельца в личном деле</w:t>
            </w:r>
          </w:p>
        </w:tc>
      </w:tr>
      <w:tr>
        <w:trPr>
          <w:trHeight w:val="15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</w:tc>
      </w:tr>
      <w:tr>
        <w:trPr>
          <w:trHeight w:val="3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смене фамилии, имени, отчества (при его наличии)</w:t>
            </w:r>
          </w:p>
        </w:tc>
      </w:tr>
      <w:tr>
        <w:trPr>
          <w:trHeight w:val="3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Транскрипция фамилии и имени</w:t>
            </w:r>
          </w:p>
        </w:tc>
      </w:tr>
      <w:tr>
        <w:trPr>
          <w:trHeight w:val="28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15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рождении: дата рождения, место рождения</w:t>
            </w:r>
          </w:p>
        </w:tc>
      </w:tr>
      <w:tr>
        <w:trPr>
          <w:trHeight w:val="15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Расовая и национальная принадлежность</w:t>
            </w:r>
          </w:p>
        </w:tc>
      </w:tr>
      <w:tr>
        <w:trPr>
          <w:trHeight w:val="15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</w:p>
        </w:tc>
      </w:tr>
      <w:tr>
        <w:trPr>
          <w:trHeight w:val="15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семейном положении (состояние в браке,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о заключении или расторжении брака,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супруги (а), данные документа 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супруги (а), степень родства, фамилии, имена, отчества и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 других членов семьи, иждивенцев, наличие детей и их возраст)</w:t>
            </w:r>
          </w:p>
        </w:tc>
      </w:tr>
      <w:tr>
        <w:trPr>
          <w:trHeight w:val="15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свидетельства об усыновлении ребенка</w:t>
            </w:r>
          </w:p>
        </w:tc>
      </w:tr>
      <w:tr>
        <w:trPr>
          <w:trHeight w:val="34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документа удостоверяющего личность: наименование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 дата выдачи документа, срок действия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 выдавший документ</w:t>
            </w:r>
          </w:p>
        </w:tc>
      </w:tr>
      <w:tr>
        <w:trPr>
          <w:trHeight w:val="34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причинах недействительности, утраты,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удостоверяющих личность</w:t>
            </w:r>
          </w:p>
        </w:tc>
      </w:tr>
      <w:tr>
        <w:trPr>
          <w:trHeight w:val="34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гражданстве: гражданство (прежнее гражданство),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гражданства Республики Казахстан, дата утраты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 Республики Казахстан, основания утраты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дата восстановления в гражданстве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основания восстановления в гражданстве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4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трудовой деятельности на текущее время (данные о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на текущее время с полным указанием должности,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 подразделения, организации и ее наименования, общий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непрерывный стаж работы, адреса и телефоны, а также реквизиты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 полным наименованием занимаемых ранее в них 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времени работы в этих организациях)</w:t>
            </w:r>
          </w:p>
        </w:tc>
      </w:tr>
      <w:tr>
        <w:trPr>
          <w:trHeight w:val="15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места жительства, дата регистрации по месту жительства 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месту прибывания</w:t>
            </w:r>
          </w:p>
        </w:tc>
      </w:tr>
      <w:tr>
        <w:trPr>
          <w:trHeight w:val="37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</w:tr>
      <w:tr>
        <w:trPr>
          <w:trHeight w:val="15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контактных телефонов</w:t>
            </w:r>
          </w:p>
        </w:tc>
      </w:tr>
      <w:tr>
        <w:trPr>
          <w:trHeight w:val="15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юридический адрес места работы (учебы)</w:t>
            </w:r>
          </w:p>
        </w:tc>
      </w:tr>
      <w:tr>
        <w:trPr>
          <w:trHeight w:val="39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</w:t>
            </w:r>
          </w:p>
        </w:tc>
      </w:tr>
      <w:tr>
        <w:trPr>
          <w:trHeight w:val="28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 (ИИН)</w:t>
            </w:r>
          </w:p>
        </w:tc>
      </w:tr>
      <w:tr>
        <w:trPr>
          <w:trHeight w:val="30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номере, серии и дате выдачи трудовой книжки и записей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</w:t>
            </w:r>
          </w:p>
        </w:tc>
      </w:tr>
      <w:tr>
        <w:trPr>
          <w:trHeight w:val="15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Портретное изображение (оцифрованная фотография)</w:t>
            </w:r>
          </w:p>
        </w:tc>
      </w:tr>
      <w:tr>
        <w:trPr>
          <w:trHeight w:val="15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Сведения, указанные в оригиналах и копиях распоряжений по личному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составу и материалах к ним</w:t>
            </w:r>
          </w:p>
        </w:tc>
      </w:tr>
      <w:tr>
        <w:trPr>
          <w:trHeight w:val="15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государственных и ведомственных наградах, почетных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званиях, поощрениях (в том числе наименование или название награды,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звания или поощрения, дата и вид нормативного акта о награждении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поощрения)</w:t>
            </w:r>
          </w:p>
        </w:tc>
      </w:tr>
      <w:tr>
        <w:trPr>
          <w:trHeight w:val="3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по аттестации</w:t>
            </w:r>
          </w:p>
        </w:tc>
      </w:tr>
      <w:tr>
        <w:trPr>
          <w:trHeight w:val="27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по внутренним служебным расследованиям</w:t>
            </w:r>
          </w:p>
        </w:tc>
      </w:tr>
      <w:tr>
        <w:trPr>
          <w:trHeight w:val="43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заключения установленной формы об отсутствии заболевания</w:t>
            </w:r>
          </w:p>
        </w:tc>
      </w:tr>
      <w:tr>
        <w:trPr>
          <w:trHeight w:val="43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временной нетрудоспособности</w:t>
            </w:r>
          </w:p>
        </w:tc>
      </w:tr>
      <w:tr>
        <w:trPr>
          <w:trHeight w:val="43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Сведение об имуществе, переданного в доверительное управление</w:t>
            </w:r>
          </w:p>
        </w:tc>
      </w:tr>
      <w:tr>
        <w:trPr>
          <w:trHeight w:val="43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образовании, квалификации и о наличии специальных знаний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специальной подготовки (серия, номер, дата выдачи диплома,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свидетельства, аттестата или другого документа об окончании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учреждения, в том числе наименование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местоположение образовательного учреждения, факультет или отделение,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и специальность по окончании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ученая степень, ученое звание, владение иностранными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языками)</w:t>
            </w:r>
          </w:p>
        </w:tc>
      </w:tr>
      <w:tr>
        <w:trPr>
          <w:trHeight w:val="43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повышении квалификации и переподготовке (серия,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документа о повышении квалификации или о переподготовке,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местоположение образовательного учреждения,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и специальность по окончании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учреждения)</w:t>
            </w:r>
          </w:p>
        </w:tc>
      </w:tr>
      <w:tr>
        <w:trPr>
          <w:trHeight w:val="3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заработной плате: данные по окладу, надбавкам, налогам</w:t>
            </w:r>
          </w:p>
        </w:tc>
      </w:tr>
      <w:tr>
        <w:trPr>
          <w:trHeight w:val="43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воинском учете военнообязанных лиц, подлежащих призыву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военную службу (серия, номер, дата выдачи, наименование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выдавшего военный билет, военно-учетная специальность, воинское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звание, данные о принятии/снятии с учета)</w:t>
            </w:r>
          </w:p>
        </w:tc>
      </w:tr>
      <w:tr>
        <w:trPr>
          <w:trHeight w:val="36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наличии (отсутствии) судимости</w:t>
            </w:r>
          </w:p>
        </w:tc>
      </w:tr>
      <w:tr>
        <w:trPr>
          <w:trHeight w:val="48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привлечении к административной, дисциплинарной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</w:p>
        </w:tc>
      </w:tr>
      <w:tr>
        <w:trPr>
          <w:trHeight w:val="30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наличии счета в карточной базе банка</w:t>
            </w:r>
          </w:p>
        </w:tc>
      </w:tr>
      <w:tr>
        <w:trPr>
          <w:trHeight w:val="36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реквизиты служебного контракта, гражданско-правового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</w:tr>
      <w:tr>
        <w:trPr>
          <w:trHeight w:val="36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социальных льготах и о социальном статусе (серия,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выдачи, наименование органа, выдавшего документ, являющимся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основанием для представления льгот и статуса)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