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0925" w14:textId="0560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52)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 сентября 2013 года № 426-ө-м. Зарегистрирован в Министерстве юстиции Республики Казахстан 3 октября 2013 года № 8770. Утратил силу приказом Министра труда и социальной защиты населения Республики Казахстан от 15 июня 2022 года № 201.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15.06.2022 </w:t>
      </w:r>
      <w:r>
        <w:rPr>
          <w:rFonts w:ascii="Times New Roman"/>
          <w:b w:val="false"/>
          <w:i w:val="false"/>
          <w:color w:val="ff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Единый тарифно-квалификационный 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52).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(Санабаев К. У.), в установленном законодательством порядке,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Егемберды Е.К.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2013 года № 426-ө-м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52)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(далее - ЕТКС), выпуск 52 состоит из разделов: "Железнодорожный транспорт и метрополитен", "Автомобильный и городской электрический транспорт", "Морской и речной транспорт".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настоящий выпуск ЕТКС включены профессии рабочих, специфичные для данных видов работ.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профессий рабочих разработаны применительно к восьмиразрядной тарифной сетке. Разряды работ установлены по их сложности без учета условий труда.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характеристике работ низших разрядов отдельных профессий, исходя из условий производства или характера выполняемой работы, записано, что выполнение отдельных работ производится под руководством рабочего более высокой квалификации. В таких случаях рабочие более высокой квалификации должны уметь руководить рабочими более низких разрядов той же профессии и осуществлять данное руководство.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Кроме работ, предусмотренных тарифно-квалификационными характеристиками, рабочие должны выполнять работы, связанные с приемкой и сдачей смены, своевременной подготовкой к работе своего рабочего места, оборудования, инструментов, приспособлений и содержанием их в надлежащем порядке, ведением установленной технической документации, а также должны знать виды брака, причины и способы его предупреждения.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выпуск ЕТКС предназначен для тарификации работ и присвоения квалификационных разрядов рабочим в организациях независимо от их организационно-правовых форм собственности, где имеются производства и виды работ, указанные в настоящих разделах, кроме особо оговоренных случаев.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заполнении документов, подтверждающих трудовую деятельность работника, а также при изменении тарифного разряда, наименование его профессии записывается в соответствии с ЕТКС.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Профессии рабочих, не являющиеся специфичными для какого-либо производства или вида работ, помещены в ЕТКС, выпуске 01 "Профессии рабочих, общие для всех отраслей экономики".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Порядок применения тарифно-квалификационных характеристик, присвоения и повышения разрядов рабочим приведены в Общих положениях Единого тарифно-квалификационного справочника работ и профессий рабочих, помещенных в ЕТКС, выпуске 01 "Профессии рабочих, общие для всех отраслей экономики".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целях удобства пользования, ЕТКС предусматривает алфавитный указатель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), содержащий наименования профессий рабочих, диапазон разрядов и нумерацию страниц.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Перечень наименований профессий рабочих, предусмотренных разделами: "Железнодорожный транспорт и метрополитен", "Автомобильный и городской электрический транспорт", "Морской и речной транспорт" с указанием их наименований по действовавшим разделам ЕТКС, выпуск 52, издания 2010 года указан в приложениях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ЕТКС, выпуск 52.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Железнодорожный транспорт и метрополитен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Бригадир (освобожденный) по текущему содержанию и ремонту пути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искусственных сооружений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выполнения работ по текущему содержанию и ремонту пути и искусственных сооружений.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рабочими, выполняющими эти работы в пределах обслуживаемого участка.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пути и искусственных сооружений в исправном состоянии, обеспечивающем бесперебойное и безопасное движение поездов.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пути и искусственных сооружений в установленные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неисправностей, появляющихся в элементах верхнего строения пути, земляном полотне, искусственных сооружениях, производство работ по их предупреждению, а также по продлению сроков службы верхнего строения пути.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производство работ по подготовке пути к работе в зимних условиях, очистке путей от снега и песка, содержанию и ремонту пути на пучинах и подготовке пути и искусственных сооружений к пропуску весенних и ливневых вод, ликвидации повреждений пути и искусственных сооружений, вызванных стихийными явлениями.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безопасности движения поездов при производстве путевых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инструктажа монтеров пути, обходчиков, дежурных по переездам и других рабочих по технике безопасности и производственной санитарии, обучение работников бригад рациональным приемам выполнения работ непосредственно на рабочих местах.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первичного учета и отчетности.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содержания в исправном состоянии инструмента, механизмов, инвентаря, сигнальных принадлежностей, материалов и кладовых для их хранения.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Должен знать: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железнодорожного пути и искусственных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технологию производства работ по их текущему содержанию и ремонту;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элементов верхнего строения пути и искусственных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габариты подвижного состава и приближения строений;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измерений с помощью инструмента и приборов, применяемых при текущем содержании и ремонте пути и искусственных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текущему содержанию железнодорожного пути, инструкцию по текущему содержанию искусственных сооружений, инструкцию по обеспечению безопасности движения поездов при проведении путевых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техники безопасности и производственной санитарии при ремонте и содержании железнодорожного пути и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путевого гидравлического и электрического инструмента и механизмов, правила безопасности для работников железнодорожного транспорта на электрифицированных линиях;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технолого-нормировочные карты на производство путевых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первичный учет и отчетность.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Требуется среднее профессиональное образование.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Примечание. Бригадир (освобожденный) по текущему содержанию и ремонту пути и искусственных сооружений тарифицируется на один разряд выше рабочего высшей квалификации в бригаде, которой он руководит, но не ниже 5-го разряда.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Бригадир (освобожденный) предприятий железнодорожного транспорта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Характеристика работ.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рабочими производственного подразделения.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установленному технологическому процессу.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своевременного выполнения бригадой утвержденного плана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Расстановка рабочих, обеспечение рабочих мест материалами, инструментом и деталями.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выполнения требований техники безопасности, охраны труда и противопожарных правил.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Инструктаж и обучение рабочих бригады по применению рациональных приемов и методов труда.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и контроль за качеством выполняемых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работ и сдача объектов мастеру.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расходованием материалов.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объема выполненных работ и оценка их качества.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оборудования и инвентаря в исправном состоянии.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Должен знать: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взаимодействие узлов ремонтируемой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выполняемых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труда на рабочих местах;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правила выполнения работ не ниже 5-го квалификационного разряда;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техники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учета выполняемых работ.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Требуется среднее профессиональное образование.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Примечание.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Бригадир (освобожденный) предприятий железнодорожного транспорта и метрополитена тарифицируется на один разряд выше рабочего высшей квалификации в бригаде, которой он руководит, но не ниже 5-го разряда.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Водитель дрезины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Характеристика работ.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дрезиной, предназначенной для перевозки рабочих и транспортировки материалов, оборудования, устройств к месту выполнения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маневровых работ в пределах станции.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крановыми установками и другими специальными механизмами и устройствами дрезины при выполнении ремонтных, монтажных и погрузочно-разгрузочных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правильностью погрузки, размещения и крепления груза на прицепной платформе.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содержание дрезины, ее оборудования в исправном состоянии. Устранение неисправностей дрезины, ее подъемного и другого специального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планово-предупредительном ремонте.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Должен знать: устройство и правила эксплуатации дрезины, ее механизмов и оборудования;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неисправностей в работе дрезины и ее механизмов и оборудования, способы их предупреждения и устранения;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и свойства горючесмазочных материалов и предъявляемые к ним требования;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перевозки людей и грузов на дрезине;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производства погрузочно-разгрузочных работ, выполняемых с помощью кранового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правила, виды и сроки технического осмотра, ремонта и освидетельствования узлов, колесных пар дрезины и кранового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механики и гидравлики.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и обслуживании съемной дрезины на железных дорогах магистрального железнодорожного транспорта и несъемной дрезины на железнодорожных путях промышленного железнодорожного транспорта, 3-й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и обслуживании съемной дрезины с прицепом для перевозки грузов, или несъемной дрезины с платформой для перевозки грузов, 4-й разряд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и обслуживании несъемной дрезины с карбюраторным двигателем, оборудованной вышкой, краном или другими специальными механизмами для выполнения ремонтных, монтажных и погрузочно-разгрузочных работ, 5-й разряд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и обслуживании несъемной дрезиной с дизельной силовой установкой, оборудованной вышкой, краном или другими сцепными механизмами, для выполнения ремонтных, монтажных и погрузочно-разгрузочных работ, 6-й разряд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Примечание.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водителя дрезины тарифицируется на один разряд ниже водителя, под руководством которого он работает.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Водитель транспортно-уборочной машины, 3-й разряд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Характеристика работ.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транспортно-уборочными машинами различных систем и грузоподъемностей, предназначенных для уборки и транспортировки грузомусора с привокзальных и станционных территорий, перронов и пассажирских платформ, улиц и 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погрузкой, разгрузкой и уборкой.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содержание в исправном состоянии транспортно-уборочной машины.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Должен знать: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работу и обслуживание транспортно-уборочных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топлива и смазки;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сроки и способы зарядки аккумуляторных батарей;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дорожного движения;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безопасности движения.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Вызывальщик локомотивных и поездных бригад, 2-й разряд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Характеристика работ.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Своевременный вызов локомотивных и поездных бригад к месту работы согласно наряду, распоряжению заместителя начальника депо по эксплуатации, дежурного по депо или нарядчика.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Должен знать: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районов и улиц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кратчайшие маршруты проезда городским транспортом или прохода к месту жительства работников локомотивных и поездных бригад;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при нахождении на станционных и деповских путях.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Вязальщик польстерных щеток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Вязальщик польстерных щеток, 2-й разряд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Характеристика работ.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Вязание польстерных щеток, мешочков для буксоподбивочных валиков из буксовой пряжи, кордной нитки и шпагата ручным способом.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Размотка и распутывание пряжи.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 подготовка буксовой пряжи, ниток и шнура в соответствии с техническими условиями производства изделий.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Должен знать: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пряжи и ниток, употребляемых для польстерных щеток и других изготовляемых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пряжи и ниток в соответствии с техническими условиями;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 по перемотке и трощению пряжи;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скручивания шнура, употребляемого на вязку польстерных щеток;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готовых изделий.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Вязальщик польстерных щеток, 3-й разряд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Характеристика работ.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Вязание польстерных щеток и мешочков для буксоподбивочных валиков из буксовой пряжи, кордной нитки и шпагата на основовязальных машинах.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остановка машины.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иголок.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плотности вязки и натяжения нитей.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машины.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размеров готовых изделий.</w:t>
      </w:r>
    </w:p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Должен знать: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взаимодействие основных частей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пуска и остановки машины;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пряжи;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вязки.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Дежурный по переезду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Характеристика работ.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безопасного и бесперебойного движения поездов и транспортных средств на переезде.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регулирование в соответствии с установленным порядком движения через переезд крупногабаритных, тихоходных, особо тяжелых и длинномерных транспортных единиц, машин и механизмов, прогона скота.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исправной работой переездной или заградительной звуковой сигнализаций и автоматических шлагбаумов или электрошлагбаумов, приспособлений для закрытия и открытия шлагбаумов, прожекторных установок, электроосвещения, радио- и телефонной связи.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выявленных неисправностей в работе оборудования переезда, которые могут быть устранены силами дежурного (или дежурных).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безопасного движения поездов и транспортных средств при неисправном состоянии автоматической сигнализации, приборов управления автоматическими шлагбаумами, нарушении энергоснабжения при аварийной обстановке и производстве работ по техническому обслуживанию устройств автоматики и сигнализации.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Ограждение переезда и подача установленных сигналов.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состоянием проходящих поездов, принятие мер к остановке поезда в случае обнаружения неисправности, угрожающей безопасности движения. Обеспечение содержания обустройств переезда, железнодорожного пути и всей площади переезда и подъездов к нему в пределах шлагбаума в исправности и чистоте.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Должен знать: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переезда и правила его обслуживания;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оборудования, установленного на переезде, выявление дефектов в его работе и их устранение;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регулирования движения транспортных средств по переезду;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обеспечению безопасности движения поездов при производстве путевых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устройству и обслуживанию переездов;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местную инструкцию по обслуживанию данного переезда;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местную инструкцию о порядке пользования устройствами автоматики на переезде;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типовую инструкцию по технике безопасности и производственной санитарии для дежурных по переездам, правила дорожного движения по железнодорожному переезду.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переездов, расположенных на пересечениях: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железных дорог с интенсивностью движения до 16 поездов/сут, а также станционных и подъездных путей с автомобильными дорогами с интенсивностью движения до 7000 авт/сут;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железных дорог с интенсивностью движения 17-100 поездов/сут с автомобильными дорогами с интенсивностью движения до 3000 авт/сут;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железных дорог с интенсивностью движения 101-200 поездов/сут с автомобильными дорогами с интенсивностью движения до 1000 авт/сут;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железных дорог с интенсивностью движения более 100 поездов/сут с автомобильными дорогами с интенсивностью движения до 200 авт/сут, 2-й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железных дорог с интенсивностью движения до 16 поездов/сут, а также станционных и подъездных путей с автомобильными дорогами с интенсивностью движения более 7000 авт/сут;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железных дорог с интенсивностью движения 17-100 поездов/сут с автомобильными дорогами с интенсивностью движения 3001-7000 авт/сут;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железных дорог с интенсивностью движения более 100 поездов/сут с автомобильными дорогами с интенсивностью движения 1001-3000 авт/сут;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железных дорог с интенсивностью движения более 200 поездов/сут с автомобильными дорогами с интенсивностью движения 201-1000 авт/сут,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железных дорог с интенсивностью движения более 16 поездов/сут с автомобильными дорогами с интенсивностью движения более 7000 авт/сут;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железных дорог с интенсивностью движения более 100 поездов/сут с автомобильными дорогами с интенсивностью движения более 300 авт/сут, 4-й разряд.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Дежурный стрелочного поста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Характеристика работ.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и запирание нецентрализованных стрелок при приготовлении маршрутов для приема, отправления, пропуска поездов и производства маневровой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свободности пути приема поезда, контроль за прибытием и отправлением поездов в полном составе.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составов и вагонов тормозными башмаками.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 исправности и чистоте освещающих стрелочных указателей, инвентаря и сигнальных принадлежностей.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технического состояния, чистка, смазывание и закрепление отдельных болтов стрелочных переводов.</w:t>
      </w:r>
    </w:p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Должен знать: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должностную инструкцию старшего дежурного и дежурного стрелочного поста;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перевозок грузов, правила и нормы по охране труда и технике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техническо-распорядительный акт и технологический процесс работы станции в части, касающейся его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стрелочных переводов, правила перевода и запирания нецентрализованных стрелок при приготовлении маршрутов;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назначение маршрутно-контрольных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содержания стрелочных переводов в исправном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освещения стрелочных указателей;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ограждения неисправностей стрелочных переводов;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тормозных башмаков и правила пользования 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стрелочных постов в малодеятельных маневровых районах на станциях промышленного железнодорожного транспорта, 2-й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стрелочных постов в малодеятельных маневровых районах на станциях и тракционных путях предприятий магистрального железнодорожного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напряженных маневровых районах станций промышленного железнодорожного транспорта,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стрелочных постов в напряженных маневровых районах станциях магистрального железнодорожного транспорта, 4-й разряд.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Примечание.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дежурный стрелочного поста тарифицируется на один разряд выше дежурных стрелочных постов, которыми он руководит или самостоятельно обслуживает стрелочные посты на путях приема, отправления и пропуска поездов, перечень которых устанавливается начальником отделения дороги.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Доставщик перевозочных документов, 2-й разряд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Характеристика работ.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перевозочных документов в пределах железнодорожной станции на все объекты и поезда.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согласно записи, произведенной в книге регистрации документов и проверка их количества.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документов под расписку.</w:t>
      </w:r>
    </w:p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Должен знать: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приема и сдачи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места нахождения пунктов приема и сдачи документов и безопасные маршруты прохода к этим пунктам;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при нахождении на путях станции.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Дренажник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Дренажник, 2-й разряд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Характеристика работ.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и очистка тоннельных и станционных дренажей, путевых лотков, колодцев, кабельных и вентиляционных коллекторов, станционных платформ, жесткого основания пути, путевых стен и тоннелей метрополитенов при помощи водонапорных шлангов, ручных инструментов и приспособлений.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Присоединение и отсоединение водонапорных шлангов к водонапорной сети. Доставка инструмента, инвентаря к месту работы с помощью дренажных тележек.</w:t>
      </w:r>
    </w:p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Должен знать: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промывки дренажной системы обслуживаемого участка метрополитена;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расположения и правила пользования водопроводным оборудованием;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откачки воды со станций и тоннелей на поверхность;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работ вблизи оборудования, находящегося под напряжением - светофоров, релейных шкафов и других устройств, расположение основных и транзитных перекачек и профиль дренажных устройств в пределах закрепленного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водоразделов;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 и приспособления, применяемые при выполнении дренажных работ.</w:t>
      </w:r>
    </w:p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Дренажник, 3-й разряд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Очистка и промывка дренажей в труднодоступных местах и в местах усложненной схемы закрытой дренажной системы на станциях, подходных коридорах, в камерах съезда и других местах.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твердых солевых отложений и посторонних предметов из закрытых дренажных трубопроводов с применением химических растворов, приспособлений и механизмов.</w:t>
      </w:r>
    </w:p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Должен знать: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порядок эксплуатации применяемых средств механизации;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и устройство дренажной системы на станциях и тоннелях;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способы приготовления химических растворов;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приспособлений и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очистки закрытых трубопроводов от твердых отложений и посторонних предметов;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безопасности.</w:t>
      </w:r>
    </w:p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Кондуктор грузовых поездов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Характеристика работ.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сборных, вывозных, передаточных и хозяйственных поездов, обеспечение сохранности перевозимых в них грузов.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сдача перевозочных документов, ознакомление машиниста поезда с планом работы и составом отправляемого поезда.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Прием, сдача и обслуживание поездов и вагонов на путях промышленных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формирования и коммерческий осмотр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опробовании автоматических тормозов поезда.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и ограждение поезда при его остановке на перегоне или отдельных вагонов, стоящих на путях, тормозными башмаками и изъятие их из-под вагонов. Навешивание и снятие сигналов для обозначения хвоста поезда.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маневровой работы и руководство действиями всех работников, участвующих в маневрах с обслуживаемыми сборными, вывозными и передаточными поездами на промежуточных станциях.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при маневрах нецентрализованных стрелок, не обслуживаемых дежурными стрелочных постов или централизованных стрелок, переданных на местное управление.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безопасности движения сопровождаемых поездов и при производстве маневровых работ. </w:t>
      </w:r>
    </w:p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Должен знать: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перевозок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охране труда и технике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приема, обслуживания и сдачи поездов в пунктах отправления, в пути следования и в пунктах прибытия;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погрузки грузов на открытом подвижном составе и пломбирование вагонов и контейнеров;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должностную инструкцию составителя поездов и его помощника;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техническо-распорядительный акт и технологический процесс работы обслуживаемых станций;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оформления грузовых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об устройстве вагонов и контейнеров;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пользования тормозными башмаками;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формирования поездов;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перевода нецентрализованных стрелок и централизованных стрелок, переданных на местное самоуправление.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всех грузовых поездов на подъездных путях промышленных предприятий, 2-й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на железных дорогах сети хозяйственных поездов,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на железных дорогах сети вывозных и передаточных поездов,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на железных дорогах сети сборных поездов,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на железных дорогах сетей вывозных, передаточных и сборных поездов с выполнением маневровой работы на промежуточных станциях при работе кондуктора грузовых поездов в "одно" лицо, 6-й разряд.</w:t>
      </w:r>
    </w:p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Примечание: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кондуктор грузовых поездов тарифицируется на один разряд выше кондуктора грузовых поездов, обслуживающего соответствующий поезд.</w:t>
      </w:r>
    </w:p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Контролер автоматических пропускных пунктов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Характеристика работ.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автоматических пропускных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исправностью жетоноприемников, световых табло, створок автоматических пропускных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выполнением пассажирами правил пользования метрополитенами.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проездных документов пассажиров, проходящих через пропускной пункт.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полноты оплаты провоза багажа и бесперебойного и безопасного прохода пассажиров.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Вызов слесаря-электрика для устранения неисправностей автоматических пропускных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Дача пояснений пассажирам о маршрутах следования по метрополитену.</w:t>
      </w:r>
    </w:p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Должен знать: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правила эксплуатации, способы выявления и устранения неполадок в работе автоматических пропускных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различных проездных документов, дающих право проезда по метрополитену, правила пользования метрополитеном.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автоматических пропускных пунктов с пассажиропотоком до 25 тыс. человек в сутки, 2-й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с пассажиропотоком свыше от 25 тыс. человек до 40 тыс. человек в сутки, 3-й разряд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автоматических пропускных пунктов с пассажиропотоком свыше 40 тыс. человек в сутки или автоматических контрольных пунктов станций метрополитена, примыкавших к железнодорожным вокзалам и станциям, 4 разряд.</w:t>
      </w:r>
    </w:p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Контролер состояния железнодорожного пути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Характеристика работ.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Натурный осмотр железнодорожного пути, стрелочных переводов и земляного полотна в установленные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проверки железнодорожного пути и стрелочных переводов по утвержденному графику с помощью ручных средств путеизмерения, принятие мер по обеспечению безопасности движения поездов.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неисправностей, появляющихся в элементах верхнего строения железнодорожного пути, земляном полотне.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маркировка шпал, требующих замены, измерение износа рельсов и металлических частей стрелочных переводов.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установленной отчетности по выявленным неисправностям.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устранением неисправностей и качеством выполненных работ.</w:t>
      </w:r>
    </w:p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Должен знать: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железнодорожного пути и искусственных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технологию проведения работ по текущему содержанию и ремонту железнодорожного пути;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текущему содержанию железнодорожного пути;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дефектов элементов верхнего строения железнодорожного пути и искусственных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габариты подвижного состава и приближения строений;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измерений с помощью инструмента и приборов, применяемых при текущем содержании и ремонте железнодорожного пути и искусственных сооружений.</w:t>
      </w:r>
    </w:p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Требуется среднее профессиональное образование.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участках железнодорожного пути не общего пользования, на участках железнодорожного пути общего пользования грузо-напряженностью до 5 млн. тонно-километров брутто/км в год, 5-й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участках железнодорожного пути общего пользования грузо-напряженностью свыше 5 до 25 млн. тонно-километров брутто/км в год, 6-й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участках железнодорожного пути общего пользования грузо-напряженностью свыше 25 до 50 млн. тонно-километров брутто/км в год или на участках железных дорог, имеющих железнодорожные станции I класса и внеклассные, кроме сортировочных, 7-й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участках железнодорожного пути общего пользования грузо-напряженностью свыше 50 млн. тонно-километров брутто/км в год или на участках железных дорог, имеющих сортировочную станцию; на участках скоростного и высокоскоростного движения, 8-й разряд.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Кочегар паровозов в депо, 3-й разряд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Характеристика работ.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горячих паровозов в депо и на его путях.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Своевременная подготовка их к выдаче для работы на линии.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 исправном состоянии топки, котла, арматуры, водопитательных и контрольно-измерительных приборов.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требуемого давления пара и нормального уровня воды в котлах.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работы котла.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холодных паровозов топливом и водой.</w:t>
      </w:r>
    </w:p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Должен знать: 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котлов обслуживаемых паровозов;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технике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противопожарной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рационального отопления паровозов твердым и жидким топливом;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работы водопитательных и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предупреждения и устранения неисправностей котлов;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простые приемы слесарных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деповских путей.</w:t>
      </w:r>
    </w:p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Примечание: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кочегар паровозов в депо тарифицируется на один разряд выше кочегаров паровозов в депо, которыми он руководит.</w:t>
      </w:r>
    </w:p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Машинист автомотрисы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Характеристика работ.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автомотрисой, предназначенной для перевозки людей, проведение эксплуатационных и аварийно-восстановительных работ на железных дорогах, в том числе ремонта и осмотра устройств контактной сети.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автомотрисы.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 исправном состоянии двигателя, электрического и гидравлического оборудования, тормозной системы, систем питания и смазки, ходовых частей автомотрисы и ее подъемного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трущихся частей механизмов.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планово-предусмотрительном ремонте.</w:t>
      </w:r>
    </w:p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Должен знать: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автомотрисы, ее оборудование и правила ее вождения;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неисправностей в работе механизмов автомотрисы, способы предупреждения и устранения 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качество применяемого топлива и смазочных материалов, нормы их расхода;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правила, виды и сроки технического осмотра, ремонта и освидетельствования узлов, колесных пар автомотрисы и ее кранового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перевозки людей и производства погрузочно-разгрузочных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механики и гидравлики.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и обслуживании автомотрисы с бензиновым двигателем, 5-й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и обслуживании автомотрисы с дизельным двигателем мощностью до 220 кВт, 6-й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и обслуживании автомотрисы с дизельным двигателем мощностью свыше 220 кВт, 7-й разряд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Примечание. 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машиниста автомотрисы тарифицируется на один разряд ниже машиниста автомотрисы, под руководством которого он работает.</w:t>
      </w:r>
    </w:p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Машинист газотурбовоза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Характеристика работ.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газотурбовозом и ведение грузового поезда с установленной скоростью в зависимости от профиля железнодорожного пути, веса поезда с соблюдением графика движения, обеспечение безопасности перевозки.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рациональных режимов ведения поезда при минимальном расходовании топлива.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и сдача газотурбовоза: осмотр и проверка действия основных агрегатов, узлов, систем, электрического, механического, тормозного, вспомогательного оборудования, систем контроля загазованности, обнаружения и тушения пожара, контрольно-измерительных приборов, оборудования радиосвязи и устройств подачи песка.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газотурбовоза к работе и его экипировка.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правильностью сцепления газотурбовоза с первым вагоном состава и соединением воздушных рукавов, а также открытием концевых кранов между ними.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работоспособности и правильности действия тормозного оборудования газотурбовоза.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свободностью железнодорожного пути, состоянием контактной сети, встречных поездов, правильностью приготовления маршрута, показаниями сигналов светофоров, сигнальных знаков, указателей в процессе движения поезда, сигналов, подаваемых работниками железнодорожного транспорта, повторение их с помощником машиниста и выполнение 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установленных сигналов, выполнение оперативных распоряжений лиц, ответственных за организацию движения поездов, согласно нормативным актам.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переговоров по переговорному устройству в соответствии с установленным регламентом.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газотурбовоза в соответствии с перечнем работ, установленным нормативным актом для машиниста газотурбовоза.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визуальный и по приборам за техническим состоянием и работой в пути следования электрического, механического, тормозного и другого оборудования, контрольно-измерительных приборов, оборудования радиосвязи и устройств подачи песка под колесные пары.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плавности хода поезда, безопасности перевозки пассажиров.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механической части газотурбовоза, буксовых узлов, колесных пар при остановке поезда на промежуточных станциях.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маневровых работ на железнодорожных путях.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на газотурбовозе или в составе поезда, возникших в пути следования, в объеме, установленном регламентом работы локомотивной бригады, а в случае невозможности устранения – принятие необходимых мер по освобождению участка железнодорожного пути, занимаемого поездом, обеспечивая его безопасное передвижение.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экстренного торможения для остановки поезда при внезапном возникновении препятствия или внезапной подаче сигнала остановки.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помощника машиниста газотурбовоза, а также лиц, проходящих стажировку по профессии "помощник машиниста газотурбовоза", рациональным методам и приемам содержания, обслуживания и управления газотурбовозом.</w:t>
      </w:r>
    </w:p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Должен знать: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технические характеристики газотурбовоза, правила управления 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 и ухода за газотурбовозом в процессе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технологию управления тормозами;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железнодорожного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сигнальные знаки и указатели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железнодорожных путей; правила сцепки и расцепки подвижного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техническому обслуживанию газотурбовоза в процессе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режимы экономного расходования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электрического, пневматического, гидравлического, механического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железных 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движению поездов и маневровой работе на железных дорогах;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сигнализации на железных дорогах и другие нормативные акты, относящиеся к кругу выполняемых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перевозке груза и пассажиров;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действия в нестандартных ситуациях;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техническо-распорядительные акты обслуживаемых железнодорожных станций,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и эксплуатации устройств автоматики и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тормозными башмаками;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движения поездов;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по безопасной эксплуатации газоиспользуемого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Требуется профессиональная подготовка и наличие свидетельства на право управления газотурбовозом.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Машинист дизельпоезда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Характеристика работ.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 ведение дизельпоезда с установленной скоростью в зависимости от профиля железнодорожного пути с соблюдением графика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безопасности перевозки и культуры обслуживания пассажиров, сохранности подвижного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рациональных режимов ведения дизельпоезда при минимальном расходовании дизельного топлива.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и сдача дизельпоезда: осмотр и проверка действия основных агрегатов, узлов, систем электрического, механического, тормозного и вспомогательного оборудования, контрольно-измерительных приборов, оборудования радиосвязи и устройств подачи песка под колесные пары.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дизельпоезда к работе и его экипировка.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свободностью железнодорожного пути, состоянием контактной сети, встречных поездов, правильностью приготовления маршрута, показаниями сигналов светофоров, сигнальных знаков, указателей в процессе движения поезда, сигналов, подаваемых работниками железнодорожного транспорта, повторение их с помощником машиниста и выполнение 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установленных сигналов, выполнение оперативных распоряжений лиц, ответственных за организацию движения поездов, согласно нормативным актам.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переговоров по переговорному устройству в соответствии с установленным регламентом.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дизельпоезда в соответствии с установленным нормативными актами перечнем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визуальный и по приборам за техническим состоянием и работой в пути следования электрического, механического, тормозного оборудования, контрольно-измерительных приборов, оборудования радиосвязи и устройств подачи песка под колесные пары.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плавности хода дизельпоезда, безопасности при посадке, высадке, перевозке пассажиров.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экстренных мер по предотвращению аварийных ситуаций при получении сведений от пассажиров о фактах, угрожающих безопасности движения дизельпоезда.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на дизельпоезде, возникших в пути следования, в объеме, установленном регламентом работы локомотивной бригады, а в случае невозможности устранения – принятие необходимых мер по освобождению участка железнодорожного пути, занимаемого поездом, обеспечивая его безопасное передвижение.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экстренного торможения для остановки дизельпоезда при внезапном возникновении препятствия для движения или внезапном принятии сигнала остановки.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без помощника машиниста дизельпоезда выполнение его функций согласно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рабочих, обслуживающих дизельпоезд во время его эксплуатации, контроль за их действиями.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помощника машиниста дизельпоезда, а также лиц, проходящих стажировку по профессии "помощник машиниста дизельпоезда", рациональным методам и приемам технического обслуживания и управления дизельпоездом.</w:t>
      </w:r>
    </w:p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Должен знать: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технические характеристики дизельпоезда, правила управления 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содержания и ухода за дизельпоездом во время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технологию управления тормозами;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железнодорожного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путевые знаки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сцепки и расцепки подвижного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положения правил проведения текущего ремонта и технического обслуживания дизельпоезда;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режимы экономного расходования дизельного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электрического, пневматического, гидравлического и механического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применяемых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правила, виды и сроки технического осмотра, ремонта и освидетельствования узлов, колесных пар;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электротехники, радиотехники;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основные функции гидропередач;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железных 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движению поездов и маневровой работе на железных дорогах;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сигнализации на железных дорогах и другие нормативные акты, относящиеся к кругу выполняемых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перевозке пассажиров;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действия в нестандартных ситуациях;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техническо-распорядительные акты обслуживаемых железнодорожных станций,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и эксплуатации устройств автоматики и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тормозными башмаками;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движения поездов.</w:t>
      </w:r>
    </w:p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Требуется профессиональная подготовка и свидетельство на право управления дизельпоездом.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Машинист железнодорожно-строительных (путевых) машин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Характеристика работ.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машинами различных типов и назначения, силовыми установками и отдельными рабочими узлами и механизмами согласно технологическому процессу при сооружении, ремонте и текущем содержании верхнего строения железнодорожных путей, искусственных сооружений, земляного полотна и балластной призмы.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машин.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процессе работы машин.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планово-профилактическом ремонте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горючими и смазочными материалами.</w:t>
      </w:r>
    </w:p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Должен знать: 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устройство, правила эксплуатации обслуживаемого оборудования и технологию выполняемых им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и способы их предупреждения и устранения;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и регулировки электрического, пневматического, гидравлического, механического оборудования и технические требования, предъявляемые к качеству выполняемых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охране труда, технике безопасности и производственной санитарии;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обеспечению безопасности движения поездов при производстве путевых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движению поездов и маневровой работе на железных дорогах;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сигнализации на железных дорогах;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железных дорог (в соответствующих объемах);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горючих, смазочных материалов и электроэнергии.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звенорасшивочной машиной и спецсоставом для транспортировки рельсовых плетей,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выправочно-подбивочно-отделочной машиной (отдельные рабочие узлы, механизмы и дизель-генераторные силовые установки), думпкаром, звеносборочной и звеноразборочной машиной (отдельные, узлы и механизмы), плужным снегоочистителем, путевой универсальной машиной на комбинированном ходу, путевым стругом, путеподъемником, путеремонтной летучкой, путеукладчиком узкой колеи, путеукладчиком широкой колеи (грузоподъемные и тяговые лебедки укладочного или погрузочного крана), рельсоукладчиком, рихтовочной машиной съемной, снегоуборочной и уборочной машиной с пневматическим и механическим приводом рабочих органов, спецсоставом для транспортировки рельсовых плетей с энергетической установкой, стругом-снегоочистителем, хоппер-дозатором, щебнеочистительной (балластоочистительной) машиной (отдельные рабочие узлы, механизмы и силовые установки),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балластировочной машиной, балластоуплотнительной машиной, выправочно-подбивочно-отделочной машиной с автоматизированной системой управления, выправочно-подбивочно-рихтовочной машиной с автоматизированной системой управления, звеносборочной и звеноразборочной машиной, котлованокопателем, кусторезом, машиной для закрепления и смазки клеммных и закладных болтов, машиной для добивки (дожатия) костылей, машиной для звеньевой укладки, погрузки и транспортировки путевой решетки и стрелочных переводов, машиной для обработки и нарезки кюветов, машиной для обработки рельсов в пути, поливочным поездом, путевой рельсосварочной машиной, путеукладчиком широкой колеи (лебедки для перетяжки пакетов рельсовых звеньев и передвижения моторной платформы), рельсошлифовальным поездом, рихтовочной машиной (кроме съемной), самоходной путеремонтной летучкой, самоходной машиной для планировки и распределения балласта, самоходной рельсоочистительной машиной, самоходной снегоуборочной машиной, самоходной шпалозаменяющей машиной, снегоуборочной и уборочной машиной с электрическим приводом рабочих органов, снегоуборочным поездом, спецсоставом для механизированной погрузки, выгрузки и перевозки балласта и засорителей, спецсоставом для перевозки стрелочных переводов, шпалоподбивочной машиной, шпалоремонтной машиной, щебнеочистительной машиной, электробалластером, электробалластером с рихтовочным агрегатом, 6-й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тягово-энергетической машиной, а также машинами, оборудованными промышленной электроникой и автоматизированной системой управления: выправочно-подбивочно-отделочной машиной, выправочно-подбивочно-рихтовочной машиной, выправочно-подбивочно-рихтовочной машиной для стрелочных переводов, машиной для обработки и нарезки кюветов, самоходной машиной для закрепления и смазки клеммных и закладных болтов, самоходной машиной для планировки и распределения балласта, самоходной путевой рельсосварочной машиной, самоходной рихтовочной машиной, самоходной снегоуборочной машиной, самоходной щебнеочистительной машиной для глубокой очистки щебня, электробалластером с рихтовочным агрегатом, 7-й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самоходными машинами, оборудованными лазерной установкой и микропроцессорной контрольно-измерительной аппаратурой: выправочно-подбивочно-рихтовочной машиной, выправочно-подбивочно-рихтовочной машиной для стрелочных переводов, машиной для стабилизации пути, машиной для выправки, подбивки и шлифовки стыков, рельсошлифовальным поездом, щебнеочистительной машиной для усиленного ремонта балластной призмы, 8-й разряд.</w:t>
      </w:r>
    </w:p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Примечание.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машиниста железнодорожно-строительных машин при наличии прав на управление железнодорожно-строительной машиной тарифицируется на один разряд ниже машиниста, под руководством которого он работает;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прав на управление железнодорожно-строительной машиной - на два разряда ниже машиниста, под руководством которого он работает.</w:t>
      </w:r>
    </w:p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Машинист зумпфового агрегата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зумпфового агрегата, 4-й разряд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Характеристика работ.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зумпфовыми агрегатами с вакуум-насосом и ручной очисткой цистерн. Обслуживание и содержание в исправном состоянии агрегата, его оборудования и приборов. Подготовка оборудования водоотливной установки к очистке грязесборника. Наладка и регулировка вакуум-насоса по контрольно-измерительным приборам. Регулировка автоматической сигнализации и блокировки наполнения цистерны. Проверка готовности агрегата, грязесборника, водоотливных устройств и шлангов к работе по откачке грязевой пульпы. Запись результатов проверки в специальный журнал. Подключение и отключение электропитания агрегата, автоматики и сигнализации насосных установок. Откачка грязевой пульпы из грязесборников и водоотливных устройств в тоннелях метрополитена. Проверка и наладка работы оборудования дренажных перекачек после очистки. Подготовка агрегата в транспортное состояние. Вывоз в указанное место и очистка цистерны от грязевой пульпы вручную.</w:t>
      </w:r>
    </w:p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Должен знать: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зумпфового агрегата с вакуум-насосом, контрольно-измерительных приборов, дренажных перекачек (грязесборников водоотливных устройств) на линиях метрополитена и режимы их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подключения временной кабельной к источникам электропитания и отключения от них;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ревизии и планово-предупредительного ремонта агрегатов;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гидравлики, электротехники.</w:t>
      </w:r>
    </w:p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зумпфового агрегата, 5-й разряд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Характеристика работ.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зумпфовыми агрегатами с механической и гидравлической выгрузкой грязевой пульпы и оборудованными вакуум-насосом, обеспечивающим максимальную степень разряжения.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насосными агрегатами при очистке отстойников.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исправности контрольно-измерительных приборов и пускорегулирующей аппаратуры.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механизмами по выгрузке из цистерн грязевой пульпы, наладка и регулировка 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потребного времени для заполнения цистерны в зависимости от условий работы перекачек.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и испытание вакуум-насосов различных типов.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содержание в исправном состоянии закрепленных агрегатов, машин и механизмов.</w:t>
      </w:r>
    </w:p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Должен знать: 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конструктивные особенности зумпфовых агрегатов с механической и гидравлической выгрузкой и илососных агрегатов;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вакуум-насосов различных типов, применяемых на зумпфовых агрегатах;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 и приспособления;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 по механической разгрузке цистерн.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зумпфовыми агрегатом, оборудованным ротационным водокольцевым вакуум-насосом типа 150-57-0-384-290-С-00, обеспечивающими максимальную степень разряжения 100 КПА и выше, производительностью 740 метров кубических метров в час (далее -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/ч) и выше, 6-й разряд.</w:t>
      </w:r>
    </w:p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Машинист моечной установки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моечной установки, 2-й разряд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Характеристика работ.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моечных установок и аппаратуры для мойки и протирки трамвайных вагонов, троллейбусов, легковых и грузовых автомобилей, автобусов.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применяемых моющих растворов.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неполадок в работе установок и аппаратуры в процессе эксплуатации.</w:t>
      </w:r>
    </w:p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Должен знать: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обслуживаемой аппаратуры и установок;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приготовления моющих растворов.</w:t>
      </w:r>
    </w:p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моечной установки, 3-й разряд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Характеристика работ.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моечной установки при обмывке локомотивов, пассажирских и грузовых вагонов, наружных поверхностей котлов, цистерн, рам, боковин тележек, вагонов электропоездов, дизель-поездов;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 по промывке тоннелей метрополитена, мойке и сушке вагонов метрополитена;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установок по промывке контейнеров, предназначенных для вывозки мусора из метрополитена;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 по обмывке деталей и узлов (тележек, букс, деталей рессорного подвешивания и тормозной рычажной передачи) подвижного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установки для хлорирования воды.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применяемых растворов.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режимов работы обслуживаемых машин и установок при помощи контрольно-измерительных приборов.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планово-предупредительном ремонте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обмывки кузовов вагонов, локомотивов, дизель-поездов и их деталей.</w:t>
      </w:r>
    </w:p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Должен знать: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машин и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промывки тоннеля метрополитена;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состав применяемых растворов и правила применения промывочных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обмывке локомотивов, вагонов, котлов, цистерн, дизель-поездов, тоннелей метрополитена, контейнеров и деталей подвижного состава.</w:t>
      </w:r>
    </w:p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моечной установки, 4-й разряд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Характеристика работ.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мраморомоечной машины на железнодорожном ходу при промывке путевых стен метрополитена;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моечных машин для промывки и очистки колесных пар, подшипников качения, воздухораспределителей;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моечных машин и установок для проявки и натирки подвижного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работы механизмов по внешним признакам.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в работе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промывки.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планово-предупредительном ремонте обслуживаемого оборудования.</w:t>
      </w:r>
    </w:p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Должен знать: 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мраморомоечной машины на железнодорожном ходу, машин и установок для промывки и натирки подвижного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моющих средств и материалов облицовки стен метрополитена;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метротехники;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ремонта обслуживаемого оборудования.</w:t>
      </w:r>
    </w:p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Машинист мотовоза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Характеристика работ.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мотовозом.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погрузочно-разгрузочных работ, перевозка рабочих и транспортировка материалов.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маневровых работ на станциях, звеносборочных базах, передвижение путевых машин, питание электродвигателей рабочих органов путевых машин.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 исправном состоянии дизеля, электрооборудования, тормозной системы, систем питания и смазки, сигнальных приборов и ходовых частей мотовоза, его подъемного оборудования и газораспределительного механизма при обслуживании газобаллонного и газогенераторного мотовозов.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контрольно-измерительных приборов.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соблюдением правильной погрузки и крепления груза на прицепных платформах.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трущихся частей механизмов и заправка дизеля, топливных баков.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планово-предупредительном ремонте мотовоза.</w:t>
      </w:r>
    </w:p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Должен знать: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мотовоза;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неисправностей в работе механизмов мотовоза, способы предупреждения и устранения 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и свойства горючесмазочных материалов и предъявляемые к ним требования;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правила, виды, сроки технического осмотра, ремонта и освидетельствования узлов, колесных пар мотовоза и его кранового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выполнения погрузочно-разгрузочных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перевозки людей и грузов на мотовозе;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механики и гидравлики.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и обслуживании мотовоза, работающего на железнодорожных путях узкой колеи; мотовоза, не оборудованного подъемным краном или другими специальными устройствами, работающего на железнодорожных путях широкой колеи, 4-й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и обслуживании мотовоза, работающего на временных железнодорожных путях узкой колеи по вывозке леса и торфа; мотовоза, оборудованного подъемным краном или другими специальными устройствами, работающего на железнодорожных путях широкой колеи, 5-й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и обслуживании мотовоза-электростанции, а также мотовоза, перевозящего рабочих, длинномерные рельсовые плети на тележках типа "метро" в тоннелях метрополитена, 6-й разряд.</w:t>
      </w:r>
    </w:p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Примечание.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машиниста мотовоза тарифицируется на один разряд ниже машиниста, под руководством которого он работает.</w:t>
      </w:r>
    </w:p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Машинист насосной установки железнодорожного водоснабжения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Характеристика работ.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насосно-силового оборудования, двигателей внутреннего сгорания, паровых котлов и другого оборудования насосных станций: пуск, регулировка режима работы и остановка двигателей и насосов, переключения в системе трубопроводов насосной станции.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контрольно-измерительными приборами.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 оборудования насосной станции.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работой хлораторной установки.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реагентов для хлорирования воды.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анализов воды на остаточный хлор.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отчетности о работе насосной станции.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содержание в исправном состоянии устройств водоснабжения железнодорожной станции: напорно-разводящих водопроводных сетей с арматурой, водоразборных кранов и сооружений.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уровнем воды в источнике, за состоянием и работой гидротехнических сооружений.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санитарных зон в надлежащем состоянии.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устройств водоснабжения железнодорожной станции к зимней работе.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Бесперебойное обеспечение водой поездов и других технических и хозяйственно-бытовых потребностей железнодорожной станции.</w:t>
      </w:r>
    </w:p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Должен знать: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принцип действия и правила эксплуатации насосов и двигателей, приводящих их в действие, резервного энергооборудования, приборов автоматического управления агрегатами насосной станции;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всасывающих, напорных и разводящих трубопроводов, конструкцию и принцип действия арматуры на трубопроводах;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остальных элементов водоснабжения железнодорожной станции, артезианских скважин, гидротехнических и водонапорных сооружений, водоразборных колонок и кранов для заправки вагонов пассажирских поездов, людских эшелонов, водопоя перевозимой живности и обмывки подвижного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насосной станции с подачей воды до 500 куб. м. в сутки, 2-й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насосной станции с подачей воды от 500 до 1000 куб. м. в сутки,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насосной станции с подачей воды от 1000 до 2000 куб. м. в сутки,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насосной станции с подачей воды от 2000 до 2500 куб. м. в сутки,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насосной станции с подачей воды свыше 2500 куб. м. в сутки, 6-й разряд.</w:t>
      </w:r>
    </w:p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Примечание.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машинист насосной установки железнодорожного водоснабжения тарифицируется на один разряд выше машиниста высшей квалификации, которыми он руководит.</w:t>
      </w:r>
    </w:p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Машинист паровоза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Характеристика работ.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паровозом и ведение поезда с установленной скоростью в зависимости от профиля железнодорожного пути, веса поезда с соблюдением графика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безопасности перевозки и культуры обслуживания пассажиров, сохранности грузов и подвижного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рациональных режимов ведения паровоза при минимальном расходовании угля или нефтепродуктов.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и сдача паровоза: осмотр и проверка действия основных агрегатов, узлов, систем, электрического, механического, тормозного и вспомогательного оборудования, контрольно-измерительных приборов, оборудования радиосвязи и устройств подачи песка.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паровоза к работе и его экипировка.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правильностью сцепления паровоза с первым вагоном состава и соединением воздушных рукавов, открытием концевых кранов между ними.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работоспособности и правильности регулировки тормозного оборудования паровоза.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свободностью железнодорожного пути, состоянием контактной сети, встречных поездов, правильностью приготовления маршрута, показаниями сигналов светофоров, сигнальных знаков, указателей в процессе движения паровоза, а также сигналов, подаваемых работниками железнодорожного транспорта, повторение их с помощником машиниста и выполнение 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установленных сигналов, выполнение оперативных распоряжений лиц, ответственных за организацию движения поездов. Ведение переговоров по переговорному устройству в соответствии с установленным регламентом.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паровоза в соответствии с перечнем работ, установленным нормативным актом для машиниста паровоза.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безопасной эксплуатации паровой машины, котла, его гарнитуры и арматуры.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визуальный и по приборам за техническим состоянием и работой в пути следования электрического, механического, тормозного оборудования, углеподатчика или оборудования подачи нефтепродуктов в топку, контрольно-измерительных приборов, оборудования радиосвязи и устройств подачи песка под колесные пары.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плавности хода поезда, безопасности при посадке, высадке, перевозке пассажиров.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механической части паровоза, буксовых узлов, колесных пар при остановке поезда на промежуточных станциях.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на паровозе, возникших в пути следования, в объеме, установленном регламентом работы локомотивной бригады, а в случае невозможности устранения принятие необходимых мер по освобождению участка железнодорожного пути, занимаемого поездом, обеспечивая его безопасное передвижение.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экстренного торможения для остановки паровоза при внезапном возникновении препятствия или внезапной подаче сигнала остановки.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помощника машиниста паровоза, а также лиц, проходящих стажировку по профессии "помощник машиниста паровоза", рациональным методам и приемам содержания, обслуживания и управления паровозом.</w:t>
      </w:r>
    </w:p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Должен знать: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технические характеристики паровоза, правила управления 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содержания и ухода за паровозом при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технологию управления тормозами;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железнодорожного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путевые знаки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железнодорожных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сцепки и расцепки подвижного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текущего ремонта и технического обслуживания паровоза;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режимы экономного расходования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паровой машины, котла, его гарнитуры и арматуры, электрического, механического, пневматического, гидравлического, тормозного оборудования, углеподатчика или оборудования подачи нефтепродуктов в топку;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железных 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движению поездов и маневровой работе на железных дорогах;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сигнализации на железных дорогах и другие нормативные акты, относящиеся к кругу выполняемых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перевозке груза и пассажиров; порядок действия в нестандартных ситуациях;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техническо-распорядительные акты обслуживаемых железнодорожных станций,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и эксплуатации устройств автоматики и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тормозными башмаками;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движения поездов;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теплотехники, теоретической механики.</w:t>
      </w:r>
    </w:p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Требуется профессиональная подготовка и свидетельство на право управления паровозом.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Машинист пескоподающей установки, 2-й разряд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Характеристика работ.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пескоподающей установкой производится до 20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/сутки с соблюдением установленных режимов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Загрузка и обслуживание пескосушильной печи, сушка и подача песка в пескораздаточные бункера.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компрессора и его электродвигателя.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трущихся частей механизмов пескосушильного барабана в транспортере.</w:t>
      </w:r>
    </w:p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Должен знать: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действия, режим работы, правила управления и ухода за установкой;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преждевременных износов деталей установки и способы их предупреждения;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качество применяемых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смазки;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песку, которым снабжаются локомотивы.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и обслуживании пескоподающей установки производительностью от 20 до 40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/сутки - 3-й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и обслуживании пескоподающей установки производительностью свыше 40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/сутки - 4-й разряд.</w:t>
      </w:r>
    </w:p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Машинист поворотной и подъемной машин моста, 4-й разряд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Характеристика работ.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механизмами поворотной и подъемной машин мощностью до 100 кВт с соблюдением установленных режимов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неисправностей в работе машин и их устранение.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трущихся частей механизмов машин.</w:t>
      </w:r>
    </w:p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Должен знать: 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режимы работы обслуживаемых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управления и ухода за ними; причины неисправностей в работе машин и способы их предупреждения;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механизмами поворотной и подъемной машин моста мощностью свыше 100 кВт, 5-й разряд.</w:t>
      </w:r>
    </w:p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Машинист рельсового автобуса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Характеристика работ.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 ведение рельсового автобуса с установленной скоростью в зависимости от профиля железнодорожного пути с соблюдением графика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безопасности перевозки и культуры обслуживания пассажиров, сохранности рельсового автобуса.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рациональных режимов ведения рельсового автобуса при минимальном расходовании дизельного топлива.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и сдача рельсового автобуса: осмотр и проверка действия основных агрегатов, узлов, систем, электрического, механического, тормозного и вспомогательного оборудования, контрольно-измерительных приборов, оборудования радиосвязи и устройств подачи песка под колесные пары.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рельсового автобуса к работе и его экипировка.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работоспособности и правильности регулировки тормозного оборудования рельсового автобуса.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свободностью железнодорожного пути, состоянием контактной сети, встречных поездов, правильностью приготовления маршрута, показаниями сигналов светофоров, сигнальных знаков, указателей в процессе движения рельсового автобуса, сигналов, подаваемых работниками железнодорожного транспорта, повторение их с помощником машиниста и выполнение 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установленных сигналов, выполнение оперативных распоряжений лиц, ответственных за организацию движения поездов, согласно нормативным актам.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переговоров по переговорному устройству в соответствии с установленным регламентом.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рельсового автобуса в соответствии с перечнем работ, установленным нормативным актом для машиниста рельсового автобуса.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визуальный и по приборам за техническим состоянием и работой в пути следования электрического, механического, тормозного оборудования, контрольно-измерительных приборов, оборудования радиосвязи и устройств подачи песка под колесные пары.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плавности хода рельсового автобуса, безопасности при посадке, высадке, перевозке пассажиров.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экстренных мер по предотвращению аварийных ситуаций при получении сведений от пассажиров о фактах угрожающих безопасности движения рельсового автобуса.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на рельсовом автобусе, возникших в пути следования, в объеме, установленном регламентом работы локомотивной бригады, а в случае невозможности устранения – принятие необходимых мер по освобождению участка железнодорожного пути, занимаемого рельсовым автобусом, обеспечивая его безопасное передвижение.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экстренного торможения для остановки рельсового автобуса при внезапном возникновении препятствия для движения или внезапном принятии сигнала остановки.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без помощника машиниста рельсового автобуса выполнение его функций согласно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работой рабочих, обслуживающих рельсовый автобус при его эксплуатации, контроль за их действиями.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помощника машиниста рельсового автобуса, а также лиц, проходящих стажировку по профессии "помощник машиниста рельсового автобуса", рациональным методам и приемам технического обслуживания и управления рельсовым автобусом.</w:t>
      </w:r>
    </w:p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Должен знать: 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рельсового автобуса, правила управления 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 и ухода за рельсовым автобусом во время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технологию управления тормозами;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железнодорожного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путевые знаки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сцепки и расцепки подвижного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текущего ремонта и технического обслуживания рельсового автобуса;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режимы экономного расходования дизельного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электрического, пневматического, гидравлического и механического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применяемых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правила, виды и сроки технического осмотра, ремонта и освидетельствования узлов, колесных пар;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электротехники, радиотехники;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основные функции гидропередач;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железных 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движению поездов и маневровой работе на железных дорогах;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сигнализации на железных дорогах и другие нормативные акты, относящиеся к кругу выполняемых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перевозке пассажиров;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действия в нестандартных ситуациях;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техническо-распорядительные акты обслуживаемых железнодорожных станций,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работы и эксплуатации устройств автоматики и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тормозными башмаками;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движения поездов.</w:t>
      </w:r>
    </w:p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Требуется профессиональная подготовка и свидетельство на право управления рельсовым автобусом.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Машинист самоходного весоповерочного вагона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Характеристика работ.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самоходным весоповерочным вагоном и самоходными весоповерочными тележками при их передвижении в пределах подходного и весового путей.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Опускание и установка самоходных весоповерочных тележек на пути при помощи кран-балки.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Загрузка самоходных весоповерочных тележек образцовыми гирями.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вагонных весов, контрольно-весовых платформ и товарных весов.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двигателя электростанции, подъемно-транспортного оборудования и приводов к нему.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и регулировка двигателей и оборудования весоповерочного вагона.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исправного содержания образцовых гирь и контроль наличия на них действующих государственных поверительных клейм.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планово-предупредительном ремонте оборудования и устройств весоповерочного вагона.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механизма передвижения весоповерочного вагона при самостоятельном его передвижении и отключении при постановке его в состав поезда.</w:t>
      </w:r>
    </w:p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Должен знать: 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весоповерочного вагона;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сроки технического осмотра, ремонта и освидетельствования оборудования весоповерочного вагона;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государственной поверки и клеймения образцового оборудования и тележек;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методы поверок с помощью весоповерочного вагона весоизмерительных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нагружения весоповерочных тележек гирями;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предельные нагрузки на вагон, тележки и подъемно-транспортное оборудование;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освидетельствования приспособлений и инвентаря;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теплотехники и механики.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вагонных весов для взвешивания грузов в статическом состоянии, 6-й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вагонных весов для взвешивания грузов в движении, 7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эталонных и образцовых весоизмерительных приборов и весов повышенной точности, 8-й разряд.</w:t>
      </w:r>
    </w:p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Примечание. 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машиниста самоходного весоповерочного вагона тарифицируется на один разряд ниже машиниста, под руководством которого он работает.</w:t>
      </w:r>
    </w:p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Машинист тепловоза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Характеристика работ. 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тепловозом и ведение поезда с установленной скоростью в зависимости от профиля железнодорожного пути, веса поезда с соблюдением графика движения, обеспечение безопасности перевозки и культуры обслуживания пассажиров, сохранности груза и подвижного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рациональных режимов ведения поезда при минимальном расходовании дизельного топлива.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Приемка и сдача тепловоза: осмотр и проверка действия основных агрегатов, узлов, систем, электрического, механического, тормозного и вспомогательного оборудования, контрольно-измерительных приборов, оборудования радиосвязи и устройств подачи песка.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тепловоза к работе и его экипировка.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правильностью сцепления тепловоза с первым вагоном состава и соединением воздушных рукавов, а также открытием концевых кранов между ними.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работоспособности и правильности действия тормозного оборудования тепловоза.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свободностью железнодорожного пути, состоянием контактной сети, встречных поездов, правильностью приготовления маршрута, показаниями сигналов светофоров, сигнальных знаков, указателей в процессе движения поезда, сигналов, подаваемых работниками железнодорожного транспорта, повторение их с помощником машиниста и выполнение 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установленных сигналов, выполнение оперативных распоряжений лиц, ответственных за организацию движения поездов, согласно нормативным актам.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переговоров по переговорному устройству в соответствии с установленным регламентом.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тепловоза в соответствии с перечнем работ, установленным нормативным актом для машиниста тепловоза.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визуальный и по приборам за техническим состоянием и работой в пути следования электрического, механического, тормозного оборудования, контрольно-измерительных приборов, оборудования радиосвязи и устройств подачи песка под колесные пары.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плавности хода поезда, безопасности при посадке, высадке, перевозке пассажиров.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механической части тепловоза, буксовых узлов, колесных пар при остановке поезда на промежуточных станциях.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различных видов маневровых работ на железнодорожных путях общего и необщего пользования.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Роспуск грузовых вагонов с установленной скоростью с сортировочной горки или профилированного вытяжного пути, расстановка вагонов по фронтам погрузки-выгрузки в пунктах производства грузовых и технических операций, расформирование и формирование состава при выполнении маневровых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на тепловозе или в составе вагонов, возникших в пути следования, в объеме, установленном регламентом работы локомотивной бригады, а в случае невозможности устранения – принятие необходимых мер по освобождению участка железнодорожного пути, занимаемого поездом, обеспечивая его безопасное передвижение.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экстренного торможения для остановки поезда при внезапном возникновении препятствия или внезапной подаче сигнала остановки.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работе без помощника машиниста тепловоза выполнение его функций согласно инструкции.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помощника машиниста тепловоза, а также лиц, проходящих стажировку по профессии "помощник машиниста тепловоза", рациональным методам и приемам содержания, обслуживания и управления тепловозом.</w:t>
      </w:r>
    </w:p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Должен знать: 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тепловоза, правила управления 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 и ухода за тепловозом в процессе эксплуатации; устройство и технологию управления тормозами;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железнодорожного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путевые знаки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железнодорожных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сцепки и расцепки подвижного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техническому обслуживанию локомотивов в процессе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режимы экономного расходования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электрического, пневматического, гидравлического и механического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железных 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движению поездов и маневровой работе на железных дорогах;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сигнализации на железных дорогах и другие нормативные акты, относящиеся к кругу выполняемых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перевозке груза и пассажиров;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действия в нестандартных ситуациях;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техническо-распорядительные акты обслуживаемых железнодорожных станций,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и эксплуатации устройств автоматики и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тормозными башмаками;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движения поездов;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Требуется профессиональная подготовка и наличие свидетельства на право управления тепловозом.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Машинист тягового агрегата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Характеристика работ. 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тяговым агрегатом в зависимости от профиля пути и массы состава.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маневровых работ на станции формирования поездов.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думпкаров при погрузочных и разгрузочных работах. Вывозка горной массы из разреза.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Сцепка и расцепка думпкаров.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ручных стрелок.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тормозами при движении поезда.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Экипировка тягового агрегата и заправка песочниц.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показаниями контрольно-измерительных приборов защиты тягового агрегата.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опробование механизмов управления и ходовых частей.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в работе.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ремонта. </w:t>
      </w:r>
    </w:p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Должен знать: 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технические характеристики тягового агрегата, профиль пути, его состояние нумерацию путей и сигналов на станциях и перегонах;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тяговые характеристики локомотива (тягового агрегата) при различных условиях работы, схемы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коммутации и питания энергией;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тормозных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стрелочных переводов;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сцепки и расцепки с поездами;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приспособления применяемые для подъема сошедшего с рельс тягового агрегата и думпкаров;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аккумуляторных батарей, правила зарядки и ухода за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заземления контактной подвески;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сигналов и средств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приема и обслуживание узлов, машин тягового агрегата;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смазки и применяемые масла;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 и слесарное дело, порядок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погрузки и разгрузки локомотивосостава;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по движению поездов и маневровой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инструкции;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типовые инструкции по охране труда для машинистов локомотивов.</w:t>
      </w:r>
    </w:p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Машинист уборочных машин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Характеристика работ.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электрополомоечными, грязеуборочными, пылесосными, самоходными аккумуляторными поломоечными машинами с электронной системой управления и другими уборочными машинами при механизированной уборке станций метрополитена и помещений железнодорожных вокзалов.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режима работы машин, их регулировка и наладка.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неисправностей в работе машин и их устранение.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моющих смесей и заправка ими машин.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станций вручную в местах недоступных для машин предвестибюльных территорий.</w:t>
      </w:r>
    </w:p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Должен знать: 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их эксплуатации и наладки обслуживаемых машин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приготовления смесей моющих средств и правила пользования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санитарии и гигиены по содержанию станций метрополитена и помещений железнодорожных вокзалов.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уборочными машинами при уборке на станциях метрополитена и помещений железнодорожных вокзалов с пассажиропотоком до 80 тыс. человек в сутки,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уборочными машинами при уборке на станциях метрополитена и помещений железнодорожных вокзалов с пассажиропотоком свыше 80 тыс. человек в сутки, 4-й разряд.</w:t>
      </w:r>
    </w:p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Машинист установок по обслуживанию подвижного состава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Машинист установок по обслуживанию подвижного состава,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Характеристика работ.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вакуумных установок, насосов, двигателей и вентиляторов на промывочно-пропарочных станциях с расходом воды до 150 3м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Пуск, остановка, поддержание требуемых параметров работы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подачи перекачиваемых жидкостей.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 нефтепродуктов при сливе и подаче его к месту хранения или потребления.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давлением в нагнетательной и всасывающей магистралях по показаниям контрольно-измерительных приборов, за состоянием фильтров и их очистка.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Откачка нефтепродуктов из цистерн и емкостей.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бесперебойного снабжения водой и растворителями рабочих мест на промывочных эстакадах и других объектов промывочно-пропарочной станции в соответствии с требованием технологии подготовки цистерн под налив.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стационарной установки по экипировке рефрижераторного надвижного состава под руководством машиниста более высокой квалификации.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Заполнение емкостей рефрижераторного подвижного состава дизельным топливом, рассолом, аммиаком, фреоном, пропанбутаном.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в исправном состоянии рассольных, водяных и топливных насосов, емкостей для дизельного топлива, масел, рассола и другого оборудования установок.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хранения в соответствии с техническими требованиями баллонов аммиака, фреона, пропанбутана и других хладагентов, твердого топлива и обтирочных материалов.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записей в журнале о работе оборудования.</w:t>
      </w:r>
    </w:p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Должен знать: 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агрегатов, приборов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механизмы, инструмент, инвентарь и приспособления и правила пользования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расположения общих и специализированных емкостей, всасывающих и нагнетательных трубопроводов и регулирующих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сорта нефтепродуктов, проходящих через вакуумные установки и нефтеловушки;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неисправностей в работе механизмов, обслуживаемого оборудования,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электротехники, гидравлики и механики;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коммуникационные и разводящие сети;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обслуживания баллонов, работающих под давлением.</w:t>
      </w:r>
    </w:p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Машинист установок по обслуживанию подвижного состава,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Характеристика работ.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вакуумных установок, насосов, двигателей и вентиляторов на промывочно-пропарочных станциях с расходом воды свыше 150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стационарной установки и ее агрегатов по экипировке рефрижераторного подвижного состава.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неисправностей в работе насосов, емкостей и других средств экипировки.</w:t>
      </w:r>
    </w:p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Должен знать: 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 и режимы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характеристики горючесмазочных и обтирочных материалов, хладагентов и твердого топлива.</w:t>
      </w:r>
    </w:p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Машинист установок по обслуживанию подвижного состава,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Характеристика работ.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высокоточных (с погрешностью до 1 %) топливозаправочных и маслозаправочных колонок, высокопроизводительного оборудования для приема нефтепродуктов и дизельного топлива для жилировки рефрижераторного подвижного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установок вакуумирования и зарядки емкостей хладагентом "Хладон-12".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ремонтных работах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регулирование машин, оборудования и приборов, обеспечивающих обработку и промывку цистерн под налив высокочистых нефтепродуктов (реактивное топливо, авиабензин) горячей водой высокого давления.</w:t>
      </w:r>
    </w:p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Должен знать: 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устранения неисправностей обслуживаемого оборудования и технологию экипировки;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безопасности при работе с оборудованием высокого давления, экипировочными средствами и пожарной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гидравлики и кинематики.</w:t>
      </w:r>
    </w:p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Машинист электровоза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Характеристика работ. 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электровозом и ведение поезда с установленной скоростью в зависимости от профиля железнодорожного пути, веса поезда с точным соблюдением графика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безопасности перевозки и культуры обслуживания пассажиров, сохранности груза и подвижного состава.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рациональных режимов ведения поезда при минимальном расходовании электроэнергии.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и сдача электровоза: осмотр и проверка действия основных агрегатов, узлов, систем, электрического, механического, тормозного и вспомогательного оборудования, контрольно-измерительных приборов, оборудования радиосвязи и устройств подачи песка под колесные пары.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электровоза к работе и его экипировка.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правильностью сцепления электровоза с первым вагоном состава и соединением воздушных рукавов, а также открытием концевых кранов между ними.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свободностью железнодорожного пути, состоянием контактной сети, встречных поездов, правильностью приготовления маршрута, показаниями сигналов светофоров, сигнальных знаков, указателей в процессе движения поезда, сигналов, подаваемых работниками железнодорожного транспорта, повторение их с помощником машиниста и выполнение 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установленных сигналов, выполнение оперативных распоряжений лиц, ответственных за организацию движения поездов, согласно нормативным актам.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переговоров по переговорному устройству в соответствии с установленным регламентом.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электровоза в соответствии с перечнем работ, установленным нормативным актом для машиниста электровоза.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визуальный и по приборам за техническим состоянием и работой в пути следования электрического, механического, тормозного оборудования, контрольно-измерительных приборов, оборудования радиосвязи и устройств подачи песка под колесные пары.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плавности хода поезда, безопасности при посадке, высадке, перевозке пассажиров.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состояния механической части электровоза, буксовых узлов, колесных пар при остановке поезда на промежуточных станциях.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маневровых работ на деповских и станционных путях с установленной скоростью.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на электровозе или составе вагонов, возникших в пути следования, в объеме, установленном регламентом работы локомотивной бригады, а в случае невозможности устранения – принятие необходимых мер по освобождению участка железнодорожного пути, занимаемого поездом, обеспечивая его безопасное передвижение.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экстренного торможения для остановки поезда при внезапном возникновении препятствия или внезапной подаче сигнала остановки.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работе без помощника машиниста электровоза выполнение его функций согласно инструкции.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помощника машиниста электровоза, а также лиц, проходящих стажировку по профессии "помощник машиниста электровоза", рациональным методам и приемам содержания, обслуживания и управления электровозом.</w:t>
      </w:r>
    </w:p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Должен знать: 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электровоза;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 и ухода за электровозом в процессе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технологию управления тормозами;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железнодорожного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путевые знаки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железнодорожных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сцепки и расцепки подвижного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техническому обслуживанию локомотивов в процессе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режимы экономного расходования электроэнергии;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и устранения неисправностей в работе электрического, пневматического и механического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железных 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движению поездов и маневровой работе на железных дорогах;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сигнализации на железных дорогах и другие нормативные акты, относящиеся к кругу выполняемых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перевозке груза и пассажиров;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действия в нестандартных ситуациях;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техническо-распорядительные акты обслуживаемых железнодорожных станций,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и эксплуатации устройств автоматики и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тормозными башмаками;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движения поездов;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Требуется профессиональная подготовка и наличие свидетельства на право управления электровозом.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Машинист электропоезда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Характеристика работ.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электропоездом, ведение его с установленной скоростью в зависимости от профиля железнодорожного пути с точным соблюдением графика движения.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безопасности перевозки и культуры обслуживания пассажиров, сохранности подвижного состава.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рациональных режимов ведения электропоезда при минимальном расходовании электроэнергии.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и сдача электропоезда: осмотр и проверка действия основных агрегатов, узлов, систем, электрического, механического, тормозного и вспомогательного оборудования, контрольно-измерительных приборов и оборудования радиосвязи.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электропоезда к работе и его экипировка.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работоспособности и правильности регулировки тормозного оборудования электропоезда.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и выключение освещения, отопления и вентиляции в электропоездах.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свободностью железнодорожного пути, состоянием контактной сети, встречных поездов, правильностью приготовления маршрута, показаниями сигналов светофоров, сигнальных знаков, указателей в процессе движения поезда, сигналов, подаваемых работниками железнодорожного транспорта, повторение их с помощником машиниста и выполнение 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установленных сигналов, выполнение оперативных распоряжений лиц, ответственных за организацию движения поездов, согласно нормативным актам.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переговоров по переговорному устройству в соответствии с установленным регламентом.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электропоезда в соответствии с перечнем работ, установленным нормативным актом для машиниста электропоезда.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 приборам за работой в пути следования электрического, механического, тормозного оборудования, контрольно-измерительных приборов, оборудования радиосвязи.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плавности хода поезда, безопасности при посадке, высадке, перевозке пассажиров.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экстренных мер по предотвращению аварийных ситуаций при получении сведений о фактах, угрожающих безопасности движения поезда.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состояния механической части электропоезда, буксовых узлов, колесных пар на конечных станциях.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на электропоезде, возникших в пути следования, в объеме, установленном регламентом работы локомотивной бригады, а в случае невозможности устранения – принятие необходимых мер по освобождению участка железнодорожного пути, занимаемого поездом, обеспечивая его безопасное передвижение.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экстренного торможения для остановки электропоезда при внезапном возникновении препятствия или внезапной подаче сигнала остановки.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работе без помощника машиниста электропоезда выполнение его функций, согласно инструкции.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работой рабочих, обслуживающих электропоезд в эксплуатации, контроль за их действиями при выполнении служебных обязанностей.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помощника машиниста электропоезда, а также лиц, проходящих стажировку по профессии "помощник машиниста электропоезда", рациональным методам и приемам содержания, обслуживания и управления электропоездом.</w:t>
      </w:r>
    </w:p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Должен знать: 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электропоезда;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 и ухода за электропоездом в процессе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технологию управления тормозами;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железнодорожного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путевые знаки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железнодорожных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сцепки и расцепки подвижного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техническому обслуживанию электропоездов в процессе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режимы экономного расходования электроэнергии;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электрического, пневматического и механического оборудования электропоезда;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железных 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движению поездов и маневровой работе на железных дорогах;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сигнализации на железных дорогах и другие нормативные акты, относящиеся к кругу выполняемых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перевозке пассажиров;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действия в нестандартных ситуациях;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техническо-распорядительные акты обслуживаемых железнодорожных станций,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 и эксплуатации устройств автоматики и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тормозными башмаками;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движения поездов;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Требуется профессиональная подготовка и наличие свидетельства на право управления электропоездом.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Машинист эскалатора, 5-й разряд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Характеристика работ.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 обслуживание эскалаторов перевозящих до 150 тыс. пассажиров в сутки.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режима работы механизмов в зависимости от их нагрузки.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механизмов и устройств автотелеуправления эскалаторами.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исправного состояния обслуживаемых эскалаторов и участие в их планово-предупредительном ремонте.</w:t>
      </w:r>
    </w:p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Должен знать: </w:t>
      </w:r>
    </w:p>
    <w:bookmarkEnd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кинематические и электрические схемы и способы наладки эскалаторов;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электрооборудования эскалаторов всех типов;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по справочникам и паспортам наивыгоднейших режимов работы механизмов в зависимости от нагрузки;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способы устранения неисправностей обслуживаемых эскалаторов;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всех защит электроприводов и устройств автотелеуправления эскалаторами;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слесарные работы в объеме на один разряд ниже установленного машинисту эскалатора.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и обслуживании эскалаторов перевозящих от 150 тыс. до 200 тыс. пассажиров в сутки, 6-й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и обслуживании эскалаторов разных типов, перевозящих свыше 200 тыс. пассажиров в сутки; при проверке, наладке и регулировке электросхем эскалаторов приборами повышенной точности, настройке и ремонте схем контроля изоляции цепей управления эскалаторами, 7-й разряд.</w:t>
      </w:r>
    </w:p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Примечание.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машиниста эскалатора тарифицируется на один разряд ниже машиниста, под руководством которого он работает.</w:t>
      </w:r>
    </w:p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Мойщик-уборщик подвижного состава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Мойщик-уборщик подвижного состава, 1-й разряд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Характеристика работ.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Наружная и внутренняя очистка, обтирка, уборка и обмывка с протиркой стекол легковых, грузовых и специальных автомобилей, прицепов, полуприцепов, дорожностроительных машин вручную и с применением приспособлений и различных растворителей, паст, бензина и керосина в соответствии с санитарно-гигиеническими требованиями обработки их под погрузку грузов.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от загрязнения водоканализационных отводов на обмывочных площадках.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 чистоте и исправном состоянии инструмента, инвентаря, приспособлений и обмывочных площадок.</w:t>
      </w:r>
    </w:p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Должен знать: 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наружной и внутренней уборки и обмывки подвижного состава с применением растворителей, паст, бензина и керосина;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применяемого инструмента, инвентаря и приспособлений.</w:t>
      </w:r>
    </w:p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Мойщик-уборщик подвижного состава, 2-й разряд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Характеристика работ.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Наружная и внутренняя очистка, обтирка, уборка и обмывка с протиркой стекол локомотивов, пассажирских вагонов, вагонов электро - и дизель-поездов, автобусов, трамваев и троллейбусов вручную и с применением приспособлений и различных растворителей, паст, бензина и керосина в соответствии с санитарно-гигиеническими требованиями их обработки.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горячая промывка вручную полувагонов под погрузку угля.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Очистка, продувка, обтирка и обмывка деталей и узлов при ремонте железнодорожного подвижного состава с применением растворителей, бензина и керосина.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моющих растворов.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Транспортировка, укладка, биотермическое обеззараживание и сжигание в специальных печах навоза и мусора.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территории дезинфекционно-промывочных станций и пунктов, пунктов комплексной подготовки вагонов.</w:t>
      </w:r>
    </w:p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Должен знать: 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промывки и уборки с применением различных моющих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способы приготовления применяемых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подъемно-транспортными средствами;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биотермического обеззараживания и сжигания в специальных печах навоза и мусора;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при работе на железнодорожных путях.</w:t>
      </w:r>
    </w:p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Мойщик-уборщик подвижного состава, 3-й разряд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Характеристика работ.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Очистка, продувка, обтирка и обмывка дизеля, тяговых электродвигателей и электрооборудования тягового подвижного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Внутренняя очистка, промывка горячей водой и дезинфекция грузовых вагонов, предназначенных под перевозку людей, зерна и других продовольственных грузов, вагонов из-под живности и сырья животного происхождения, рефрижераторных, изотермических и живорыбных.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санитарных узлов пассажирских вагонов, грузовых вагонов от слежавшихся грузов с применением средств механизации.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предусмотренных технологией работ по подготовке вагонов к перевозкам в соответствии с требованиями ветеринарного надзора, санитарно-эпидемиологических станций, государственной хлебной инспекцией.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используемых в процессе работы средств механизации и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растворов, регулировка режимов работы, подача пара и воды, уборка мусора.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устранение мелких неисправностей механизмов и оборудования.</w:t>
      </w:r>
    </w:p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Должен знать: 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очистки, продувки, промывки дизеля, тяговых электродвигателей и электрооборудования подвижного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очистки, промывки грузовых вагонов и санитарных узлов пассажирских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дезинфекции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применяемых растворов;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ветеринарным надзором, санитарно-эпидемиологической станцией, государственной хлебной инспекцией.</w:t>
      </w:r>
    </w:p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Мойщик-уборщик подвижного состава, 4-й разряд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Характеристика работ.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деталей и узлов подвижного состава железных дорог и метрополитена от грязи, ржавчины, старой краски, окалины механизированным способом с помощью ротационных приборов, механизмов и обмывка их с использованием высокого давления воды, а также химическим способом.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ремонтных работах используемого оборудования и технологической оснастки.</w:t>
      </w:r>
    </w:p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Должен знать: 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обслуживания применяемых механизмов и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безопасности при использовании высокого давления воды и химических средств при обмывке и очистке подвижного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гидравлики.</w:t>
      </w:r>
    </w:p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Монтер пути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Монтер пути, 2-й разряд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Характеристика работ.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простейших работ при монтаже, демонтаже и ремонте конструкций верхнего строения пути.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Пополнение балласта в шпальные ящики до нормы.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балласта в шпальных ящиках до подошвы шпал.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засорителей из-под подошвы рельса.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Клеймение деревянных шпал.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путевых и сигнальных знаков.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и укладка старых деревянных шпал в штабеля.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Нумерация рельсовых звеньев.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болтов и шурупов в шпалах торцевым ключом.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закладных и клеммных болтов.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и укладка щитов снегозащитной ограды.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Забивка кольев при разбивке и нивелировке пути.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Погрузка, транспортировка и выгрузка скреплений.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пути от снега вручную.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Раскладка шпал и скреплений вручную.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Антисептирование шпал и брусьев вручную.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перестановка путевых знаков и снегозащитной ограды на перегоне.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кюветов, водоотводных и нагорных канав.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скреплений и рельсов от грязи и мазута.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путей от мусора.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растительности с путей.</w:t>
      </w:r>
    </w:p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Должен знать: </w:t>
      </w:r>
    </w:p>
    <w:bookmarkEnd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путевые знаки и сигналы;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основных материалов для устройства верхнего строения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положения по устройству верхнего строения пути и земляного полотна и требования по их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основных элементов верхнего строения пути и земляного полотна;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приемы выполнения простейших работ при монтаже и демонтаже конструкций верхнего строения пути.</w:t>
      </w:r>
    </w:p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Монтер пути, 3-й разряд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Характеристика работ.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работ по монтажу, демонтажу и ремонту конструкций верхнего строения пути.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и подтягивание стыковых болтов.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Погрузка, выгрузка и раскладка шпал, брусьев, рельсов и звеньев рельсошпальной решетки с помощью кранов.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шпал по эпюре.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 отверстий в шпалах электроинструментом.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Одиночная замена элементов рельсошпальной решетки.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Выгрузка балласта из полувагонов.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рельсовых зазоров гидравлическими разгоночными приборами.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рельсошпальной решетки в плане гидравлическими рихтовочными приборами.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Выправка пути по ширине колеи и уровню.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рельсовых стыков.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Ограждение мест производства работ сигнальными знаками.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Отделка балластной призмы.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болтов.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Добивка костылей на перегоне.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шпал в пути и в местах складирования.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прорезей и шлаковых подушек.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балласта ниже подошвы шпал.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звеньев рельсошпальной решетки на земляное полотно с помощью путеукладчиков.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шпалопитателя звеносборочной линии.</w:t>
      </w:r>
    </w:p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Должен знать: 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материалов для устройства верхнего строения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содержания пути с деревянными шпалами;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положения конструкций верхнего строения пути (кроме скоростных участков и участков на железобетонном основании);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производства работ с применением ручного электрифицированного, пневматического инструмента общего назначения и гидравлических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содержания гидравлических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ограждения мест производства работ установленными сигналами;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выполнения работ при сооружении земляного полотна с применением ручного инструмента и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строповки рельсов, пакетов, шпал, брусьев и контейнеров со скреплениями.</w:t>
      </w:r>
    </w:p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Монтер пути, 4-й разряд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Характеристика работ. 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средней сложности по монтажу, демонтажу и ремонту конструкций верхнего строения пути.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рельсов к шпалам и брусьям вручную и костылезабивателями.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рельсов к подкладкам клеммными болтами при раздельном скреплении.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рельсов электрорельсорезными станками.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 отверстий в рельсах электросверлильными станками.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подкладок к железобетонным шпалам шуруповертами и электроключами.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рельсовых зазоров гидравлическими разгоночными приборами на участках пути с железобетонными шпалами, плитами и блоками.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положения рельсошпальной решетки в плане гидравлическими рихтовочными приборами на участках пути с железобетонными шпалами.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Промер и выправка пути по ширине колеи и уровню на участках с железобетонными шпалами, плитами и блоками с применением гидравлического и электрического инструмента и на участках с деревянными шпалами с применением электрического инструмента.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Одиночная замена элементов рельсошпальной решетки на участках с железобетонными шпалами, плитами и блоками.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в исправности и ремонт рельсовой цепи автоблокировки.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разборка промежуточных и стыковых рельсовых скреплений с помощью электроинструмента.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демонтаж железобетонного настила переезда, изолированных рельсовых стыков и водоотводного железобетонного лотка.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содержание стрелочных переводов.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Одиночная замена дефектных деталей скрепления на стрелочных переводах.</w:t>
      </w:r>
    </w:p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Должен знать: 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содержания пути на участках с железобетонными шпалами, плитами и блоками;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требования, предъявляемые к содержанию пути на участках с рельсовыми цепями и автоблокировкой;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производства работ по монтажу, демонтажу и регулированию положения конструкций верхнего строения пути с применением электрического и пневматического инструмента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эксплуатации электрорельсорезных, электросверлильных станков и путевого электрического и пневматического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регулировки положения конструкций верхнего строения пути на участках с железобетонным основанием. </w:t>
      </w:r>
    </w:p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Монтер пути, 5-й разряд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Характеристика работ. 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сложных работ по монтажу, демонтажу и ремонту конструкций верхнего строения пути.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рельсов по длине и проверка укладки их по угольнику и шаблонам.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положения концов сварных рельсовых плетей бесстыкового пути.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дефектного участка рельсовой плети бесстыкового пути.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рельсошпальной решетки в плане гидравлическими приборами на участках пути с железобетонными плитами и блоками.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Промер и выправка пути по ширине колеи и уровню на участках пути с железобетонными плитами и блоками.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пути на пучинистых местах.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Ввод рельсовых плетей в расчетный интервал температур на бесстыковом пути.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Исправление просадок пути подсыпкой.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установка контррельсов.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демонтаж уравнительных приборов.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противоугонных устройств.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Одиночная замена элементов рельсошпальной решетки на участках бесстыкового пути. </w:t>
      </w:r>
    </w:p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Должен знать: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конструкцию, нормы содержания бесстыкового пути и стрелочных переводов;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производства монтажа бесстыкового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укладки верхнего строения пути.</w:t>
      </w:r>
    </w:p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Монтер пути, 6-й разряд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Характеристика работ. 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особо сложных работ по монтажу, демонтажу и ремонту конструкций верхнего строения пути.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демонтаж стрелочных переводов и крепление их к шпалам и брусьям.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сдвижки для постановки пути в проектное положение.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стрелочного перевода и переводного механизма в процессе эксплуатации.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рельсов по длине и проверка укладки их по угольнику на мостовых брусьях искусственных сооружений.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кривых участков пути по стрелам прогиба.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Визирование и разбивка круговых и переходных кривых железнодорожных путей при постановке в проектное положение.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профилей стрелочных переводов при росте и осадке пучин.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и подбор укороченных рельсов для кривых участков пути.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устройства для замены инвентарных рельсов сварными плетями и регулировка стыков примыкания.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Исправление пути на пучинах с применением оптического прибора.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звеньев на сборочных станках звеносборочной линии.</w:t>
      </w:r>
    </w:p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Должен знать: 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производства монтажа и демонтажа стрелочных переводов;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производства работ при замене и регулировке стрелочных переводов;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замера кривых участков пути по стрелам прогиба;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подбора укороченных рельсов для кривых участков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сборочных станков звеносборочных линий.</w:t>
      </w:r>
    </w:p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Примечание. 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Монтеры пути, занятые содержанием и ремонтом пути, искусственных сооружений и земляного полотна на участках перевальных, имеющих сложную инженерную геологию (мари, карсты, болота, погребенные льды, оползни и другие), участках с рекуперативным торможением, а также занятые обслуживанием горочных и подгорочных путей сортировочных железнодорожных станций, тарифицируются на один разряд выше.</w:t>
      </w:r>
    </w:p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Моторист поворотного круга, 2-й разряд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Характеристика работ. 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поворотным кругом, оборудованным электрическим, пневматическим или ручным приводом при объеме работы до 70 локомотивов в сутки.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установки локомотива на поворотной ферме круга.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содержание в исправном состоянии и уход за оборудованием поворотного круга.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и испытание обслуживаемого круга.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монтаж установленных в кабине управления магнитных пускателей и кнопочных выключателей.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Чистка и смазка трущихся частей механизмов поворотного круга.</w:t>
      </w:r>
    </w:p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Должен знать: 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поворотного круга и его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локомотивов на поворотной ферме 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смазки трущихся частей и ухода за приспособлениями и механизмами поворотного 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работы электродвигателей;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установленную сигнализацию при работе 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поворотным кругом с объемом работы свыше 70 локомотивов в сутки, 3-й разряд.</w:t>
      </w:r>
    </w:p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Моторист теплой промывки котлов паровозов, 3-й разряд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Характеристика работ. 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насосов и другого оборудования для теплой промывки и безогневой заправки котлов паровозов.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Циркуляционное расхолаживание котлов паровозов.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Теплая промывка и безогневая заправка котлов паровозов.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теплой воды заданной температуры с применением химикатов для промывки котлов.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воды в котлы паровозов и контроль за ее уровнем и температурой по контрольно-измерительным приборам.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Опрессовка котлов паровозов под давлением.</w:t>
      </w:r>
    </w:p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Должен знать: 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котлов паровозов различных систем, пароводяных аккумуляторов, фильтров, насосов электродвигателей;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ремонта и содержания оборудования в исправном состоянии;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теплой промывки котлов паровозов и их безогневой заправки.</w:t>
      </w:r>
    </w:p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Наладчик железнодорожно-строительных (путевых) машин и механизмов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Наладчик железнодорожно-строительных (путевых)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 и механизмов, 4-й разряд</w:t>
      </w:r>
    </w:p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Характеристика работ. 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регулировка, техническое обслуживание и профилактический ремонт электрического, пневматического и гидравлического путевого инструмента, станков для обработки рельсов, двигателей внутреннего сгорания с целью обеспечения их бесперебойной работы с использованием соответствующих контрольно-измерительных приборов. Определение неисправностей механизмов и способы их устранения.</w:t>
      </w:r>
    </w:p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Должен знать: 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и регулировки обслуживаемого инструмента, станков, двигателей внутреннего сгорания;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предупреждения и устранения неисправностей, необходимые сведения по электротехнике, пневматике и гидравлике;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применяемого контрольно-измерительного инструмента и приборов.</w:t>
      </w:r>
    </w:p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Наладчик железнодорожно-строительных (путевых) машин и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механизмов, 5-й разряд</w:t>
      </w:r>
    </w:p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Характеристика работ.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регулировка, техническое обслуживание и профилактический ремонте спецсостава для транспортировки рельсовых плетей, путеизмерительной тележки. Определение неисправностей обслуживаемых машин и механизмов с использованием соответствующих контрольно-измерительных приборов.</w:t>
      </w:r>
    </w:p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Должен знать: 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механизмов, путеизмерительных тележек;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их наладки, регулировки, технического обслуживания и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необходимые сведения по электротехнике, радиотехнике, пневматике и гидравлике;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предупреждения и устранения неисправностей.</w:t>
      </w:r>
    </w:p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Наладчик железнодорожно-строительных (путевых) машин и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механизмов, 6-й разряд</w:t>
      </w:r>
    </w:p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Характеристика работ.</w:t>
      </w:r>
    </w:p>
    <w:bookmarkEnd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регулировка, техническое обслуживание и ремонт устройств пневмообдувки и электроподогрева на стрелочных постах, монтаж и регулировка устройств, контроль и содержание шкафов управления, электроизоляции, регулировка электрооборудования, электроклапанов. Наладка и регулировка узлов, механизмов и систем управления путевых стругов, стругов-снегоочистителей, плужных снегоочистителей, спецсоставов для транспортировки рельсовых плетей бесстыкового пути с энергетической установкой, путевых универсальных машин на комбинированном ходу, путеремонтных летучек, хоппер-дозаторов и думпкаров, машин для транспортировки путевой решетки. Определение и устранение неисправностей обслуживаемых машин и механизмов с использованием соответствующих контрольно-измерительных приборов.</w:t>
      </w:r>
    </w:p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Должен знать: 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обслуживаемых машин и механизмов, необходимые сведения по аппаратуре электротехники, радиотехники, электроники, пневматики и гидравлики обслуживаемых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предупреждения и устранения неисправностей.</w:t>
      </w:r>
    </w:p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Наладчик железнодорожно-строительных (путевых) машин и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механизмов, 7-й разряд</w:t>
      </w:r>
    </w:p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Характеристика работ.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регулировка и техническом обслуживании узлов, механизмов, электрических, пневматических и гидравлических систем и устройств управления самоходных путеремонтных летучек, снегоуборочных поездов, роторных снегоочистителей, электробалластеров, рихтовочных уборочных машин, машин для обработки кюветов, для обработки рельсов в пути, рельсошлифовальных поездов, поливочных поездов, машин для звеньевой укладки, погрузки и транспортировки путевой решетки и стрелочных переводов, звеносборочных, звеноразборочных, шпалоремонтных линий, щебнеочистительных (балластоочистительных) машин, машин для добивки (дожатия) костылей, кусторезов, передвижных рельсосварочных машин, машин моторно-рельсового транспорта, электростанций передвижных.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параметров дефектоскопов на соответствие контрольно-настроечной карте, доводка и корректировка технических параметров и характеристик соответствующим требованиям технических условий.</w:t>
      </w:r>
    </w:p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Должен знать: 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машин и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аппаратуру электротехники, радиотехники, электроники, пневматики и гидравлики обслуживаемых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предупреждения и устранения неисправностей путевых машин и дефектоскопных установок.</w:t>
      </w:r>
    </w:p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Требуется среднее профессиональное образование.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Наладчик железнодорожно-строительных (путевых) машин и</w:t>
      </w:r>
    </w:p>
    <w:bookmarkEnd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механизмов, 8-й разряд</w:t>
      </w:r>
    </w:p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Характеристика работ.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регулировка и техническое обслуживание узлов и механизмов, систем автоматики, электроники, управления выправочно-подбивочно-отделочных машин; самоходных машин: выправочно-подбивочно-рихтовочных, выправочно-подбивочно-рихтовочных для стрелочных переводов, снегоуборочных, рихтовочных, путевых рельсосварочных, шпалозаменяющих машин, машин для планировки и распределения балласта, для закрепления и смазки клеммных и закладных болтов, балластоуплотнительных, машин для стабилизации пути, очистки рельсов от грязи, обработки рельсов в пути, щебнеочистительных машин для глубокой очистки щебня, тягово-энергетических, рельсошлифовальных поездов. Определение и устранение неисправностей узлов и механизмов, систем автоматики, электроники и управления путевыми машинами.</w:t>
      </w:r>
    </w:p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Должен знать: </w:t>
      </w:r>
    </w:p>
    <w:bookmarkEnd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обслуживаемых путевых машин;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аппаратуру электротехники, радиотехники, пневматики, гидравлики;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устранения неисправностей в электронных схемах, устройствах автоматики, гидравлики.</w:t>
      </w:r>
    </w:p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Требуется среднее профессиональное образование.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Наладчик контрольно-измерительных вагонов, 6-й разряд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Характеристика работ.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регулировка, обслуживание контрольно-измерительной аппаратуры, приборов, различных устройств и оснастки дефектоскопных, путеизмерительных, путеобследовательских, габаритообследовательных вагонов, вагонов-лабораторий с целью обеспечения их бесперебойной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состоянием и выявление неисправностей железнодорожного пути и других железнодорожных объектов с помощью контрольно-измерительной и регистрирующей аппаратуры и механизмов, находящихся в контрольно-измерительных вагонах.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результатов измерений.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правильностью работы вагонов и устранение возникающих в процессе эксплуатации неисправностей.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ведение технической документации.</w:t>
      </w:r>
    </w:p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Должен знать: 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кинематические схемы, конструкцию и режимы работы аппаратов, приборов, машин и механизмов обслуживаемых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верхнего строения пути и искусственных сооружений, установленные государственным стандартом габариты приближения строений;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наладки, регулировки и содержания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неисправностей и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расшифровки результатов контроля, определения неисправностей контролируемых объектов и нормы их оценки по показаниям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фотохимию;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электротехнику, радиотехнику, электронику;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ведения технической документации.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выполнения работ по расшифровке дефектограмм с обслуживанием новейшей электронно-акустической аппаратуры и электронной аппаратуры на микросхемах, компьютерных средств, 7-й разряд.</w:t>
      </w:r>
    </w:p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Требуется среднее профессиональное образование.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Обходчик пути и искусственных сооружений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Характеристика работ.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 наблюдение на обслуживаемом участке за состоянием верхнего строения железнодорожного (трамвайного) пути, земляного полотна, искусственных сооружений, обвальных мест, балластной призмы, обочин, откосов, кюветов, настила верхнего покрытия трамвайных путей, водоотводных сооружений и поперечных балок, расположенных в уровне проезжей части, уравнительных приборов, опорных частей пролетных строений мостов, предпортальных лотков, ниш и камер в тоннелях, путевых, сигнальных и тоннельных знаков, обстановочных знаков на пролетных строениях и опорах мостов, неохраняемых переездов, охранных приспособлений, противоугонов, костылей, шурупов, болтов, скреплений, крепежных узлов, кронштейнов, рельсовых зазоров, коробок защитного покрова, контактного рельса, противопожарного инвентаря, рабочего и измерительного инструмента, другого оборудования и сооружений.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в чистоте поверхности путевого бетона и щебеночного балласта, полосы отвода, кронштейнов и защитных коробов контактного рельса.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искусственных сооружений, облицовки стен, пилонов, поверхности отделки перегонных тоннелей, кровли наземных станций и вестибюлей.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отсутствия высокого напряжения в контактном рельсе.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состоянием нормальных, температурных и изолирующих стыков между уравнительными рельсами и рельсовыми плетями, рельсовых соединителей и заземлений.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состоянием контактной сети, линий связи, сигналов подвижного состава и грузов в проходящих поездах.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Ограждение мест, угрожающих безопасности и непрерывности движения поездов.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Предупреждение, выявление и устранение расстройств пути и сооружений, которые не требуют участия монтеров и других рабочих.</w:t>
      </w:r>
    </w:p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Должен знать: </w:t>
      </w:r>
    </w:p>
    <w:bookmarkEnd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правила содержания верхнего строения пути, земляного полотна, мостовых, тоннельных и других искусственных сооружений, контактного рельса и деталей его подвески, приборов определения высокого напряжения;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и снятия закороток при производстве работ, осмотра рельсов и скреплений, действий при обнаружении препятствий для движения поездов, а также при землетрясениях, ливнях и горных обвалах;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сборки и разборки крепежных узлов, нормальных, температурных и изолирующих стыков;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предупреждения обвалов и осыпей;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подачи и снятия напряжения с контактного рельса, пропуска хозяйственных поездов, путевых вагончиков и тележек;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неисправности пути, искусственных сооружений, контактного рельса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исправному состоянию линий связи и контактной сети;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осмотра обслуживаемых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тоннельных и других искусственных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правила устройства и содержания естественных и искусственных ограждений;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пользования путевыми и измерительными приборами, инструментами и приспособлениями;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типовую инструкцию по охране труда для обходчиков железнодорожных путей и искусственных сооружений и монтеров пути, назначаемых для осмотра.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осмотру и содержанию трамвайного пути с интенсивностью движения до 20 поездов в час; при выполнении работ по осмотру и содержанию в чистоте и исправности контактного рельса в метрополитенах, 2-й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осмотру и содержанию трамвайного пути на мостах и путепроводах или с интенсивностью трамвайного движения более 20 поездов в час; при выполнении работ по осмотру и содержанию железнодорожного пути 4-5 классов, на линиях с грузонапряженностью до 12 млн. тонн-км брутто, подъездных путей промышленных предприятий, пути и искусственных сооружений метрополитена,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осмотру и обслуживанию железнодорожного пути 3-го класса, пути и искусственных сооружений метрополитена на линиях грузонапряженностью от 12 до 25 млн. тонн-км брутто или при обслуживании участков железных дорог, имеющих: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крупную узловую или сортировочную станцию или станцию с основным депо;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мосты, тоннели и другие искусственные сооружения, протяженностью 50 пог.м каждое или искусственное сооружения, требующие усиленного надзора;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больное земляное полотно и пучинистые места, требующие усиленного надзора, протяженностью не менее 20 % общей длины обслуживаемого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затяжные спуски или кривые малого радиуса протяженностью не менее 50 % развернутой длины обслуживаемого участка железнодорожного пути;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развернутую длину пути более 10 км,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осмотру и обслуживанию железнодорожного пути 1 и 2 классов, пути и искусственных сооружений метрополитена на линиях грузонапряженностью свыше 25 млн. тонн-км брутто или обслуживании участков электрифицированных железнодорожных линий, с бесстыковыми рельсами или железобетонными шпалами, сложных участков пути метрополитенов, имеющих кривые малого радиуса, уклоны 20 промилей, протяженностью не менее 25 % развернутой длины обслуживаемого участка и участков пути с рабочим контррельсом, 5-й разряд.</w:t>
      </w:r>
    </w:p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Оператор дефектоскопной тележки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Характеристика работ.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выявления дефектов рельсов дефектоскопной тележкой.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Детальное обследование и проведение классификации обнаруженных дефектов и повреждений рельсов, тщательное наблюдение за развитием дефектов, их регистрация и, в необходимых случаях, принятие мер по обеспечению безопасности движения поездов.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и содержание в исправном состоянии дефектоскопов и источников питания с соблюдением правил их эксплуатации и установленной технологии дефектоскопирования.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 приборам и внешним осмотром неисправностей элементов дефектоскопной тележки.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отдельных узлов и механизмов тележки, их ремонт и, при необходимости, замена на новые.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работоспособности и чувствительности искательной системы тележки на контрольном тупике, наладка и регулировка системы.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ремонте дефектоскопной тележки.</w:t>
      </w:r>
    </w:p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157. Должен знать: 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магнитных и ультразвуковых рельсовых дефектоскопов;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дефектов и повреждений рельсов и их влияние на безопасность движения поездов;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нормальной работы рельсов;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верхнего строения пути;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электротехники, электроники, металловедения;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содержания, хранения и технической эксплуатации дефектоскопов;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проверки работоспособности и условной чувствительности дефектоскопов и их искательных устройств, телефонов;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аккумуляторов и правила проведения их профилактики и обслуживания;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обеспечению безопасности движения поездов при производстве путевых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магнитных и однониточных ультразвуковых рельсовых дефектоскопных тележках, 4-й разряд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магнитных и двухниточных ультразвуковых рельсовых дефектоскопных тележках, оборудованных электронно-лучевой трубкой для определения размеров дефектов, 5-й разряд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ультразвуковых и магнитных рельсовых дефектоскопных тележках с микропроцессорными устройствами, 6-й разряд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всех типах рельсовых дефектоскопных тележках и участии в работах по настройке дефектоскопов, 7-й разряд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Примечание. 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Помощник оператора дефектоскопной тележки при выполнении работ под руководством оператора дефектоскопной тележки при наличии прав тарифицируется на один разряд ниже оператора дефектоскопной тележки;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прав на два разряда ниже.</w:t>
      </w:r>
    </w:p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Оператор по обслуживанию и ремонту вагонов и контейнеров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по обслуживанию и ремонту вагонов и контейнеров,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Характеристика работ. 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с пульта управления централизованного опробования автоматических тормозов вагонов.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связи между парками пункта технического обслуживания работ по осмотру, ремонту и опробованию автотормозов вагонов в соответствии с графиком приема и отправления поездов.</w:t>
      </w:r>
    </w:p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Должен знать: 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пульта управления централизованного опробования автоматических тормозов вагонов, кранов машиниста и контрольно-измерительных приборов, применяемых в работе воздухораспределителей и электровоздухораспределителей всех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расположения технических средств для осмотра и опробования автоматических тормозов на пунктах технического обслуживания вагонов.</w:t>
      </w:r>
    </w:p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Оператор по обслуживанию и ремонту вагонов и контейнеров,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Характеристика работ.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централизованного ограждения поездов и опробования в них автоматических тормозов на пунктах технического обслуживания при помощи установок автоматического дистанционного контроля.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степени нагрева букс при помощи электронных приборов ПОНАБ в пассажирских и грузовых вагонах на ходу поезда.</w:t>
      </w:r>
    </w:p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Должен знать: </w:t>
      </w:r>
    </w:p>
    <w:bookmarkEnd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способы наладки электронных приборов, установок централизованного ограждения поездов опробования автотормозов;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расположения специализированных приемо-отправочных путей на пунктах технического обслуживания вагонов.</w:t>
      </w:r>
    </w:p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Оператор по обслуживанию и ремонту вагонов и контейнеров,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Характеристика работ. 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технического обслуживания грузовых вагонов на специализированных путях станций, а также управление ремонтом подвижного состава на автоматических и поточных линиях в депо.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режима работы и нагрузки обслуживаемой линии.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устранение неисправностей автоматической линии.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приборов ДИСК-БКВ-Д по выявлению перегретых букс, неисправных колесных пар и волочащихся деталей вагонов.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ремонте механизмов.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производственных операций по ремонту вагонов и контейнеров с применением автоматики и вагоноремонтных машин.</w:t>
      </w:r>
    </w:p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Должен знать: 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эксплуатации автоматической линии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кинематическую схему оборудования и взаимодействия механизмов автоматической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контрольно-измерительного инструмента и приборов, сигнализацию и блокировку обслуживаемых линий;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вагонов и контейнеров;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ремонта вагонов и контейнеров на автоматических линиях;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механики и электротехники.</w:t>
      </w:r>
    </w:p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Оператор по путевым измерениям, 4-й разряд</w:t>
      </w:r>
    </w:p>
    <w:bookmarkEnd w:id="243"/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Характеристика работ. 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процесса проверки состояния и выявления неисправностей железнодорожного пути по ширине колеи и уровню при помощи путеизмерительной тележки и измерения неровностей на поверхности катания головок рельсов при помощи рельсоизмерительной тележки.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путеизмерительной, рельсоизмерительной тележки.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распаковке фиксируемых на ленте записей состояния пути или неровностей на поверхности катания головок рельсов.</w:t>
      </w:r>
    </w:p>
    <w:bookmarkStart w:name="z24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Должен знать: 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путеизмерительной, рельсоизмерительной тележек;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измерительной 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нормы содержания верхнего строения пути.</w:t>
      </w:r>
    </w:p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Оператор поста централизации</w:t>
      </w:r>
    </w:p>
    <w:bookmarkEnd w:id="246"/>
    <w:bookmarkStart w:name="z25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Характеристика работ. 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централизованных стрелок и управление сигналами с пульта поста централизации или пульта местного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правильностью приготовления маршрутов по показаниям приборов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подвижного состава на станционных путях тормозными башмаками порядком и по нормам, установленным техническо-распорядительным актом станции.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звуковых и видимых сигналов при приеме, отправлении, пропуске поездов и производстве маневровой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свободности пути, перевод централизованных стрелок курбелем и проверка правильности приготовления маршрутов в условиях нарушения нормальной работы устройств сигнализации, централизации и блокировки.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безопасности движения в обслуживаемом маневровом районе в соответствии с техническо-распорядительным актом и технологическим процессом работы станции.</w:t>
      </w:r>
    </w:p>
    <w:bookmarkStart w:name="z25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Должен знать: 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устройств сигнализации, централизации, блокировки (СЦБ) и связи, правила их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тормозных башмаков и правила пользования 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обеспечению безопасности движения поездов при производстве работ по техническому обслуживанию и ремонту устройств СЦБ;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перевозок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нормы по охране труда и технике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техническо-распорядительный акт и технологический процесс работы станции в части, касающейся его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постов централизации и пультов местного управления стрелками в малодеятельных маневровых районах промышленного железнодорожного транспорта, 2-й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пультов местного управления стрелками в малодеятельных маневровых районах на станциях магистрального железнодорожного транспорта; постов централизации и пультов местного управления стрелками в напряженных маневровых районах промышленного железнодорожного транспорта,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пультов местного управления стрелками в напряженных маневровых районах станций магистрального железнодорожного транспорта; при обслуживании постов централизации стрелок в малодеятельных маневровых районах магистрального железнодорожного транспорта,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постов централизации стрелок в напряженных маневровых районах на станциях магистрального железнодорожного транспорта, 5-й разряд.</w:t>
      </w:r>
    </w:p>
    <w:bookmarkStart w:name="z25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Оператор сортировочной горки</w:t>
      </w:r>
    </w:p>
    <w:bookmarkEnd w:id="249"/>
    <w:bookmarkStart w:name="z25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169. Характеристика работ. </w:t>
      </w:r>
    </w:p>
    <w:bookmarkEnd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роспуском составов на механизированных и автоматизированных сортировочных горках с пульта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централизованных стрелок и управление сигналами для приготовления маршрутов следования отцепов в процессе роспуска составов и маневровых передвижений в горловине сортировочного парка.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движения вагонов путем торможения их вагонными замедлителями для обеспечения необходимых интервалов между отцепами и допустимой скорости соединения вагонов в сортировочном парке.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правильностью работы горочных устройств по показаниям контрольно-измерительных приборов.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соответствием маршрутов следования отцепов данным сортировочного листа.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информации о порядке роспуска состава, изменении направления следования отцепов и наличии вагонов с грузами, требующих при торможении особой осторожности.</w:t>
      </w:r>
    </w:p>
    <w:bookmarkStart w:name="z2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Должен знать: 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обеспечению безопасности роспуска составов и маневровых передвижений на механизированных и автоматизированных сортировочных горках при производстве работ по техническому обслуживанию и ремонту горочных устройств;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перевозок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нормы по охране труда и технике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техническо-распорядительный акт и технологический процесс работы станции в части, касающейся его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технических устройств сортировочных горок и правила их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нумерацию вагонов, специализацию, вместимость и профиль путей сортировочного парка.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на станциях железнодорожного транспорта сортировочных горок малой мощности,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на станциях железнодорожного транспорта сортировочных горок средней мощности,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на станциях железнодорожного транспорта сортировочных горок большой мощности, 6-й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на станциях железнодорожного транспорта сортировочных горок повышенной мощности, 7-й разряд.</w:t>
      </w:r>
    </w:p>
    <w:bookmarkStart w:name="z25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Осмотрщик вагонов</w:t>
      </w:r>
    </w:p>
    <w:bookmarkEnd w:id="252"/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Характеристика работ.</w:t>
      </w:r>
    </w:p>
    <w:bookmarkEnd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контейнеров и вагонов с пролазкой для выявления неисправностей, угрожающих безопасности движения поездов, сохранности подвижного состава и перевозимых грузов.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дефектов в ходовых частях, кузове, узлах и деталях вагонов при помощи измерительных инструментов и по наружному виду.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мер по обеспечению сохранности грузовых вагонов и контейнеров, предупреждению повреждений их при маневровых работах и погрузочно-разгрузочных операциях.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осмотр электро-радио-оборудования пассажирских вагонов.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технической документации на поврежденный подвижной состав.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контейнеров и определение их герметичности, обеспечивающей сохранность грузов.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Условная разметка вагонов, подлежащих ремонту с отцепкой от поездов и оформление уведомлений об их неисправностях.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Нанесение меловых пометок о неисправностях вагонов, подлежащих устранению, без отцепки и с отцепкой вагонов от поездов и оформление уведомлений об их неисправностях.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меловых пометок о неисправностях, подлежащих устранению без отцепки вагонов от поездов.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объема ремонтных работ на вагонах и контейнерах.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качества ремонта вагонов, выполненного промышленными предприятиями.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Сдача вагонов после их обслуживания и ремонта.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Ограждение поезда при ремонте.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Навешивание и снятие сигналов для обозначения хвоста поезда.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устранению неисправностей в вагонах и контейнерах.</w:t>
      </w:r>
    </w:p>
    <w:bookmarkStart w:name="z25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Должен знать: </w:t>
      </w:r>
    </w:p>
    <w:bookmarkEnd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вагонов и контейнеров и правила технической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технического обслуживания и сроки плановых видов ремонта вагонов и контейнеров;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технологию безотцепочного ремонта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правила, инструкции и указания по вопросам сохранности вагонного парка;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оформления технической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поездные сигналы и порядок ограждения поезда;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шаблоны, измерительный инструмент и правила пользования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обозначения хвоста поезда.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техническом осмотре и устранении неисправностей контейнеров на контейнерных площадках, 2-й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техническом обслуживании и устранении неисправностей в вагонах и на пунктах технического обслуживания, размещаемых на промежуточных станциях магистрального железнодорожного транспорта и подъездных путях промышленных предприятий, 3-й разряд</w:t>
      </w:r>
      <w:r>
        <w:rPr>
          <w:rFonts w:ascii="Times New Roman"/>
          <w:b w:val="false"/>
          <w:i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техническом обслуживании и устранении неисправностей в вагонах на пунктах технического обслуживания, размещенных на станциях погрузки и выгрузки грузов, участковых станциях и осуществлении работ по подготовке вагонов к перевозкам,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техническом обслуживании и устранении неисправностей вагонов, подготовке грузовых вагонов к перевозкам на пунктах технического обслуживания, размещенных на станциях внеклассных, 1 и 2 класса, пунктах технического обслуживания пассажирских поездов, вагонов по перевозке автомобилей на пунктах технического обслуживания вагонов, размещаемых на крупных сортировочных станциях, станциях массовой погрузки грузов, пунктах формирования и оборота пассажирских поездов,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осмотре, ремонте, подготовке к перевозкам и ревизии пневматической и механической систем разгрузки и крепления грузов вагонов типа хоппер (хоппер-дозаторов, вагонов-зерновозов, окатышевозов и другие);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техническом обслуживании и устранении неисправностей в вагонах, передаче и приему грузовых поездов, осуществлении других работ на межгосударственных и междорожных пунктах передачи, 6-й разряд.</w:t>
      </w:r>
    </w:p>
    <w:bookmarkStart w:name="z25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Примечание. 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осмотрщик вагонов тарифицируется на один разряд выше осмотрщиков вагонов, которыми он руководит.</w:t>
      </w:r>
    </w:p>
    <w:bookmarkStart w:name="z25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Осмотрщик-ремонтник вагонов</w:t>
      </w:r>
    </w:p>
    <w:bookmarkEnd w:id="256"/>
    <w:bookmarkStart w:name="z26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Характеристика работ. </w:t>
      </w:r>
    </w:p>
    <w:bookmarkEnd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с пролазкой для выявления и устранения неисправностей, угрожающих безопасности движения поездов, и безотцепочный ремонт кузовов, ответственных узлов рамы, ходовых частей, автосцепных устройств, тормозов и рычажных передач с авторегуляторами, буксовых узлов с подшипниками качения и скольжения, редукторно-карданных приводов, холодильных мотор-вентиляционных установок, электро- и радиооборудования, приборов отопления вагонов, полов, крыш крытых и изотермических вагонов.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сложных универсальных установок или самоходных машин, предназначенных для ремонта грузовых вагонов всех типов.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в исправном состоянии и ремонт электродвигателей электрического, гидравлического, пневматического и подъемного оборудования этих машин и установок.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грузовых вагонов, предупреждение повреждения их при маневровых работах и погрузочно-разгрузочных операциях.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технической документации на поврежденные вагоны.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причастных работников о технической готовности поезда и отдельных вагонов.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осмотр, ремонт контейнеров и определение их герметичности, обеспечивающей сохранность грузов.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на контейнеры нарядов, форм, ведомостей.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неисправных вагонов и контейнеров.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 выполнение объема ремонтных работ на вагонах и контейнерах.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руководство работой бригад.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технических актов на поврежденные и исключаемые вагоны и контейнеры из инвентаря.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Ограждение поезда при ремонте.</w:t>
      </w:r>
    </w:p>
    <w:bookmarkStart w:name="z26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Должен знать: </w:t>
      </w:r>
    </w:p>
    <w:bookmarkEnd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вагонов и контейнеров;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износа и допусков деталей и узлов;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плановых видов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технического осмотра, перевозки и хранения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технологию безотцепочного ремонта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передовые методы производства слесарных, столярных и кровельных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измерительные приборы, инструмент и приспособления, применяемые при осмотре и ремонте вагонов, контейнеров и правила пользования ими; характеристики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отправления с дороги порожних контейнеров, направляемых в порядке регулировки;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самоходных машин и универсальных установок, причины неисправностей и способы предупреждения и устранения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ограждения поезда при ремонте.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техническом осмотре и безотцепочном ремонте вагонов на пунктах технического обслуживания, размещаемых на промежуточных станциях магистрального железнодорожного транспорта и подъездных путях промышленных предприятий; при техническом осмотре и ремонте контейнеров на контейнерных площадках,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техническом осмотре и безотцепочном ремонте вагонов, подготовке вагонов к перевозкам, пунктах технического обслуживания, размещенных на станциях погрузки и разгрузки вагонов, участковых и промежуточных станциях,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устранении технических неисправностей вагонов перед погрузкой с помощью сложных универсальных самоходных установок, вагоноремонтных машин на пунктах технического обслуживания, размещаемых на станциях массовой погрузки, выгрузки, сортировочных и участковых станциях внеклассных, 1 и 2 класса, пунктах технического обслуживания пассажирских поездов, 6-й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осмотре, устранении неисправностей перед погрузкой и ревизии пневматической и механической систем разгрузки и крепления грузов вагонов типа хоппер (хоппер-дозаторов, вагонов-зерновозов, окатышевозов, минераловозов и другие), вагонов по перевозке автомобилей на пунктах технического обслуживания, размещаемых на станциях массовой погрузки, выгрузки, сортировочных и участковых станциях, пунктах формирования (оборота) пассажирских поездов, 7-й разряд.</w:t>
      </w:r>
    </w:p>
    <w:bookmarkStart w:name="z26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176. Примечание. 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осмотрщик-ремонтник вагонов тарифицируется на один разряд выше осмотрщиков-ремонтников вагонов, которыми он руководит.</w:t>
      </w:r>
    </w:p>
    <w:bookmarkStart w:name="z26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Пломбировщик вагонов и контейнеров, 2-й разряд</w:t>
      </w:r>
    </w:p>
    <w:bookmarkEnd w:id="260"/>
    <w:bookmarkStart w:name="z26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177. Характеристика работ. 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Навешивание пломб на вагоны и контейнеры и наложение на пломбы оттисков.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Наложение проволочных закруток при перевозке грузов с пломбами или без пломб, а также закрытие дверей вагона специальными запирающими устройствами.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ясности оттисков с обеих сторон пломбы и надежности крепление проволоки.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пломбировочных тисков, пломб, проволоки.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Уход за тисками, смазка их, перевод контрольных знаков, буквенных и цифровых обозначений.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книги пломбирования.</w:t>
      </w:r>
    </w:p>
    <w:bookmarkStart w:name="z26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Должен знать: </w:t>
      </w:r>
    </w:p>
    <w:bookmarkEnd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пломбирования вагонов и контейнеров;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крепление закруток; приспособления и инструменты, применяемые при наложении накруток и навешивании пломб;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пломб и способы их навешивания, порядок хранения пломбировочных тисков и книги пломбирования;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перевода контрольных знаков в пломбировочных тисках;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род грузов, перевозимых с пломбами или закрутками;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безопасности.</w:t>
      </w:r>
    </w:p>
    <w:bookmarkStart w:name="z26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Помощник машиниста газотурбовоза</w:t>
      </w:r>
    </w:p>
    <w:bookmarkEnd w:id="263"/>
    <w:bookmarkStart w:name="z26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Характеристика работ. </w:t>
      </w:r>
    </w:p>
    <w:bookmarkEnd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механического, электрического, тормозного, вспомогательного и другого оборудования в соответствии с перечнем работ, установленным нормативным актом для помощника машиниста газотурбовоза.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приемке и сдаче газотурбовоза.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Экипировка, смазка узлов и деталей, подготовка газотурбовоза к работе.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Сцепка газотурбовоза с первым вагоном: соединение концевых рукавов тормозной магистрали, открытие концевых кранов тормозной магистрали.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Отцепка газотурбовоза от состава: расцепление автосцепок с предварительным разъединением тормозной магистрали.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поручений машиниста газотурбовоза по уходу за газотурбовозом и контролю за состоянием узлов и агрегатов в пути следования.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газотурбовоза или поезда для предотвращения самопроизвольного движения в соответствии с перечнем работ, установленным соответствующим нормативным актом.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свободностью железнодорожного пути, состоянием контактной сети, встречных поездов, правильностью приготовления поездного и маневрового маршрута, показаниями сигналов светофоров, сигнальных знаков, указателей в процессе движения поезда, сигналов, подаваемых работниками железнодорожного транспорта, повторение их с машинистом газотурбовоза и выполнение 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установленных сигналов, выполнение оперативных распоряжений лиц, ответственных за организацию движения поездов, согласно нормативным документам.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устранении неисправностей на газотурбовозе, возникших в пути следования, в объеме, установленном регламентом работы локомотивной бригады.</w:t>
      </w:r>
    </w:p>
    <w:bookmarkStart w:name="z26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Должен знать: 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 газотурбовоза;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газотурбовоза;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 и ухода за газотурбовозом в эксплуатации; устройство тормозов и технологию управления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железнодорожного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сигнальные знаки и указатели;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 допустимую скорость движения, установленную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техническому обслуживанию газотурбовозов в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механического, электрического, тормозного,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сцепки и расцепки подвижного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тормозными башмаками;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железных 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движению поездов и маневровой работе на железных дорогах;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сигнализации на железных дорогах и другие нормативные акты, относящиеся к кругу выполняемых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техническо-распорядительные акты обслуживаемых железнодорожных станций,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движения поездов;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Start w:name="z26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Требуется профессиональная подготовка и свидетельство помощника машиниста газотурбовоза.</w:t>
      </w:r>
    </w:p>
    <w:bookmarkEnd w:id="266"/>
    <w:bookmarkStart w:name="z27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Помощник машиниста дизельпоезда</w:t>
      </w:r>
    </w:p>
    <w:bookmarkEnd w:id="267"/>
    <w:bookmarkStart w:name="z27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Характеристика работ.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механического, электрического, тормозного и вспомогательного оборудования в соответствии с перечнем работ, установленным нормативным актом для помощника машиниста дизельпоезда.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вместе с машинистом в приемке и сдаче дизельпоезда.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Экипировка, смазка узлов и деталей, подготовка дизельпоезда к работе.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поручений машиниста дизельпоезда по уходу за дизельпоездом и контролю за состоянием узлов и агрегатов в пути следования.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дизельпоезда от самопроизвольного движения в соответствии с перечнем работ, установленным соответствующим нормативным актом.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свободностью железнодорожного пути, состоянием контактной сети, встречных поездов, правильностью приготовления поездного маршрута, показаниями сигналов светофоров, сигнальных знаков, указателей в процессе движения дизельпоезда, сигналов, подаваемых работниками железнодорожного транспорта, повторение их с машинистом дизельпоезда и выполнение 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Объявление остановочных пунктов и другой установленной информации для пассажиров дизельпоезда.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безопасной посадкой и высадкой пассажиров.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установленных сигналов, выполнение оперативных распоряжений лиц, ответственных за организацию движения поездов, согласно нормативным актам.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устранении неисправностей на дизельпоезде, возникших в пути следования, в объеме, установленном регламентом работы локомотивной бригады.</w:t>
      </w:r>
    </w:p>
    <w:bookmarkStart w:name="z27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Должен знать: 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 дизельпоезда;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дизельпоезда;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 и ухода за дизельпоездом в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тормозов и технологию управления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железнодорожного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путевые знаки;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 допустимую скорость движения, установленную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положения правил проведения текущего ремонта и технического обслуживания дизельпоезда;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механического, электрического, тормозного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сцепки и расцепки подвижного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тормозными башмаками;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железных 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движению поездов и маневровой работе на железных дорогах;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сигнализации на железных дорогах и другие нормативные акты, относящиеся к кругу выполняемых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техническо-распорядительные акты обслуживаемых железнодорожных станций,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движения поездов;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Start w:name="z27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Требуется профессиональная подготовка и свидетельство помощника машиниста дизельпоезда.</w:t>
      </w:r>
    </w:p>
    <w:bookmarkEnd w:id="270"/>
    <w:bookmarkStart w:name="z2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Помощник машиниста паровоза</w:t>
      </w:r>
    </w:p>
    <w:bookmarkEnd w:id="271"/>
    <w:bookmarkStart w:name="z2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185. Характеристика работ. 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паровой машины, котла, механического, электрического, тормозного и вспомогательного оборудования в соответствии с перечнем работ, установленным нормативным актом для помощника машиниста паровоза.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приемке и сдаче паровоза.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Экипировка, смазка узлов и деталей, подготовка паровоза к работе.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Сцепка паровоза с составом: соединение концевых рукавов тормозной магистрали, открытие концевых кранов тормозной магистрали.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Отцепка паровоза от состава: расцепление автосцепок с предварительным разъединением тормозной магистрали.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поручений машиниста паровоза по уходу за паровозом и контроль за состоянием его узлов и агрегатов в пути следования.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заправка топки, дымовой коробки, зольника.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требуемого давления пара и нормального уровня воды в котлах.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паровоза для работы в зимних условиях.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паровоза или поезда для предотвращения самопроизвольного движения в соответствии с перечнем работ, установленными соответствующим нормативным актом.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свободностью железнодорожного пути, состоянием контактной сети, встречных поездов, правильностью приготовления маршрута, показаниями сигналов светофоров, сигнальных знаков, указателей в процессе движения поезда, сигналов, подаваемых работниками железнодорожного транспорта, повторение их с машинистом паровоза и выполнение 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установленных сигналов, выполнение оперативных распоряжений лиц, ответственных за организацию движения поездов, согласно нормативным актам.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устранении неисправностей на паровозе, возникших в пути следования, в объеме, установленном регламентом работы локомотивной бригады.</w:t>
      </w:r>
    </w:p>
    <w:bookmarkStart w:name="z2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Должен знать: 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 паровоза;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паровоза;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 и ухода за паровозом в процессе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тормозов и технологию управления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железнодорожного пути, путевые знаки;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 допустимую скорость движения, установленную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положения правил проведения текущего ремонта и технического обслуживания паровоза;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паровой машины, котла, механического, электрического, тормозного и вспомогательного оборудования паровоза;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сцепки и расцепки подвижного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тормозными башмаками;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железных 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движению поездов и маневровой работе на железных дорогах;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сигнализации на железных дорогах и другие нормативные акты, относящиеся к кругу выполняемых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техническо-распорядительные акты обслуживаемых железнодорожных станций,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движения поездов;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теплотехники, теоретической механики.</w:t>
      </w:r>
    </w:p>
    <w:bookmarkStart w:name="z2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Требуется профессиональная подготовка и свидетельство помощника машиниста паровоза.</w:t>
      </w:r>
    </w:p>
    <w:bookmarkEnd w:id="274"/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Помощник машиниста рельсового автобуса</w:t>
      </w:r>
    </w:p>
    <w:bookmarkEnd w:id="275"/>
    <w:bookmarkStart w:name="z2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Характеристика работ. </w:t>
      </w:r>
    </w:p>
    <w:bookmarkEnd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механического, электрического, тормозного и вспомогательного оборудования в соответствии с перечнем работ, установленным нормативным актом для помощника машиниста рельсового автобуса.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приемке и сдаче рельсового автобуса.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Экипировка, смазка узлов и деталей, подготовка рельсового автобуса к работе.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поручений машиниста рельсового автобуса по уходу за рельсовым автобусом и контролю за состоянием узлов и агрегатов в пути следования.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рельсового автобуса от самопроизвольного ухода в соответствии с перечнем работ, установленным соответствующим нормативным актом.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свободностью железнодорожного пути, состоянием контактной сети, встречных поездов, правильностью приготовления поездного маршрута, показаниями сигналов светофоров, сигнальных знаков, указателей в процессе движения рельсового автобуса, сигналов, подаваемых работниками железнодорожного транспорта, повторение их с машинистом рельсового автобуса и выполнение 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Объявление остановочных пунктов и другой установленной информации для пассажиров рельсового автобуса.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посадкой и высадкой пассажиров.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установленных сигналов, выполнение оперативных распоряжений лиц, ответственных за организацию движения поездов, согласно нормативным актам.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устранении неисправностей на рельсовом автобусе, возникших в пути следования, в объеме, установленном регламентом работы локомотивной бригады.</w:t>
      </w:r>
    </w:p>
    <w:bookmarkStart w:name="z2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189. Должен знать: </w:t>
      </w:r>
    </w:p>
    <w:bookmarkEnd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 рельсового автобуса;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рельсового автобуса;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 и ухода за рельсовым автобусом в процессе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тормозов и технологию управления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железнодорожного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путевые знаки;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 допустимую скорость движения, установленную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положения правил проведения текущего ремонта и технического обслуживания рельсового автобуса;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механического, электрического, тормозного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сцепки и расцепки подвижного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тормозными башмаками;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железных 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движению поездов и маневровой работе на железных дорогах;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сигнализации на железных дорогах и другие нормативные акты, относящиеся к кругу выполняемых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техническо-распорядительные акты обслуживаемых железнодорожных станций,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движения поездов;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Start w:name="z2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Требуется профессиональная подготовка и свидетельство помощника машиниста рельсового автобуса.</w:t>
      </w:r>
    </w:p>
    <w:bookmarkEnd w:id="278"/>
    <w:bookmarkStart w:name="z2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Помощник машиниста тепловоза</w:t>
      </w:r>
    </w:p>
    <w:bookmarkEnd w:id="279"/>
    <w:bookmarkStart w:name="z2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Характеристика работ. </w:t>
      </w:r>
    </w:p>
    <w:bookmarkEnd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механического, электрического, тормозного и вспомогательного оборудования в соответствии с перечнем работ, установленным нормативным актом для помощника машиниста тепловоза.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приемке и сдаче тепловоза.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Экипировка, смазка узлов и деталей, подготовка тепловоза к работе.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Сцепка тепловоза с первым вагоном: соединение концевых рукавов тормозной магистрали, открытие концевых кранов тормозной магистрали.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Отцепка тепловоза от состава: расцепление автосцепок с предварительным разъединением тормозной магистрали.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поручений машиниста тепловоза по уходу за тепловозом и контролю за состоянием узлов и агрегатов в пути следования.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тепловоза или поезда для предотвращения самопроизвольного движения в соответствии с перечнем работ, установленным соответствующим нормативным актом.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свободностью железнодорожного пути, состоянием контактной сети, встречных поездов, правильностью приготовления поездного и маневрового маршрута, показаниями сигналов светофоров, сигнальных знаков, указателей в процессе движения поезда, сигналов, подаваемых работниками железнодорожного транспорта, повторение их с машинистом тепловоза и выполнение 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установленных сигналов, выполнение оперативных распоряжений лиц, ответственных за организацию движения поездов, согласно нормативным документам.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устранении неисправностей на тепловозе, возникших в пути следования, в объеме, установленном регламентом работы локомотивной бригады.</w:t>
      </w:r>
    </w:p>
    <w:bookmarkStart w:name="z2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Должен знать: </w:t>
      </w:r>
    </w:p>
    <w:bookmarkEnd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 тепловоза;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тепловоза;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 и ухода за тепловозом в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тормозов и технологию управления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железнодорожного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путевые знаки;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 допустимую скорость движения, установленную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техническому обслуживанию тепловозов в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механического, электрического, тормозного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сцепки и расцепки подвижного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тормозными башмаками;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железных 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движению поездов и маневровой работе на железных дорогах;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сигнализации на железных дорогах и другие нормативные акты, относящиеся к кругу выполняемых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техническо-распорядительные акты обслуживаемых железнодорожных станций,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движения поездов;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Start w:name="z2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Требуется профессиональная подготовка и свидетельство помощника машиниста тепловоза.</w:t>
      </w:r>
    </w:p>
    <w:bookmarkEnd w:id="282"/>
    <w:bookmarkStart w:name="z2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Помощник машиниста тягового агрегата</w:t>
      </w:r>
    </w:p>
    <w:bookmarkEnd w:id="283"/>
    <w:bookmarkStart w:name="z2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Характеристика работ. </w:t>
      </w:r>
    </w:p>
    <w:bookmarkEnd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правильностью и габаритом погрузки думпкаров.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машинистом подача думпкаров при погрузочных и разгрузочных работах.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Вывозка горной массы из разреза.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ручных стрелок.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обслуживание электропроводки, идущей на освещение и звуковой сигнал ограждения хвоста поезда.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Разгрузка думпкаров на отвалах.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Экипировка тягового агрегата и заправка песочниц.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и контроль за работой дизеля и электрических аппаратов в пути следования.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и контроль за исправной работой песочниц локомотива. Устранение неисправностей в работе.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ремонта.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локомотива и выполнение цикловых работ по его культурному содержанию. </w:t>
      </w:r>
    </w:p>
    <w:bookmarkStart w:name="z2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Должен знать: 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тягового агрегата;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пути, его состояние;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путевые знаки, нумерацию путей и сигналов на станциях,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перегонах;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типовые характеристики локомотива (тягового агрегата) при различных условиях работы;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проверки весов и правила сцепки и расцепки думпкаров;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приспособления, применяемые для подъема сошедшего с рельс тягового агрегата и думпкаров;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устройства аккумуляторных батарей, правила зарядки и ухода за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сигналов и средств сигнализации, порядок приема и обслуживание узлов, машин тягового агрегата, системы смазки и применяемые смазочные материалы;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 и слесарное дело;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разгрузки локомотивосостава на отвале;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опробования автотормозов после разгрузки;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движению поездов и маневровой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должностные инструкции;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типовые инструкции по охране труда для помощников машинистов тяговых агрегатов. </w:t>
      </w:r>
    </w:p>
    <w:bookmarkStart w:name="z2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Помощник машиниста электровоза</w:t>
      </w:r>
    </w:p>
    <w:bookmarkEnd w:id="286"/>
    <w:bookmarkStart w:name="z29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Характеристика работ. 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механического, электрического, тормозного и вспомогательного оборудования в соответствии с перечнем работ, установленным нормативным актом для помощника машиниста электровоза.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приемке и сдаче электровоза.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Экипировка, смазка узлов и деталей, подготовка электровоза к работе.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Сцепка электровоза с первым вагоном: соединение концевых рукавов тормозной магистрали, открытие концевых кранов тормозной магистрали.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Отцепка электровоза от состава: расцепление автосцепок с предварительным разъединением тормозной магистрали.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поручений машиниста электровоза по уходу за электровозом и контролю за состоянием его узлов и агрегатов в пути следования.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электровоза или поезда для предотвращения самопроизвольного движения в соответствии с перечнем работ, установленным соответствующим нормативным актом.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свободностью железнодорожного пути, состоянием контактной сети, встречных поездов, правильностью приготовления поездного и маневрового маршрута, показаниями сигналов светофоров, сигнальных знаков, указателей в процессе движения поезда, сигналов, подаваемых работниками железнодорожного транспорта, повторение их с машинистом электровоза и выполнение 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установленных сигналов, выполнение оперативных распоряжений лиц, ответственных за организацию движения поездов, согласно нормативным актам.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устранении неисправностей на электровозе, возникших в пути следования, в объеме, установленном регламентом работы локомотивной бригады.</w:t>
      </w:r>
    </w:p>
    <w:bookmarkStart w:name="z29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197. Должен знать: </w:t>
      </w:r>
    </w:p>
    <w:bookmarkEnd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 электровоза;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электровоза;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 и ухода за электровозом в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тормозов и технологию управления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железнодорожного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путевые знаки;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 допустимую скорость движения, установленную на обслуживаемом участке железнодорожного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техническому обслуживанию электровоза в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механического, электрического, тормозного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сцепки и расцепки подвижного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тормозными башмаками;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железных 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движению поездов и маневровой работе на железных дорогах;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сигнализации на железных дорогах и другие нормативные акты, относящиеся к кругу выполняемых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техническо-распорядительные акты обслуживаемых железнодорожных станций,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движения поездов;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Start w:name="z29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Требуется профессиональная подготовка и свидетельство помощника машиниста электровоза.</w:t>
      </w:r>
    </w:p>
    <w:bookmarkEnd w:id="289"/>
    <w:bookmarkStart w:name="z29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Помощник машиниста электропоезда</w:t>
      </w:r>
    </w:p>
    <w:bookmarkEnd w:id="290"/>
    <w:bookmarkStart w:name="z29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Характеристика работ. 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механического, электрического, тормозного и вспомогательного оборудования в соответствии с перечнем работ, установленным нормативным актом для помощника машиниста электропоезда.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приемке и сдаче электропоезда.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Экипировка, смазка узлов и деталей, подготовка электропоезда к работе.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надежности сцепления автосцепок, межвагонных соединений.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поручений машиниста электропоезда по уходу за электропоездом и контролю за состоянием его узлов и агрегатов в пути следования.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электропоезда для предотвращения самопроизвольного движения в соответствии с перечнем работ, установленным соответствующим нормативным актом.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свободностью железнодорожного пути, состоянием контактной сети, встречных поездов, правильностью приготовления поездного маршрута, показаниями сигналов светофоров, сигнальных знаков, указателей в процессе движения электропоезда, сигналов, подаваемых работниками железнодорожного транспорта, повторение их с машинистом электропоезда и выполнение 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установленных сигналов, выполнение оперативных распоряжений лиц, ответственных за организацию движения поездов, согласно нормативным актам.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Объявление остановочных пунктов и другой установленной информации для пассажиров электропоезда.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посадкой и высадкой пассажиров.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электропоезда тормозными башмаками при вынужденной остановке в соответствии с перечнем работ, установленным нормативными актами.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устранении неисправностей на электропоезде, возникших в пути следования, в объеме, установленном регламентом работы локомотивной бригады.</w:t>
      </w:r>
    </w:p>
    <w:bookmarkStart w:name="z29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200. Должен знать: 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обслуживаемого оборудования электропоезда;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электропоезда;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 и ухода за электропоездом в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тормозов и технологию управления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железнодорожного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путевые знаки;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максимально допустимую скорость движения, установленную на обслуживаемом участке железнодорожного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положения правил проведения текущего ремонта и технического обслуживания электропоезда;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техническому обслуживанию электропоезда в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неисправностей в работе механического, электрического, тормозного и вспомогательного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сцепки и расцепки подвижного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тормозными башмаками;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железных 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движению поездов и маневровой работе на железных дорогах;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сигнализации на железных дорогах и другие нормативные акты, относящиеся к кругу выполняемых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техническо-распорядительные акты обслуживаемых железнодорожных станций, участков;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движения поездов;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Start w:name="z29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Требуется профессиональная подготовка и свидетельство помощника машиниста электропоезда.</w:t>
      </w:r>
    </w:p>
    <w:bookmarkEnd w:id="293"/>
    <w:bookmarkStart w:name="z29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Прессовщик колесных пар</w:t>
      </w:r>
    </w:p>
    <w:bookmarkEnd w:id="294"/>
    <w:bookmarkStart w:name="z29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Прессовщик колесных пар, 4-й разряд</w:t>
      </w:r>
    </w:p>
    <w:bookmarkEnd w:id="295"/>
    <w:bookmarkStart w:name="z29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Характеристика работ. 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Распрессовка колес, центров и шестерен с осей колесных пар локомотивов и вагонов, выпрессовка пальцев кривошипов на гидравлических прессах с применением специальных приспособлений.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элементов колесных пар после распрессовки.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Запрессовка колес, центров и шестерен на оси колесных пар локомотивов, вагонов и пальцев кривошипов на гидравлическом прессе, опробование на сдвиг ступиц колес под руководством прессовщика более высокой квалификации.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тельферами и кран-балками при повороте и установке колесных пар, осей и центров на пресс и снятие с пресса элементов колесных пар после распрессовки.</w:t>
      </w:r>
    </w:p>
    <w:bookmarkStart w:name="z30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Должен знать: 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гидравлических прессов различных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правила распрессовки колесных пар;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назначения и способы установки специальных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допусках и посадках;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тельферами и кран-балками.</w:t>
      </w:r>
    </w:p>
    <w:bookmarkStart w:name="z30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Прессовщик колесных пар, 5-й разряд</w:t>
      </w:r>
    </w:p>
    <w:bookmarkEnd w:id="298"/>
    <w:bookmarkStart w:name="z30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204. Характеристика работ. 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Запрессовка колес, центров и шестерен на оси колесных пар локомотивов, вагонов и пальцев кривошипов на гидравлических прессах с применением специальных приспособлений.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подбор элементов колесных пар перед запрессовкой.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Выверка оси колесной пары на прессе в вертикальной и горизонтальной плоскостях.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необходимого натяга при запрессовке центров и размера между центрами колесной пары.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Насадка колес, центров, шестерен на оси колесных пар.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работы пресса.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положения колесной пары при запрессовке.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Снятие индикаторной диаграммы.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запрессовки по индикаторной диаграмме.</w:t>
      </w:r>
    </w:p>
    <w:bookmarkStart w:name="z30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Должен знать: 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конструктивные особенности гидравлических прессов различных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правила запрессовки колес, центров и шестерен на оси колесных пар;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механические свойства металлов;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 и посадки;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работу самопишущих индикаторов пресса.</w:t>
      </w:r>
    </w:p>
    <w:bookmarkStart w:name="z30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Прессовщик колесных пар, 6-й разряд</w:t>
      </w:r>
    </w:p>
    <w:bookmarkEnd w:id="301"/>
    <w:bookmarkStart w:name="z30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206. Характеристика работ. </w:t>
      </w:r>
    </w:p>
    <w:bookmarkEnd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особо сложных работ в процессе проведения освидетельствования колесных пар, обеспечивающих безопасность движения при эксплуатации локомотивов и вагонов.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конусности, эллипса отверстия ступицы колесного центра.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Вторичная напрессовка колес на ось, перепрессовка зубчатых колес.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Опробование на прессе пальцев, осей, зубчатых колес с признаками ослабления.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Напрессовка зубчатых колес на нестандартные (удлиненные) ступицы центров.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Запрессовка центров цельнокатаных колес с редуктором от средней части оси для пассажирских вагонов с кондиционированием воздуха.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подбор редуктора к оси.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Запрессовка центров с одной стороны колесной парой и посадка редуктора с последующей запрессовкой другого цельнокатаного колеса.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правильного натяга и установленного расстояния между внутренними гранями колесной пары в пределах 1439 мм с помощью специального электроограничителя ходпресса.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запрессовки и колесной пары с редуктором от средней части оси.</w:t>
      </w:r>
    </w:p>
    <w:bookmarkStart w:name="z30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207. Должен знать: </w:t>
      </w:r>
    </w:p>
    <w:bookmarkEnd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выявления и устранения особо опасных дефектов колесных пар локомотивов и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термические и другие свойства металлов;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перепрессовки и вторичной напрессовки, запрессовки зубчатых колес на удлиненные ступицы центров;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ремонта гидравлических прессов;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порядок подбора редукторов к оси;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устройства редукторов пассажирских вагонов, в том числе иностранного производства.</w:t>
      </w:r>
    </w:p>
    <w:bookmarkStart w:name="z30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Приемосдатчик груза и багажа</w:t>
      </w:r>
    </w:p>
    <w:bookmarkEnd w:id="304"/>
    <w:bookmarkStart w:name="z30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Характеристика работ. </w:t>
      </w:r>
    </w:p>
    <w:bookmarkEnd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грузовых и коммерческих операций по приему, взвешиванию, погрузке, сортировке, перегрузке, выгрузке, хранению и выдаче грузов и багажа, перевозимых автомобильным, морским, речным, воздушным транспортом и по железным дорогам.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размещения и крепления грузов на открытом подвижном составе в соответствии с техническими условиями погрузки и крепления грузов и правилами перевозок грузов, обеспечивающими сохранность грузов при перевозке и безопасность движения.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недопущением выхода груза за пределы допустимого габарита погрузки с помощью промышленных телевизионных установок, электронно-габаритных устройств и видеоконтрольной техники.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погрузки мелких отправок и контейнеров с учетом требований плана формирования вагонов.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морских, речных, воздушных судов, вагонов и контейнеров перед погрузкой и выгрузкой грузов.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коммерческих актов и актов общей формы при обнаружении несохранных перевозок грузов.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перевозочных документов и ведение отчетности, ввод информации о произведенных грузовых операциях в персональные электронно-вычислительные машины.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соблюдением требований охраны труда и эффективного использования погрузочно-разгрузочных машин и механизмов.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правильного размещения грузов на транспортных средствах, складах, контейнерных площадках с целью обеспечения их сохранности и рационального использования складской площади.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состоянием весовых приборов, наличием необходимых материалов для маркировки грузов и багажа, наложением запорно-пломбировочных устройств на вагоны и контейнеры.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по сокращению сроков простоя подвижного состава под погрузкой и выгрузкой грузов.</w:t>
      </w:r>
    </w:p>
    <w:bookmarkStart w:name="z30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Должен знать: </w:t>
      </w:r>
    </w:p>
    <w:bookmarkEnd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перевозок и порядок оформления документов на перевозку грузов и багажа;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погрузки и крепления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должностную инструкцию приемосдатчика груза;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коммерческого осмотра транспортных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ведению станционной коммерческой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о порядке и технологии взвешивания грузов, содержании и техническом обслуживании весовых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перевозок опасных грузов и порядок ликвидации, связанных с ним аварийных ситуаций;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работы станции;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по учету погрузки и выгрузки грузов при перевозках различными транспортными средствами;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по перевозке негабаритных и тяжеловесных грузов;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актово-претензионной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розыску пропавших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устав железных 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соглашение о международном железнодорожном грузовом сообщении;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порядке охраны грузов и объектов на железнодорожном транспорте;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стандарты и условия транспортирования и упаковку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охраны труда, производственной санитарии и пожарной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местах общего пользования железнодорожных станций с навалочными грузами,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в багажном отделении вокзалов, на подъездных путях, пристанях, причалах, в аэропортах со всеми грузами,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на местах общего пользования железнодорожных станций со всеми грузами (кроме навалочных) и грузобагажом юридических лиц,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работе на открытом подвижном составе с длинномерными, лесными, крупногабаритными, негабаритными, опасными и другими грузами, размещение и крепление которых производится по техническим условиям погрузки и крепления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грузов по чертежам и схемам, не предусмотренным техническими условиями, 6-й разряд.</w:t>
      </w:r>
    </w:p>
    <w:bookmarkStart w:name="z31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Приемосдатчик груза и багажа в поездах</w:t>
      </w:r>
    </w:p>
    <w:bookmarkEnd w:id="307"/>
    <w:bookmarkStart w:name="z31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210. Характеристика работ. </w:t>
      </w:r>
    </w:p>
    <w:bookmarkEnd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Прием, погрузка, подгруппировка в пути следования поезда, выгрузка и сдача грузов и багажа на станциях.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рационального размещения грузов и багажа в вагоне в соответствии с сетевым планом формирования, сопровождение и обеспечение сохранности грузов и багажа в пути следования.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сопроводительных документов при приеме грузов и багажа к перевозке и сдаче их на станциях назначения.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Заблаговременно информирует телеграммой или по телефону станции, где подлежат выгрузке багаж и грузобагаж общим весом более 500 килограмм (далее – кг) или неделимого места весом более 80 кг.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погрузочно-разгрузочных работ во время стоянки поезда на станциях.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принятых в перевозке и выданных в пути следования грузов и багажа.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Отопление, влажная и сухая уборка в вагоне, наблюдение за техническим состоянием вагона в пути следования.</w:t>
      </w:r>
    </w:p>
    <w:bookmarkStart w:name="z31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Должен знать: </w:t>
      </w:r>
    </w:p>
    <w:bookmarkEnd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перевозки грузов и багажа;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рациональные схемы загрузки вагонов;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учета грузов и багажа и оформления сопроводительных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багажного вагона и порядок обслуживания систем и установок в нем;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железных дорог, сетевой план формирования перевозки грузобагажа, графики движения поездов и время стоянки на станциях в пути следования в пределах обслуживаемого участка;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охраны труда, техники безопасности, производственной санитарии и противопожарной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в поездах пригородного сообщения, в том числе почтово-багажных, 2-й разряд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в поездах местного и дальнего сообщения, в том числе почтово-багажных, 3-й разряд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работе в поездах международного сообщения, 4-й разряд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31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Примечание. </w:t>
      </w:r>
    </w:p>
    <w:bookmarkEnd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приемосдатчик груза и багажа в поездах тарифицируется на один разряд выше приемосдатчиков, которыми он руководит.</w:t>
      </w:r>
    </w:p>
    <w:bookmarkStart w:name="z31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Приемщик поездов</w:t>
      </w:r>
    </w:p>
    <w:bookmarkEnd w:id="311"/>
    <w:bookmarkStart w:name="z31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213. Характеристика работ. 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Коммерческий осмотр груженых вагонов для установления наличия запорно-пломбировочных устройств – ЗПУ (пломб), плотности закрытия люков и дверей полувагонов и крытых вагонов, бортов платформ правильности размещения и крепления грузов на открытом подвижном составе, плотности закрытия крышек верхних люков и т. п. в прибывающих и сформированных поездах.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поезда в коммерческом отношении для выявления и устранения коммерческих неисправностей, угрожающих безопасности движения поездов и сохранности перевозимых грузов, руководство работой по их устранению и контроль за устранением коммерческих неисправностей.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выявленных коммерческих неисправностях, устранение которых требует перегруза или проверки сохранности груза.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наряда маневровому диспетчеру на отцепку неисправных вагонов.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объема работ по устранению коммерческих неисправностей и порядок их выполнения, участие в проверках состояния и наличия грузов в вагонах и контейнерах.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Навешивание ЗПУ (пломб) на вагоны после устранения коммерческих неисправностей и запись в книге пломбирования.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в установленных случаях актов общей формы и подготовка оперативных донесений на несохранные перевозки.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Запись результатов осмотра поезда и вагонов в книгу регистрации коммерческих неисправностей.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и принятие мер к сокращению сроков простоя подвижного состава.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расследовании случаев пропуска вагонов с коммерческими неисправностями. </w:t>
      </w:r>
    </w:p>
    <w:bookmarkStart w:name="z31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214. Должен знать: </w:t>
      </w:r>
    </w:p>
    <w:bookmarkEnd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коммерческого осмотра поездов и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безопасности и порядок ликвидации аварийных ситуаций с опасными грузами при перевозке их по железным дорогам;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работы пункта коммерческого осмотра;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грузовой части вагонов различных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погрузки и крепления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перевозок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составления актов общей формы и рапортов на составление коммерческих актов;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работы станции;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коммерческом осмотре вагонов на подъездных путях железнодорожных станций, не имеющих пунктов коммерческого осмотра,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коммерческом осмотре вагонов на пунктах коммерческого осмотра железнодорожных станций II класса,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коммерческом осмотре вагонов на железнодорожных станциях I класса и внеклассных,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коммерческом осмотре вагонов на пограничных, межгосударственных передаточных, междорожных станциях, 6-й разряд.</w:t>
      </w:r>
    </w:p>
    <w:bookmarkStart w:name="z31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215. Примечание: 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приемщик поездов тарифицируется на один разряд выше приемщиков поездов, которыми он руководит.</w:t>
      </w:r>
    </w:p>
    <w:bookmarkStart w:name="z31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Пробивальщик-продувальщик труб, 2-й разряд</w:t>
      </w:r>
    </w:p>
    <w:bookmarkEnd w:id="315"/>
    <w:bookmarkStart w:name="z31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Характеристика работ. 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Пробивка, прочистка и продувка дымогарных и жаровых труб котлов паровозов и паровых кранов различных систем в холодном и горячем состоянии.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огневой топки стальной щеткой.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зольника от шлака и дымовой коробки от изгари.</w:t>
      </w:r>
    </w:p>
    <w:bookmarkStart w:name="z32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217. Должен знать: </w:t>
      </w:r>
    </w:p>
    <w:bookmarkEnd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приборов и инструментов, применяемых для пробивки и продувки дымогарных и жаровых труб и правила пользования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пробивки, прочистки и продувки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последовательности пробивки, прочистки и продувки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работу котла паровоза, правила поддержания огня в топке при выполнении работ на горячем паровозе.</w:t>
      </w:r>
    </w:p>
    <w:bookmarkStart w:name="z32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Проводник пассажирского вагона</w:t>
      </w:r>
    </w:p>
    <w:bookmarkEnd w:id="318"/>
    <w:bookmarkStart w:name="z32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Характеристика работ. 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высокой культуры обслуживания пассажиров в пути следования поезда и их безопасность в аварийной обстановке.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внутреннего оборудования вагона и съемного инвентаря в исправном состоянии.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безопасной посадки и высадки пассажиров.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пассажиров в вагоне в соответствии с их проездными документами.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безотказной работы приборов отопления, освещения, вентиляции, установок кондиционирования воздуха и холодильных.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Отопление вагонов в зимнее время и подержание в них нормальной температуры.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работы принудительной вентиляции, устройств кондиционирования воздуха, приборов освещения и отопления.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работой электрооборудования, кипятильника, нагревом букс с помощью прибора СКНБ (система контроля нагрева букс), проверка ручного тормоза.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пассажиров постельными принадлежностями и снабжение чаем.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фирменных и международных поездах дополнительно предлагает пассажирам чай, кофе и кондитерские изделия – круглосуточно.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просьбе пассажиров с детьми, инвалидов и престарелых в фирменных и поездах международного сообщения доставляет на место пассажиру из вагона-ресторана или буфета различную заказываемую продукцию.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и сдача белья, продуктов чайной торговли, обеспечение вагонов топливом и водой, при отсутствии экипировочной бригады.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и уборка постелей в пассажирских и скорых поездах дальнего следования по требованию пассажиров спальных вагонов, а на фирменных и поездах международного сообщения - обязательная.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актов на испорченные или уничтоженные материальные ценности и в установленном порядке производит взыскание их стоимости с виновных лиц.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Оповещение пассажиров о названиях остановочных пунктов и продолжительности стоянок поезда на них.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при необходимости первой (доврачебной) медицинской помощи пассажирам.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сообщение начальнику (механику-бригадиру) поезда о наличии свободных и освобождающихся мест в вагонах (на специальных бланках).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Влажная и сухая уборка вагона (при уборке туалетов с применением дезраствора).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Навешивание на вагон порядковых номеров и маршрутных досок.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твердым топливом, чистка топки и зольника от золы и шлака.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охлажденной кипяченой воды с помощью насоса или специальных приспособлений.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и сдача по инвентарной описи и накладным внутреннего оборудования и съемного инвентаря вагонов (согласно должностной инструкции проводника пассажирского вагона).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поездах международного сообщения проводник дополнительно осуществляет: оформление дорожной ведомости, таможенной декларации и предъявление их таможенным органам для отметки, получение и сдача валюты, продажа пассажирам плацкарт и оформление доплатных квитанций в соответствии с действующими тарифами международного сообщения, оформление установленных отметок на проездных документах международного сообщения по требованиям пассажиров, контроль за выполнением установленных для пассажиров правил при следовании поезда в пограничном районе и по перегону между пограничными станциями.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обслуживании последнего вагона проводник обеспечивает контроль за состоянием хвостовых сигнальных фонарей.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Ограждает хвост поезда при остановке поезда в случаях: при подходе вызываемого пожарного поезда, вспомогательного локомотива, восстановительного поезда.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проводник хвостового вагона обязан обеспечить отправление состава, принимает участие в сокращенном опробовании автотормозов.</w:t>
      </w:r>
    </w:p>
    <w:bookmarkStart w:name="z32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Должен знать: 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 пассажирских вагонов всех видов, тележек пассажирских вагонов всех типов, тормозное оборудование, устройство и принцип работы автосцепки, подвагонного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СКНБ, СПС (система пожарной сигнализации), установок кондиционирования воздуха и высоковольтного отопления, порядок обслуживания и регулирования приборов отопления, принудительной вентиляции, электрооборудования, холодильных установок, противопожарное оборудование;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оборудованием, предназначенным для обслуживания пассажиров и спасения их в аварийной ситуации;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обеспечению пожарной безопасности в вагонах пассажирских поездов, инструкцию по технике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по оказанию первой (доврачебной)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географическое расположение важнейших станций железнодорожной сети, порядок пользования служебными расписаниями пассажирских поездов;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характеристику работ проводника пассажирского вагона;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формы учета и отчетности, порядок их ведения и составления.</w:t>
      </w:r>
    </w:p>
    <w:bookmarkStart w:name="z32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 При обслуживании вагонов международного сообщения дополнительно должен знать: </w:t>
      </w:r>
    </w:p>
    <w:bookmarkEnd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иностранный язык в объеме, предусмотренном программой специальной подготовки при обслуживании вагонов международного сообщения;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необходимого обращения с пассажирами по служебным вопросам;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транспортную географию стран по маршруту следования поезда;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ведения дорожной документации, перевозок пассажиров и багажа;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тарифы международного сообщения;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поездные и маневровые сигналы, применяемые на железных дорогах по маршруту следования поезда.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вагонов в поездах пригородного сообщения и парках отстоя вагонов, 3-й разряд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вагонов следующих в поездах местного и дальнего сообщения, вагонов специального назначения, 4-й разряд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вагонов следующих в фирменных поездах и поездах международного сообщения, 5-й разряд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32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221. Примечание. </w:t>
      </w:r>
    </w:p>
    <w:bookmarkEnd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обслуживании вагонов в поездах международного сообщения со знанием иностранного языка тарифицируется на разряд выше.</w:t>
      </w:r>
    </w:p>
    <w:bookmarkStart w:name="z32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Проводник по сопровождению грузов и спецвагонов</w:t>
      </w:r>
    </w:p>
    <w:bookmarkEnd w:id="323"/>
    <w:bookmarkStart w:name="z32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Проводник по сопровождению грузов и спецвагонов,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bookmarkStart w:name="z32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222. Характеристика работ. 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груза и наблюдение за погрузкой его в вагон, сопровождение в пути следования.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установленных условий перевозки и сохранности грузов.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грузов заказчикам в установленном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к устранению неисправностей вагона в пути 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наличия и исправности дневных и ночных сигналов вагона в пути следования.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ограждения и безопасности поезда при его вынужденной остановке поезда в соответствии с инструкцией по сигнализации на железных дорогах.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вагона топливом и водой.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Влажная и сухая уборка вагона.</w:t>
      </w:r>
    </w:p>
    <w:bookmarkStart w:name="z32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223. Должен знать: </w:t>
      </w:r>
    </w:p>
    <w:bookmarkEnd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приема и сдачи грузов, правила погрузки;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и крепления грузов в вагоне, условия их перевозки;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об устройстве грузовых вагонов, маршрут перевозки груза;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пожарной безопасности и технику безопасности при движении поездов;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инструкцию проводника пассажирского вагона.</w:t>
      </w:r>
    </w:p>
    <w:bookmarkStart w:name="z33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Проводник по сопровождению грузов и спецвагонов,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33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224. Характеристика работ. 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техническим состоянием спецвагона в пути следования.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 исправном состоянии, чистоте и сохранности внутреннего оборудования и съемного инвентаря вагона.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работы приборов электроосвещения, водоснабжения, отопления, вентиляции, холодильного и другого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Своевременная подача заявок в пункты технического обслуживания вагонных участков на исправление обнаруженных неисправностей и контроль за качеством выполненной работы.</w:t>
      </w:r>
    </w:p>
    <w:bookmarkStart w:name="z33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225. Должен знать: </w:t>
      </w:r>
    </w:p>
    <w:bookmarkEnd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общее устройство служебно-технического вагона;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приборов отопления, водоснабжения, вентиляции, энергоснабжения, электроосвещения, холодильного и другого оборудования и способы устранения мелких неисправностей.</w:t>
      </w:r>
    </w:p>
    <w:bookmarkStart w:name="z33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Проводник по сопровождению локомотивов и пассажирских вагонов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нерабочем состоянии, 3-й разряд</w:t>
      </w:r>
    </w:p>
    <w:bookmarkStart w:name="z33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Характеристика работ.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Осмотр, участие в проверке технического состояния и приемка локомотивов и пассажирских вагонов, предназначенных для пересылки.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безопасности их движения и сохранности пересылаемого подвижного состава, инструмента, инвентаря, запасных частей, смазочных материалов и сигнальных принадлежностей в соответствии с описью.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к обеспечению ремонта сопровождаемых локомотивов и вагонов на ближайшем ремонтном пункте при обнаружении неисправностей, препятствующих безопасному следованию локомотивов и вагонов. Применение при необходимости тормозных средств.</w:t>
      </w:r>
    </w:p>
    <w:bookmarkStart w:name="z33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227. Должен знать: 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о порядке пересылки локомотивов, моторвагонного подвижного состава и пассажирских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безопасности для работников железнодорожного транспорта на электрифицированных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приема и сдачи локомотивов. </w:t>
      </w:r>
    </w:p>
    <w:bookmarkStart w:name="z33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Промывальщик котлов паровозов, 3-й разряд</w:t>
      </w:r>
    </w:p>
    <w:bookmarkEnd w:id="333"/>
    <w:bookmarkStart w:name="z33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228. Характеристика работ. </w:t>
      </w:r>
    </w:p>
    <w:bookmarkEnd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паровозных котлов, паровых котлов кранов различных систем и тендеров паровозов водой под давлением.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дефектировка промывочных пробок, якорных, накладных, подбрюшных, тендерных промывочных люков и люка лаза.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от накипи стенок котлов при помощи специальных инструментов.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и постановка паронитовых прокладок для промывочных люков пробок и асбестовых плетенок овальных люков.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промывки и герметичности установки люков и промывочных пробок.</w:t>
      </w:r>
    </w:p>
    <w:bookmarkStart w:name="z33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229. Должен знать: 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промывки котлов паровозов и паровых кранов различных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места отложения накипи в котлах;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водопроводной сети и оборудования, подающего воду;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промывок;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очистки и промывки котлов;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открывания и закрывания промывочных люков, присоединения шлангов.</w:t>
      </w:r>
    </w:p>
    <w:bookmarkStart w:name="z33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Промывальщик-пропарщик цистерн</w:t>
      </w:r>
    </w:p>
    <w:bookmarkEnd w:id="336"/>
    <w:bookmarkStart w:name="z34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Промывальщик-пропарщик цистерн, 3-й разряд</w:t>
      </w:r>
    </w:p>
    <w:bookmarkEnd w:id="337"/>
    <w:bookmarkStart w:name="z34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Характеристика работ. </w:t>
      </w:r>
    </w:p>
    <w:bookmarkEnd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из цистерн остатков темных и светлых нефтепродуктов, кроме этилированного бензина и химических продуктов, на эстакадах, специальных площадках и специально выделенных путях.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Подогрев паром клапанов сливных приборов цистерн, проверка их технического состояния и правильности (плотности) закрытия.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клапанов сливных приборов и проверка их технического состояния и правильности закрытия.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Наружная очистка цистерн, подготовляемых для ремонта.</w:t>
      </w:r>
    </w:p>
    <w:bookmarkStart w:name="z34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231. Должен знать: 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цистерн и конструкцию сливных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цистернам, подготовляемым под налив нефтепродуктов при холодной очистке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применяемые механизмы, инструмент, инвентарь и приспособления, правила пользования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защитными приспособлениями для работы внутри цистерн.</w:t>
      </w:r>
    </w:p>
    <w:bookmarkStart w:name="z34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Промывальщик-пропарщик цистерн, 4-й разряд</w:t>
      </w:r>
    </w:p>
    <w:bookmarkEnd w:id="340"/>
    <w:bookmarkStart w:name="z34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232. Характеристика работ. 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цистерн из-под нефтепродуктов и химических продуктов, кроме этилированного бензина и химических продуктов ароматической группы, с применением пара, горячей воды и растворителей с последующей зачисткой.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остатков из цистерн с применением вакуумной установки, паросифона и пара.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Механизированное удаление остатков этилированного бензина при холодной обработке цистерн.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крышек и клапанов при помощи брандспойта.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Охлаждение и дегазация котлов цистерн, сушка и протирка их внутренних частей.</w:t>
      </w:r>
    </w:p>
    <w:bookmarkStart w:name="z34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233. Должен знать: 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правила, температурный режим обработки и технические условия, предъявляемые к подготовке цистерн под налив и к ремонту;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санитарные требования, предъявляемые к цистернам;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дезинфицирующих средств и правила их применения; устройство эстакад и специальных площадок с их обустройствами;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приборами для механизированной промывки цистерн, вакуумными установками и паросифонами, взрывобезопасными фонарями и другими устройствами и приспособлениями;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трубопроводов (для подачи горячей и холодной воды, воздуха и растворителей), сливных лотков, канализационной сети, нефтеловушек и других сооружений для очистки остатков 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механизированных приборов для промывки внутренних поверхностей котлов цистерн, впускных и выпускных клапанов, регулирующих внутрикотловое давление; технологию ремонта нижнего сливного прибора.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обработке цистерн под налив пищевых продуктов из-под этилированного бензина и химических продуктов ароматической группы, нефтяной ароматики, растворителей топлива для реактивных двигателей, авиационного неэтилированного бензина марки Б-70, бензинов этилированных всех марок, масел 1-2 и 3-й групп, нефраса и других высококачественных нефтепродуктов; замене и доводке уплотнительных колец нижних сливных приборов, обеспечивающих гарантийную сохранность перевозимых наливных, 5-й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обработке цистерн под налив реактивного топлива, авиабензина, масел и других нефтепродуктов с помощью высокого давления, горячей воды и соответствующих ротационных приборов с зачисткой и протиркой внутренних поверхностей и сдачей готовых цистерн контрольным органам;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знании органолептического метода по определению ранее перевозимого груза прибывших на ППС бездокументных цистерн и технологии их обработки;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умении устранять неисправности в используемом оборудовании;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участии в ремонте машин и приборов высокого давления;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руководстве бригадой промывальщиков - пропаршиков цистерн, 6 разряд.</w:t>
      </w:r>
    </w:p>
    <w:bookmarkStart w:name="z34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Рабочий по обслуживанию локомотива (группы локомотивов)</w:t>
      </w:r>
    </w:p>
    <w:bookmarkEnd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железнодорожных путях без передвижения, 3-й разряд</w:t>
      </w:r>
    </w:p>
    <w:bookmarkStart w:name="z34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Характеристика работ.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по прогреву дизеля тепловоза (группы тепловозов), подогреву и просушке тяговых электродвигателей и других электрических машин локомотива (группы локомотивов) (далее – локомотив) в зимний период (при необходимости - в иные периоды согласно соответствующему нормативному акту) на деповских железнодорожных путях и железнодорожных путях не общего пользования без передвижения локомотива: приведение в рабочее состояние локомотива, стоящего в ожидании работы, технического обслуживания или ремонта;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аккумуляторной батареи, цепей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пневматической сети сжатым воздухом от внешнего источника или вспомогательного (ручного) компрессора, установленного на локомотиве;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поднятие токоприемника;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включение оборудования, агрегатов и систем – дизеля, мотор-вентиляторов, мотор-компрессоров, освещения, отопления кабин управления, системы пожаротушения.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визуальный и по приборам за состоянием и работой включенного оборудования, агрегатов и систем.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контроля за расходом электроэнергии и топлива.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Приведение локомотива, стоящего в ожидании работы, технического обслуживания или ремонта, в нерабочее состояние: выключение в установленном порядке работающего оборудования, агрегатов и систем.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Продувка пневматических цепей.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локомотива от самопроизвольного движения в порядке, установленным нормативными актами.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комплектации локомотива согласно его конструкции.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контроля за сохранностью оборудования локомотива.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Закрытие окон и запирание входных дверей локомотива. </w:t>
      </w:r>
    </w:p>
    <w:bookmarkStart w:name="z34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235. Должен знать: 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приведения локомотива в рабочее и нерабочее состояние;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оборудования, агрегатов и систем локомотива;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технические характеристики и установленный порядок содержания и ухода за локомотивом при отстое на деповских железнодорожных путях и железнодорожных путях не общего пользования в ожидании работы, его технического обслуживания или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контроля за работой механического, электрического, тормозного и вспомогательного оборудования локомотива;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режимы экономного расходования топлива;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тормозными башмаками;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железных дорог;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движению поездов и маневровой работе на железных дорогах;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сигнализации на железных дорогах;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техническому обслуживанию электровозов и тепловозов в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подготовке локомотивного хозяйства к работе в зимних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эксплуатации дизеля тепловоза и другие нормативные акты, относящиеся к кругу выполняемых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путей отстоя локомотивов, порядок прохода по ним;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Start w:name="z34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Рабочий станционный</w:t>
      </w:r>
    </w:p>
    <w:bookmarkEnd w:id="346"/>
    <w:bookmarkStart w:name="z35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Рабочий станционный, 2-й разряд</w:t>
      </w:r>
    </w:p>
    <w:bookmarkEnd w:id="347"/>
    <w:bookmarkStart w:name="z35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236. Характеристика работ. 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станционных путей, пристанционных территорий, грузовых дворов и складов, вокзалов, перронов, пассажирских и грузовых платформ, станционных служебно-технических зданий.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Отопление станционных производственных и бытовых помещений.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в чистоте и исправном состоянии закрепленного инвентаря. </w:t>
      </w:r>
    </w:p>
    <w:bookmarkStart w:name="z35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237. Должен знать: </w:t>
      </w:r>
    </w:p>
    <w:bookmarkEnd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обслуживаемых станционных путей, служебных помещений, платформ и других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применяемый инструмент и приспособления, правила личной безопасности при нахождении на станционных путях и при производстве работ.</w:t>
      </w:r>
    </w:p>
    <w:bookmarkStart w:name="z35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Рабочий станционный, 3-й разряд</w:t>
      </w:r>
    </w:p>
    <w:bookmarkEnd w:id="350"/>
    <w:bookmarkStart w:name="z35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Характеристика работ.</w:t>
      </w:r>
    </w:p>
    <w:bookmarkEnd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Исправление коммерческих неисправностей.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Частичная перегрузка груза при его смещении, обрывах пломбы и закрутки, крепление и устранение выхода груза за габарит подвижного состава.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Погрузка, выгрузка грузов и багажа, перевозимых мелкими отправками и транспортировка грузов и багажа на склады станции.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в исправном состоянии применяемого инструмента и средств простейшей механизации.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отправление проездных документов по пневматической почте на приемоотправочных пунктах.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и смазка рельсов и стрелочных переводов (кроме централизованных). </w:t>
      </w:r>
    </w:p>
    <w:bookmarkStart w:name="z35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239. Должен знать: </w:t>
      </w:r>
    </w:p>
    <w:bookmarkEnd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требования крепления грузов на отрытом подвижном составе;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выполнения работ при коммерческих неисправностях и погрузке, выгрузке и перемещении грузов и багажа на станциях, а также пользовании применяемых инструментов и средствами простейшей механизации;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обслуживания пневматической почты.</w:t>
      </w:r>
    </w:p>
    <w:bookmarkStart w:name="z35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Рабочий тоннельный</w:t>
      </w:r>
    </w:p>
    <w:bookmarkEnd w:id="353"/>
    <w:bookmarkStart w:name="z35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Рабочий тоннельный, 1-й разряд</w:t>
      </w:r>
    </w:p>
    <w:bookmarkEnd w:id="354"/>
    <w:bookmarkStart w:name="z35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Характеристика работ.</w:t>
      </w:r>
    </w:p>
    <w:bookmarkEnd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содержание, ремонт и реконструкция тоннельных сооружений метрополитена под руководством тоннельного рабочего более высокой квалификации.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Протирка и промывка водой облицованных поверхностей, металлических решеток, украшений и других элементов сооружений. Содержание инвентаря и оборудования в чистоте.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Доставка материалов, вышек, тумбочек, стремянок, лесов и инструмента к месту работы и уборка их по окончании работ.</w:t>
      </w:r>
    </w:p>
    <w:bookmarkStart w:name="z35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Должен знать.</w:t>
      </w:r>
    </w:p>
    <w:bookmarkEnd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содержания в чистоте элементов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и правила погрузочно-разгрузочных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складирования материалов и их наименование.</w:t>
      </w:r>
    </w:p>
    <w:bookmarkStart w:name="z36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Рабочий тоннельный, 2-й разряд</w:t>
      </w:r>
    </w:p>
    <w:bookmarkEnd w:id="357"/>
    <w:bookmarkStart w:name="z36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242. Характеристика работ. </w:t>
      </w:r>
    </w:p>
    <w:bookmarkEnd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содержание, ремонт и реконструкция тоннельных сооружений метрополитена.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солевых подтеков с облицовки, пыли с архитектурных поверхностей при помощи пылесосов.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Полировка мрамора в местах удаления солевых подтеков. Проявка плиточных облицовок раствором соляной кислоты.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тюбингов и болтовых соединений от коррозии и грязи металлическими щетками и ветошью.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материалов для растворов и наклеечной изоляции.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Срубание наплывов вручную, пробивка, заделка гнезд и борозд цементным раствором.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промывка нагнетательных аппаратов.</w:t>
      </w:r>
    </w:p>
    <w:bookmarkStart w:name="z36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243. Должен знать: </w:t>
      </w:r>
    </w:p>
    <w:bookmarkEnd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материалов для растворов и способы приготовления растворов для чистки облицовки;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штукатурных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работы пылесосов, нагнетательных аппаратов;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ограждения места работы сигналами.</w:t>
      </w:r>
    </w:p>
    <w:bookmarkStart w:name="z36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Рабочий тоннельный, 3-й разряд</w:t>
      </w:r>
    </w:p>
    <w:bookmarkEnd w:id="360"/>
    <w:bookmarkStart w:name="z36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244. Характеристика работ. </w:t>
      </w:r>
    </w:p>
    <w:bookmarkEnd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шланга с инъектором при нагнетательных работах.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Заделка скважин после нагнетания растворов.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поверхностей под изолирующие покрытия.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свинцового, освинцованного шнура и других составов для чеканки.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швов вручную.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Разогрев битумных мастик, устройство цементной стяжки под изоляцию, нанесение битумной мастики на поверхности.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Дозировка и составление различных смесей.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буров и чеканок, подключение инструмента к воздуховодной сети.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разборка инвентарных подмостей и лесов.</w:t>
      </w:r>
    </w:p>
    <w:bookmarkStart w:name="z36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245. Должен знать: </w:t>
      </w:r>
    </w:p>
    <w:bookmarkEnd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растворомешалок, обделок тоннелей и их гидроизоляцию; составы растворов и их основные свойства;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требования, предъявляемые к качеству нагнетаемых материалов и добавок.</w:t>
      </w:r>
    </w:p>
    <w:bookmarkStart w:name="z36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Рабочий тоннельный, 4-й разряд</w:t>
      </w:r>
    </w:p>
    <w:bookmarkEnd w:id="363"/>
    <w:bookmarkStart w:name="z36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246. Характеристика работ. </w:t>
      </w:r>
    </w:p>
    <w:bookmarkEnd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Бурение шпуров бурильными молотками в обделке тоннелей и шахт.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мест для бурения согласно карте ликвидации течей.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швов расширяющимися цементом и свинцом.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пробок и болтовых соединений.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Изоляция стен сводов подземных сооружений и лотков рулонными материалами на мастиках.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Отвод течей с устройством подвесных коробов, трубок и с заделкой в конструкцию.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выходов раствора на поверхность.</w:t>
      </w:r>
    </w:p>
    <w:bookmarkStart w:name="z36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247. Должен знать: 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применяемых механизмов, схемы рационального расположения шпуров;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тоннельных обделок;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конструкции гидроизоляционных покровов, правила нанесения мастик и наклейки рулонных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чеканочных работ.</w:t>
      </w:r>
    </w:p>
    <w:bookmarkStart w:name="z36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Рабочий тоннельный, 5-й разряд</w:t>
      </w:r>
    </w:p>
    <w:bookmarkEnd w:id="366"/>
    <w:bookmarkStart w:name="z37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248. Характеристика работ. </w:t>
      </w:r>
    </w:p>
    <w:bookmarkEnd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контрольных нагнетаний и нагнетаний цементных растворов с добавкой полимерных материалов для ликвидации течей в конструкциях.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Вскрытие и ремонт металлоизоляции притоннельных сооружений.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Нагнетание на внутреннюю поверхность обделок гидроизоляционных составов на основе эпоксидных смол для прекращения фильтрации подземных вод.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мест сопряжения металлических и бетонных обделок и нестандартных швов, а также с использованием полимерных мастик.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изоляции для ликвидации течей в обделках и в местах с переменным сечением.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водослива в тюбинговой обделке, заполнение ячеек тюбингов песчано-цементным раствором с обеспечением необходимого уклона для стока воды.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Профилировка дренажного лотка под заданный уклон для стока воды.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Срубка бетонного основания отбойным молотком.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поверхности лотка под заданный уклон песчано-цементным раствором.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 и укладка новых труб для закрытых дренажей на бетонное основание с выверкой под уклон.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Конопатка и чеканка раструбов.</w:t>
      </w:r>
    </w:p>
    <w:bookmarkStart w:name="z37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249. Должен знать: 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цементационных работ и рецептуру составов для нагнетания;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горных пород и химического закрепления грунтов;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ремонта швов и заделки трещин;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чеканки нестандартных и сложных швов;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правила безопасной работы в тоннелях и с токсичными полимерными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схему организации водоотлива в тоннелях и на станциях, порядок разбивки уклонов при устройстве открытых и закрытых дренажей;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устройства отбойных молотков;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гидроизоляционных штукатурок, приготовление цементно-песчаных растворов с полимерными добавками.</w:t>
      </w:r>
    </w:p>
    <w:bookmarkStart w:name="z37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Рабочий тоннельный, 6-й разряд</w:t>
      </w:r>
    </w:p>
    <w:bookmarkEnd w:id="369"/>
    <w:bookmarkStart w:name="z37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Характеристика работ.</w:t>
      </w:r>
    </w:p>
    <w:bookmarkEnd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особо сложных работ при замене картин водозащитного зонта в наклонном эскалаторном тоннеле метрополитена.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картин зонта и изоляция стыка полимерными материалами.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ремонтно-восстановительных работ с инъектированием бетонных и железобетонных обделок тоннелей при помощи установки "Гидротон".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 и приготовление специальных составов на основе безусадочных цементов и добавок (алюминов, силиконов и другое).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вскрытие элементов тоннельной обделки, ее восстановление, установка анкерных креплений.</w:t>
      </w:r>
    </w:p>
    <w:bookmarkStart w:name="z37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251. Должен знать: </w:t>
      </w:r>
    </w:p>
    <w:bookmarkEnd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способы монтажа водозащитного зонта, конструкцию узлов крепления зонта;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безопасности при работе в наклонном эскалаторном тоннеле;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устройств перфораторов, бетоноломов, гидроклинов;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инъекционных работ, рецептуру специальных составов для инъектирования, методы и способы контроля качества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при работе в действующих тоннелях метрополитена.</w:t>
      </w:r>
    </w:p>
    <w:bookmarkStart w:name="z37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Раздатчик нефтепродуктов, 5-й разряд</w:t>
      </w:r>
    </w:p>
    <w:bookmarkEnd w:id="372"/>
    <w:bookmarkStart w:name="z37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252. Характеристика работ. </w:t>
      </w:r>
    </w:p>
    <w:bookmarkEnd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Прием, хранение, учет и отпуск нефтепродуктов и обтирочных материалов в соответствии с установленным порядком.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охлаждающей воды для снабжения тепловозов.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установленного насосного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сдача отработанных нефтепродуктов.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сохранности подотчетных материальных ценностей, участие в проведении инвентаризации.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 чистоте территорий и помещений склада, соблюдение правил охраны труда, техники безопасности, производственной санитарии и противопожарной безопасности.</w:t>
      </w:r>
    </w:p>
    <w:bookmarkStart w:name="z37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253. Должен знать: </w:t>
      </w:r>
    </w:p>
    <w:bookmarkEnd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порядок хранения, учета и выдачи нефтепродуктов и обтирочных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работу насосных агрегатов и 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нормы охраны труда, техники безопасности, производственной санитарии и противопожарной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с противопожарным инвентарем.</w:t>
      </w:r>
    </w:p>
    <w:bookmarkStart w:name="z37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Регулировщик скорости движения вагонов</w:t>
      </w:r>
    </w:p>
    <w:bookmarkEnd w:id="375"/>
    <w:bookmarkStart w:name="z37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254. Характеристика работ. </w:t>
      </w:r>
    </w:p>
    <w:bookmarkEnd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движения вагонов путем торможения их тормозными башмаками.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Ограждение и закрепление стоящих на путях вагонов тормозными башмаками и их изъятие.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осаживании и сцеплении вагонов на путях сортировочного парка.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безопасности движения, сохранности вагонов и грузов при выполнении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тормозных башмаков с путей и подноска их к тормозным позициям.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тормозных позиций и башмакосбрасывателей в чистоте.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неисправных тормозных башмаков.</w:t>
      </w:r>
    </w:p>
    <w:bookmarkStart w:name="z38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255. Должен знать: 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работ составителя поездов и его помощника, правила перевозок грузов;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нормы по охране труда и технике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техническо-распорядительный акт и технологический процесс работы станции в части, касающейся его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тормозных башмаков и приспособлений для установки их на рельсы;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установки и снятия тормозных башмаков с рельсов;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тормозных позиций, план и профиль сортировочных путей, их специализацию и вместимость, ходовые качества вагонов, порядок торможения вагонов при различных атмосферных условиях для обеспечения необходимых интервалов между отцепами и допустимой скорости соединения вагонов в сортировочном парке.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регулировании скорости движения вагонов на путях станций промышленного железнодорожного транспорта, 1-й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регулировании скорости движения вагонов в процессе расформирования – формирования составов на сортировочных станциях промышленного железнодорожного транспорта, 2-й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регулировании скорости движения вагонов на станциях железнодорожного транспорта в процессе расформирования – формирования составов на вытяжных путях или стрелочных горловинах,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регулировании скорости движения вагонов на станциях железнодорожного транспорта в процессе расформирования – формирования составов на сортировочных горках малой и средней мощности,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регулировании скорости движения вагонов на станциях железнодорожного транспорта в процессе расформирования – формирования составов на сортировочных горках большой и повышенной мощности, 5-й разряд.</w:t>
      </w:r>
    </w:p>
    <w:bookmarkStart w:name="z38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256. Примечание. </w:t>
      </w:r>
    </w:p>
    <w:bookmarkEnd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регулировщик скорости движения вагонов, кроме непосредственного выполнения работ, предусмотренных в тарифно-квалификационной характеристике, выполняет обязанности руководителя бригады регулировщиков скорости движения вагонов и тарифицируется на один разряд выше регулировщиков.</w:t>
      </w:r>
    </w:p>
    <w:bookmarkStart w:name="z38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Ремонтник искусственных сооружений</w:t>
      </w:r>
    </w:p>
    <w:bookmarkEnd w:id="379"/>
    <w:bookmarkStart w:name="z38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Ремонтник искусственных сооружений, 2-й разряд</w:t>
      </w:r>
    </w:p>
    <w:bookmarkEnd w:id="380"/>
    <w:bookmarkStart w:name="z38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257. Характеристика работ. </w:t>
      </w:r>
    </w:p>
    <w:bookmarkEnd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техническое содержание металлических, деревянных, каменных, бетонных и железобетонных мостов, путепроводов, виадуков, акведуков, эстакад, лотков и других искусственных сооружений с выполнением слесарных, клепальных, плотничных и бетонных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от грязи, мусора, ржавчины, снега и льда искусственных сооружений.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переносных горнов.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Нагревание заклепок.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Размотка, выправка и резка арматурной стали.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поверхностей искусственных сооружений под окраску.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лесоматериалов вручную.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Смазка шарниров и катков.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Планировка и зачистка поверхности на глаз.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Разрыхление, уплотнение, горизонтальная и вертикальная перекидка грунта ручным инструментом, уборка его носилками и тачками.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Разломка поврежденных асфальтовых покрытий.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Закрытие и открытие отверстий малых мостов и труб.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Околка наледей в тоннеле.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Отбивка отслаивающегося слоя торкрета или бетона в обделке стен тоннеля вручную.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солевых подтеков и наплывов в тоннеле.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Осушение заболоченных мест и отвод воды за пределы возможного ее поступления в обделку тоннели.</w:t>
      </w:r>
    </w:p>
    <w:bookmarkStart w:name="z38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258. Должен знать: </w:t>
      </w:r>
    </w:p>
    <w:bookmarkEnd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и назначение частей и элементов конструкций искусственных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ручного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очистки металлических, бетонных, железобетонных, деревянных и каменных поверхностей;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слесарных, клепальных, плотничных и бетонных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размотки, выправки и резки арматурной стали;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работ при помощи ручного инструмента и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подачи и уплотнения бетонной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подготовки поверхностей под окраску;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обработки лесоматериалов вручную;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перемещения и складирования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и производственной санитарии при производстве работ по реконструкции и капитальному ремонту искусственных сооружений.</w:t>
      </w:r>
    </w:p>
    <w:bookmarkStart w:name="z38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Ремонтник искусственных сооружений, 3-й разряд</w:t>
      </w:r>
    </w:p>
    <w:bookmarkEnd w:id="383"/>
    <w:bookmarkStart w:name="z38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259. Характеристика работ. </w:t>
      </w:r>
    </w:p>
    <w:bookmarkEnd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техническое содержание поверхностей опор, а также ремонт с заменой отдельных элементов пролетных строений и узлов искусственных сооружений из различных материалов с выполнением слесарных, клепальных, плотничных и бетонных работ без применения подмостей, люлек и других вспомогательных и страховочных приспособлений.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накладок.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 отверстий под заклепки в элементах искусственных сооружений.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Гибка арматурных стержней в холодном состоянии.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Шпатлевка и окраска поверхностей искусственных сооружений.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кладки опор искусственных сооружений.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Заделка выбоин, отверстий и борозд кирпичом и бетонной смесью.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Насечка и разборка бетонных железобетонных конструкций.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Оштукатуривание поверхностей и ремонт штукатурки.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цементной стяжки.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и заделка трещин в асфальтобетонных покрытиях на пешеходных мостах и путепроводах.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лесоматериалов механизированным инструментом.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Обшивка досками ряжей и ледорезов.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 замена дощатого настила.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подмостей и шпальных клеток.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деревянных ступеней.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рисберм оголовков дренажей и прорезей.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замена футляров подвижных опорных частей.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мостовых брусьев.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 противоугонных устройств, контруголков и контррельсов вручную.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ремонт деревянных щитов для закрытия отверстий малых мостов и труб.</w:t>
      </w:r>
    </w:p>
    <w:bookmarkStart w:name="z38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260. Должен знать: </w:t>
      </w:r>
    </w:p>
    <w:bookmarkEnd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и типы искусственных сооружений, основные положения по их содержанию и ремонту;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ремонта и способы предупреждения повреждений;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холодной и горячей клепки;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размеры заклепок, допуски и посадки;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сорта и марки стали;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правки и гибки арматурных стержней;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и дозировки растворов;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пробивки гнезд и отверстий в кладке и забутке, разборка каменной и бутовой кладки;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марки цемента, заполнителей и бетонных смесей;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асбестобетонных смесей, мастик, эмульсий, инертных заполнителей;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заготовки опалубочных щитов;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обработки лесоматериалов;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обращения с антисептирующими и огнезащитными составами и приемы работы с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пневматических молотков, клепальных скоб и другого механизированного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ухода за растворонагревателями и насосами.</w:t>
      </w:r>
    </w:p>
    <w:bookmarkStart w:name="z38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Ремонтник искусственных сооружений, 4-й разряд</w:t>
      </w:r>
    </w:p>
    <w:bookmarkEnd w:id="386"/>
    <w:bookmarkStart w:name="z39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261. Характеристика работ. </w:t>
      </w:r>
    </w:p>
    <w:bookmarkEnd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с заменой элементов и узлов пролетных строений искусственных сооружений, кроме арочных, балочных, разводных и висячих мостов, из различных материалов с выполнением слесарных, клепальных, плотничных и бетонных работ с применением подмостей, люлек и других вспомогательных и страховочных приспособлений.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элементов искусственных сооружений и сборка их узлы.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ремонт перильных ограждений на пролетных строениях и опорах.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арматуры из отдельных стержней, анкерных болтов, закладных деталей.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монтаж арматурных сеток и плоских каркасов.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Конопатка и заливка швов в сборных железобетонных конструкциях.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Расшивка швов ранее выложенной кладки.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железобетонных и металлических ступеней на пешеходных мостах и путепроводах.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железобетонных деталей укреплений, лотков и ограждений.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Профилирование и отделка асфальтобетонных покрытий.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регуляционных и защитных сооружений.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опалубки, лесов, подмостей и шпальных клеток.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Подвешивание и снятие люлек.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подмостей и шпальных клеток.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ремонт и разборка сборных железобетонных смотровых колодцев подкюветных и закюветных дренажей и ливневой канализации.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ремонт и разборка водоотводных железобетонных лотков.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Сверление отверстий в элементах металлических строений искусственных сооружений с применением подмостей, люлек и других вспомогательных приспособлений.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Окраска элементов металлических пролетных строений, смотровых устройств и перил с применением подмостей, люлек и других вспомогательных и страховочных приспособлений.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 контррельсов, контруголков, охранных уголков и охранных брусьев с применением электроисполнительного инструмента.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Одиночная смена мостовых брусьев.</w:t>
      </w:r>
    </w:p>
    <w:bookmarkStart w:name="z39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262. Должен знать: </w:t>
      </w:r>
    </w:p>
    <w:bookmarkEnd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содержания и способы осмотра искусственных сооружений и верхнего строения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обнаружения трещин в металлических частях мостов;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ремонта пролетных строений искусственных сооружений с заменой поврежденных узлов;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изготовления и сборки узлов;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сборки арматурных сеток и каркасов;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требования, предъявляемые к качеству мастик, эмульсий, асфальтовых смесей и вяжущих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устройства и ремонт покрытий;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ремонта кладки опор и монтажа сборных бетонных и железобетонных поверхностей искусственных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лесов, подмостей и шпальных клеток;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фильтров и мощений, способы их устройства;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укрепительных плит и способы их укладки;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и устройство установок для цементации и нанесения набрызгбетона.</w:t>
      </w:r>
    </w:p>
    <w:bookmarkStart w:name="z39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Ремонтник искусственных сооружений, 5-й разряд</w:t>
      </w:r>
    </w:p>
    <w:bookmarkEnd w:id="389"/>
    <w:bookmarkStart w:name="z39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263. Характеристика работ. </w:t>
      </w:r>
    </w:p>
    <w:bookmarkEnd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с заменой элементов и узлов пролетных строений арочных, балочных, разводных и висячих мостов с применением подмостей, люлек и других вспомогательных и страховочных приспособлений.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Прикрепление элементов пролетных строений болтами.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прикрепление контруголков (контррельсов) и охранных уголков.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демонтаж, техническое обслуживание и ремонт уравнительных приборов и вкатывателей.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техническое обслуживание механических и электрических приводов механизмов разводки и рельсовых стыков-замков разводных пролетных строений.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содержание безбалластного мостового полотна, полотна на деревянных брусьях и металлических поперечинах.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арматурных сеток.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Омоноличивание прокладного ряда.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Визирование оси пути на искусственных сооружениях с применением оптических приборов, устранение отклонений.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железобетонных рубашек, поясов.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ремонт гидроизоляции железобетонных и бетонных пролетных строений с применением разгружающих пакетов.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Инъектирование кладки опор искусственных сооружений и труб.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набрызгбетона (торкретирование).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ремонт отводов и стоков каменных мостовых.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упорных призм из каменной наброски и щебня.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возобновление швов обделки стен тоннеля с применением подмостей или других вспомогательных или страховочных приспособлений.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Отбивка отслаивающегося слоя торкрета или бетона в своде и стенах тоннеля с применением подмостей или других вспомогательных или страховочных приспособлений, пневмо- или электроинструмента.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кронштейнов в тюбингах тоннеля с применением подмостей или других вспомогательных или страховочных приспособление.</w:t>
      </w:r>
    </w:p>
    <w:bookmarkStart w:name="z39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264. Должен знать: </w:t>
      </w:r>
    </w:p>
    <w:bookmarkEnd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сопряжения элементов пролетных строений;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монтажа металлоконструкций с применением высокопрочных болтов;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конструкций рельсовых стыков замков;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производства работ по их ремонту;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установки подъемного оборудования и вспомогательных обустройств и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сборки опалубки конструкций и заливки бетонной смеси за облицовку;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кладки из естественного камня надсводного строения арочных, балочных мостов, труб, лотков и оголовков, кладки из тесаного камня наружных верстовых рядов мостовых опор;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сплошной замены мостового полотна;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визирования с применением оптических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устройства и содержания безбалластового мостового полотна;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бетонной смеси с пластифицирующими добавлениями для нагнетания и набрызгбетона (торкретирования), способы приготовления полимерцементного раствора;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работы механизмов. </w:t>
      </w:r>
    </w:p>
    <w:bookmarkStart w:name="z39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Ремонтник искусственных сооружений, 6-й разряд</w:t>
      </w:r>
    </w:p>
    <w:bookmarkEnd w:id="392"/>
    <w:bookmarkStart w:name="z39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265. Характеристика работ. </w:t>
      </w:r>
    </w:p>
    <w:bookmarkEnd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искусственных сооружений с выправкой опорных частей, с подъемкой, передвижкой и установкой пролетных строений на ось.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Инструментальная съемка плана и профиля пролетных строений и рельсового пути.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и контроль габаритности искусственных сооружений.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Съемка и изготовление шаблонов при замене элементов металлических мостов.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и замена отдельных элементов и пролетных строений в стесненных условиях.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затяжки высокопрочных болтов и шпилек.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раскладки плит и отверстий для высокопрочных шпилек в поясах балок пролетных строений.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плит по высоте.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Нивелирование профиля балок.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шаблонов для разметки мест врубок и отверстий для болтов при заготовке и смене мостовых брусьев.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 проектной эпюры мостовых брусьев на пролетное строение.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допустимой стрелы подъема рельсового пути на мостах и рабочей высоты мостовых брусьев.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Кладка из естественного тесаного камня ледорезов с подбором камней, подпятовых камней в арках и сводах каменных мостов.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Укладка и наращивание подферменных камней мостовых опор.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установка временных пакетных пролетных строений и опор.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Гидрологические измерения и наблюдения за режимом водного потока.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Разбивка на местности оси обхода, осей элементов временных малых мостов и труб.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малых металлических пролетных строений на железобетонные.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отдельных камней облицовки сводов тоннелей.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возобновление швов обделки свода тоннеля.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каменной и бетонной обделки стен тоннеля железобетоном с применением подмостей или других вспомогательных или страховочных приспособлений.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продольных и косых трещин в тоннеле. </w:t>
      </w:r>
    </w:p>
    <w:bookmarkStart w:name="z39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266. Должен знать: </w:t>
      </w:r>
    </w:p>
    <w:bookmarkEnd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сборки, передвижки и установки пролетных строений;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кузнечных работ и клепальных работ с подвесных площадок, подмостей и люлек;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нагрева и охлаждения обрабатываемых металлов;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установки кружал, раскружаливания и ремонта сводов арочных, балочных искусственных сооружений и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с геодезическим инструментом;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плана и профиля пути и искусственных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гидрогеологических режимов работы водопропускных искусственных сооружений.</w:t>
      </w:r>
    </w:p>
    <w:bookmarkStart w:name="z39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Ремонтник искусственных сооружений, 7-й разряд</w:t>
      </w:r>
    </w:p>
    <w:bookmarkEnd w:id="395"/>
    <w:bookmarkStart w:name="z39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267. Характеристика работ. </w:t>
      </w:r>
    </w:p>
    <w:bookmarkEnd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искусственных сооружений с перекладкой обделки стен и обратного свода тоннеля с применением пневмо- или электроинструмента с подмостей или других вспомогательных и страховочных приспособлений.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Контрольное нагнетание раствора в обделке и за обделку тоннеля.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заделка в готовые отверстия (бурки) анкеров в своде тоннеля.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Разломка дефектных мест бетонной (железобетонной) обделки свода тоннеля.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Чеканка нестандартных и сложных швов в стенах тоннеля с применением пневмо- или электроинструмента.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Отвод капежа от контактного провода.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вертикальных трещин в тоннеле.</w:t>
      </w:r>
    </w:p>
    <w:bookmarkStart w:name="z40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268. Должен знать: </w:t>
      </w:r>
    </w:p>
    <w:bookmarkEnd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выполнения работ с применением пневмо- или электроинструмента с подмостей или других вспомогательных и страховочных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производства работ при чеканке нестандартных и сложных швов.</w:t>
      </w:r>
    </w:p>
    <w:bookmarkStart w:name="z40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7. Ремонтник искусственных сооружений, 8-й разряд</w:t>
      </w:r>
    </w:p>
    <w:bookmarkEnd w:id="398"/>
    <w:bookmarkStart w:name="z40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Характеристика работ.</w:t>
      </w:r>
    </w:p>
    <w:bookmarkEnd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искусственных сооружений со съемкой поперечников с помощью транспортного устройства.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деформации свода тоннеля.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Инструментальное измерение смещения тоннельной обделки.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Перекладка обделки свода тоннеля.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каменной и бетонной обделки свода тоннеля.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габарита тоннеля с помощью контрольной габаритной рамы на подвижных подмостях.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Ликвидация трещин в своде тоннеля.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Чеканки нестандартных и сложных швов в своде или станах тоннеля, вблизи кабельных линий с применением подмостей и других вспомогательных или страховочных приспособлений.</w:t>
      </w:r>
    </w:p>
    <w:bookmarkStart w:name="z40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270. Должен знать: </w:t>
      </w:r>
    </w:p>
    <w:bookmarkEnd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 приемы работ по усилению и перекладке сводов тоннеля;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технологию проверки габарита тоннеля;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вблизи кабельных линий.</w:t>
      </w:r>
    </w:p>
    <w:bookmarkStart w:name="z40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Сигналист, 4-й разряд</w:t>
      </w:r>
    </w:p>
    <w:bookmarkEnd w:id="401"/>
    <w:bookmarkStart w:name="z40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271. Характеристика работ. </w:t>
      </w:r>
    </w:p>
    <w:bookmarkEnd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стоящих на путях вагонов и составов тормозными башмаками (тормозными устройствами) порядком и по нормам, установленным техническо-распорядительным актом станции, их изъятие. Подача звуковых и видимых сигналов при приеме, отправлении, пропуске поездов и производстве маневровой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наличия на рабочем месте тормозных башмаков и контроль за их исправностью.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свободности пути, перевод курбелем централизованных стрелок, проверка правильности приготовления маршрута при приеме, отправлении и пропуске поездов в условиях нарушения работы устройств сигнализации, централизации и блокировки.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Навешивание и снятие сигналов для обозначения хвоста поезда.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охрана переносных сигналов и петард, установок сигнальных знаков, ограждающих место производства путевых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проходящими поездами и своевременная подача звуковых и видимых сигналов руководителю путевых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сигналов ограждения и петард с разрешения руководителя путевых работ.</w:t>
      </w:r>
    </w:p>
    <w:bookmarkStart w:name="z40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272. Должен знать: </w:t>
      </w:r>
    </w:p>
    <w:bookmarkEnd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перевозки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нормы по охране труда и технике безопасности, техническо-распорядительный акт и технологический процесс работы станции в части, касающейся его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тормозных устройств и правила их эксплуатации, устройство тормозных башмаков и правила пользования 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стрелочных переводов и изолирующих участков, общие сведения об устройстве централизованных стрелок и правила перевода их курбелем;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поездные сигналы и порядок обозначения ими хвоста поезда;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переносные, ручные и звуковые сигналы, сигнальные знаки;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ограждения сигналами и сигнальными знаками места производства путевых работ и съемных подвижных единиц;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установки и снятия сигналов, сигнальных знаков, петард;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переносной телефонной связью или переносными радиостанциями.</w:t>
      </w:r>
    </w:p>
    <w:bookmarkStart w:name="z40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Слесарь зумпфового агрегата</w:t>
      </w:r>
    </w:p>
    <w:bookmarkEnd w:id="404"/>
    <w:bookmarkStart w:name="z40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Слесарь зумпфового агрегата, 3-й разряд</w:t>
      </w:r>
    </w:p>
    <w:bookmarkEnd w:id="405"/>
    <w:bookmarkStart w:name="z40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Характеристика работ.</w:t>
      </w:r>
    </w:p>
    <w:bookmarkEnd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оборудования зумпфовых агрегатов со слесарной обработкой по 11-12 квалитетам (4 - 5 классам точности).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Переключение зумпфового агрегата с транспортного положения в рабочее: прокладка и снятие временных трубопроводов под вакуум от грязесборников к агрегату и временной линии его электропитания от электрораспределительных щитов перекачки или тоннеля.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схемы трубопроводов к работе на агрегат.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подачи грязевой пульпы в цистерну при откачке ее из сборников, расположенных в тоннеле.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Отключение и установка транспортного положения агрегата с постановкой всех устройств в пределах габарита подвижного состава.</w:t>
      </w:r>
    </w:p>
    <w:bookmarkStart w:name="z41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274. Должен знать: </w:t>
      </w:r>
    </w:p>
    <w:bookmarkEnd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обслуживания оборудования дренажных перекачек и зумпфового агрегата;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работы агрегата и свойства грязевой пульпы;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и признаки неисправностей работы приземного устройства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прокладки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трубопроводов и электропитания дренажных перекачек и зумпфового агрегата;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 и технологии металлов;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габариты подвижного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производства работ в действующем тоннеле метрополитена.</w:t>
      </w:r>
    </w:p>
    <w:bookmarkStart w:name="z41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Слесарь зумпфового агрегата, 4-й разряд</w:t>
      </w:r>
    </w:p>
    <w:bookmarkEnd w:id="408"/>
    <w:bookmarkStart w:name="z41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275. Характеристика работ. </w:t>
      </w:r>
    </w:p>
    <w:bookmarkEnd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оборудования зумпфовых агрегатов со слесарной обработкой деталей по 7-10 квалитетам (2 - 3 классам точности).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оборудования водоотливной установки к очистке грязесборников.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Подключение и отключение электропитания агрегата, автоматики и сигнализации насосных установок.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по приборам наличия вредных газов в грязесборниках и удаление их при помощи переносных электровентиляторов.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управлении работой зумпфового агрегата.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показаниями контрольно-измерительных приборов: мановакуумметра, указателя уровня наполнения, амперметра и др.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режима работы агрегата.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неполадок в работе агрегата.</w:t>
      </w:r>
    </w:p>
    <w:bookmarkStart w:name="z41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276. Должен знать: </w:t>
      </w:r>
    </w:p>
    <w:bookmarkEnd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вакуумнасосов, электродвигателей, контрольно-измерительных приборов, газоанализаторов и автоматики перекачки;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регулировки режимов работы зумпфового агрегата;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сливных грязеотстойников на поверхности;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смазочных материалов;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гидравлики.</w:t>
      </w:r>
    </w:p>
    <w:bookmarkStart w:name="z41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Слесарь по осмотру и ремонту локомотивов на пунктах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обслуживания</w:t>
      </w:r>
    </w:p>
    <w:bookmarkStart w:name="z41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Слесарь по осмотру и ремонту локомотивов на пунктах</w:t>
      </w:r>
    </w:p>
    <w:bookmarkEnd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обслуживания, 4-й разряд</w:t>
      </w:r>
    </w:p>
    <w:bookmarkStart w:name="z41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277. Характеристика работ. </w:t>
      </w:r>
    </w:p>
    <w:bookmarkEnd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осмотр и проверка технического состояния механического, электрического и пневматического простого и средней сложности оборудования деталей и узлов на локомотивах с целью обеспечения безопасности движения поездов и надежной работы их в эксплуатации.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Крепление буксовых струнок и крышек; шапок моторно-осевых подшипников, подвесок тяговых двигателей, кожухов зубчатых передач.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обработка, подгонка узлов и деталей по 7-10 квалитетам (2 - 3 классам точности).</w:t>
      </w:r>
    </w:p>
    <w:bookmarkStart w:name="z41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278. Должен знать: </w:t>
      </w:r>
    </w:p>
    <w:bookmarkEnd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и эксплуатационные данные, технологический процесс разборки, ремонта и сборки механического, электрического и пневматического оборудования, машин, аппаратов,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монтажные электрические схемы; приемы и методы определения и устранения неисправностей узлов и деталей локомотивов;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применение контрольно-измерительных инструментов, шаблонов, приборов и приспособлений.</w:t>
      </w:r>
    </w:p>
    <w:bookmarkStart w:name="z41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Примеры работ:</w:t>
      </w:r>
    </w:p>
    <w:bookmarkEnd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осмотр и проверка технического состояния: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Жалюзи, вентиляторы тепловозов и дизель-поездов.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Кронштейны щеткодержателей тяговых двигателей.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Оборудование крышевое электровозов и вагонов электропоездов.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Передачи тормозные рычажные.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Приборы ударно-сцепные.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Редукторы осевые, валы карданные, корпуса амортизаторов и реактивных тяг.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Рессоры листовые, винтовые.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Скобы предохранительные.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Тормоза, пневматическое и тормозное оборудование.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Трубопроводы топливной, масляной, водяной систем, секций холодильника тепловозов и дизель-поездов.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Щетки - регулировка и притирка по коллектору, щеткодержатели электрических машин и кронштейны тяговых двигателей - смена.</w:t>
      </w:r>
    </w:p>
    <w:bookmarkStart w:name="z41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Слесарь по осмотру и ремонту локомотивов на пунктах</w:t>
      </w:r>
    </w:p>
    <w:bookmarkEnd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обслуживания, 5-й разряд</w:t>
      </w:r>
    </w:p>
    <w:bookmarkStart w:name="z42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Характеристика работ.</w:t>
      </w:r>
    </w:p>
    <w:bookmarkEnd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осмотр и проверка технического состояния сложного механического, электрического и пневматического оборудования, агрегатов, установок, аппаратов, приборов на локомотивах с целью обеспечения безопасности движения поездов и надежной работы их в эксплуатации.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объема ремонта.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и подгонка узлов и деталей по 6-7 квалитетам (1 - 2 классам точности).</w:t>
      </w:r>
    </w:p>
    <w:bookmarkStart w:name="z42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281. Должен знать: </w:t>
      </w:r>
    </w:p>
    <w:bookmarkEnd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конструктивные особенности и взаимодействие механического, электрического и пневматического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и эксплуатационные данные оборудования, электрические монтажные схемы, технологию ремонта узлов, деталей и агрегатов локомотивов и требования, предъявляемые к качеству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методы определения и устранения неисправностей узлов, деталей локомотивов;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контроля сборки и регулировки работы узлов;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применяемых контрольно-измерительных инструментов, шаблонов, приборов и приспособлений.</w:t>
      </w:r>
    </w:p>
    <w:bookmarkStart w:name="z42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Примеры работ:</w:t>
      </w:r>
    </w:p>
    <w:bookmarkEnd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осмотр и проверка технического состояния: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Аппаратура высоковольтная, низковольтная и грозозащитная, приводы осевых редукторов электровозов и вагонов электропоездов.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Буксы роликовые и с подшипниками скольжения, колесные пары, моторно-осевые подшипники, тяговые двигатели, вспомогательные машины, главные контроллеры, реверсоры, быстродействующие выключатели.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Воздухораспределители, электровоздухораспределители.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Генераторы тяговые, топливные насосы, топливоподкачивающие насосы, газораспределительный механизм тепловозов и дизель-поездов.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Коллекторы тяговых двигателей, электрических машин.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Магистрали тормозные, тормозные и уравнительные цилиндры.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Механизмы силовые, валы отбора и передачи мощности, клиноременные приводы узлов тепловозов и дизель-поездов.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Скоростемеры, их приводы, датчики.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Токоприемники электровозов и вагонов электропоездов.</w:t>
      </w:r>
    </w:p>
    <w:bookmarkStart w:name="z42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Слесарь по осмотру и ремонту локомотивов на пунктах</w:t>
      </w:r>
    </w:p>
    <w:bookmarkEnd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обслуживания, 6-й разряд</w:t>
      </w:r>
    </w:p>
    <w:bookmarkStart w:name="z42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Характеристика работ.</w:t>
      </w:r>
    </w:p>
    <w:bookmarkEnd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осмотр, проверка технического состояния, испытание и регулировка особо сложного механического, электрического, пневматического оборудования, агрегатов, установок, аппаратов и приборов на локомотивах с целью обеспечения безопасности движения поездов и надежности работы их в эксплуатации.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в электрических цепях.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и регулировка электрических систем дистанционного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Отметка о выполнении ремонта и готовности локомотива к работе.</w:t>
      </w:r>
    </w:p>
    <w:bookmarkStart w:name="z42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284. Должен знать: </w:t>
      </w:r>
    </w:p>
    <w:bookmarkEnd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способы проверки и регулировки механического, электрического, пневматического оборудования, машин, аппаратов, приборов и электрических схем локомотивов;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методы определения и устранения неисправностей оборудования, узлов электрических монтажных схем локомотивов;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работу, взаимодействие и правила ремонта обслуживаемого оборудования, узлов и агрегатов;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правильности сборки комплекса узлов, сборочных групп осматриваемых и ремонтируемых локомотивов.</w:t>
      </w:r>
    </w:p>
    <w:bookmarkStart w:name="z42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Примеры работ:</w:t>
      </w:r>
    </w:p>
    <w:bookmarkEnd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осмотр, проверка технического состояния, испытание и регулировка: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Аппараты панели управления, электропневматические клапаны. Переключатели групповые кулачковые, контроллеры машинистов.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Аппараты электрические.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Выключатели главные, выпрямительные установки электровозов и вагонов электропоездов.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Дизели тепловозов и дизель-поездов. Проверка показаний контрольно-измерительных приборов, регулировка аппаратов.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Краны машиниста, электропневматические тормоза.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Механизмы управления подачи топлива тепловозов.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Приборы пульта управления, автоматической локомотивной сигнализации, автостопов и радиосвязи.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Схемы электрической цепи управления электровозов и вагонов электропоездов.</w:t>
      </w:r>
    </w:p>
    <w:bookmarkStart w:name="z42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Слесарь по осмотру и ремонту локомотивов на пунктах</w:t>
      </w:r>
    </w:p>
    <w:bookmarkEnd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технического обслуживания, 7-й разряд</w:t>
      </w:r>
    </w:p>
    <w:bookmarkStart w:name="z42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286. Характеристика работ. </w:t>
      </w:r>
    </w:p>
    <w:bookmarkEnd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осмотр, проверка технического состояния, испытание и регулировка уникального, экспериментального, механического, электрического, пневматического оборудования, агрегатов, установок, аппаратов и приборов на локомотивах с целью обеспечения безопасности движения поездов и надежности работы их в эксплуатации.</w:t>
      </w:r>
    </w:p>
    <w:bookmarkStart w:name="z42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287. Должен знать: </w:t>
      </w:r>
    </w:p>
    <w:bookmarkEnd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механического, электрического, пневматического уникального, экспериментального оборудования, агрегатов, установок, аппаратов, приборов и электрических схем локомотивов;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ремонта и обслуживания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процессы ремонта уникального и экспериментального оборудования.</w:t>
      </w:r>
    </w:p>
    <w:bookmarkStart w:name="z43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288. Примеры работ: </w:t>
      </w:r>
    </w:p>
    <w:bookmarkEnd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Осмотр, проверка технического состояния, ремонт, испытание, регулировка и смена неисправных узлов и аппаратов: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Генератор главный тепловоза - восстановление возбуждения на холостом ходу и под нагрузкой, проверка целостности обмоток, броскового тока.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Двигатель тяговый электровоза.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Контактор кулачковый.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Регулятор числа оборотов.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Реле управления всех типов, реле тепловое.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Подвешивание рессорных тележек.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Токоприемники.</w:t>
      </w:r>
    </w:p>
    <w:bookmarkStart w:name="z43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Слесарь-электрик по обслуживанию и ремонту оборудования</w:t>
      </w:r>
    </w:p>
    <w:bookmarkEnd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метрополитена</w:t>
      </w:r>
    </w:p>
    <w:bookmarkStart w:name="z43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Слесарь-электрик по обслуживанию и ремонту оборудования</w:t>
      </w:r>
    </w:p>
    <w:bookmarkEnd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метрополитена, 2-й разряд</w:t>
      </w:r>
    </w:p>
    <w:bookmarkStart w:name="z43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Характеристика работ.</w:t>
      </w:r>
    </w:p>
    <w:bookmarkEnd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сборка отдельных узлов с ремонтом и изготовлением к ним деталей со слесарной обработкой и подгонкой их по 12-14 квалитетам (5-7 классам точности).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Чистка, протирка, промывка электротехнического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Лужение и пайка твердым и мягким припоями.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Прокладка, разделка, сращивание кабелей.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профилактический ремонт металлоконструкций (затворов) и устранение мелких неисправностей.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Совместная работа с электрогазосварщиком.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смазки в узлах и механизмах.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 и окраска затворов. </w:t>
      </w:r>
    </w:p>
    <w:bookmarkStart w:name="z43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290. Должен знать: </w:t>
      </w:r>
    </w:p>
    <w:bookmarkEnd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электромеханического оборудования метрополитена;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обслуживаемого оборудования и кабелей;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монтажа 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приборов и металлоконструкций (затворов) и зависимость работы их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лебедок, инструментов и приспособлений;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и подгонки деталей;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ремонтных размерах собираемых и изготовляемых деталей;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появления коррозии и способы борьбы с 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применяемых смазочных материалов, свойства жидкостей, применяемых в гидравлических затворах;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элементарное техническое знакомство с электроустановками и элементарные сведения по электротехнике;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ведения такелажных работ при монтаже;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металлоконструкций (затворов).</w:t>
      </w:r>
    </w:p>
    <w:bookmarkStart w:name="z43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Слесарь-электрик по обслуживанию и ремонту оборудования</w:t>
      </w:r>
    </w:p>
    <w:bookmarkEnd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метрополитена, 3-й разряд</w:t>
      </w:r>
    </w:p>
    <w:bookmarkStart w:name="z43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291. Характеристика работ. </w:t>
      </w:r>
    </w:p>
    <w:bookmarkEnd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и ремонт оборудования метрополитена с ручными, электромеханическими, электрогидравлическими приводами и с управлением ими с местных пультов и от ручного привода.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положения управления оборудования от ручного привода на станциях.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местных и комплексных испытаниях оборудования, линий, станций.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при закрывании и открывании оборудования с ручным приводом.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узлов электромеханического оборудования с выполнением работ по 11-12 квалитетам (4 - 5 классам точности).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отдельных узлов и деталей электропусковой аппаратуры и электродвигателей малой мощности.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сопротивления изоляции и заземления.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Смена, промывка и ремонт фильтров.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насосов и вентиляторов различного назначения, за исключением основных вентиляторов.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испытании воздуховодов, трубопроводов.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и юстировка приборов и аппаратов под руководством слесаря-электрика более высокой квалификации.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напряжения накала ламп, сети и уровня сигнала.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Механическая регулировка реле схем телеавтоматики.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Ревизия блоков питания.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Обслуживание, ремонт, управление затворами с ручным приводом и несложных затворов с электромеханическим приводом.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Гидравлическое испытание собираемых узлов механизмов под давлением до 100 атм.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соединительных кабельных муфт и концевых заделок.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сборка и установка электрораспределительных шкафов, щитов и контакторных панелей.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маркировки монтажей и принципиальной схемы.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по чертежу изоляционных материалов, устранение повреждений кабелей.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и юстировка приборов и аппаратов под руководством слесаря-электрика более высокой квалификации.</w:t>
      </w:r>
    </w:p>
    <w:bookmarkStart w:name="z43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292. Должен знать: </w:t>
      </w:r>
    </w:p>
    <w:bookmarkEnd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такелажного и обслуживаемого оборудования с управлением с местных пультов;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электропусковой аппаратуры, приборов и аппаратов;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очистки оборудования от коррозии;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рабочих чертежей и электросхем;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по электротехнике, механике, гидравлике и технологии обработки металлов;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габариты приближения строений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питания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испытания трубопроводов, воздухопроводов;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выбора предохранителей по номинальному напряжению;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об источниках и схемах питания постоянным и переменным током;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квалитеты (классы точности);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условия и правила эксплуатации металлоконструкций с ручным приводом и несложных с механическим приводом;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закрепления ремонтируемых металлоконструкций;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ремонта и сборки деталей и узлов механизмов металлоконструкций;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подъемно-транспортных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электродвигателей, пускорегулирующей аппаратуры;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допускаемые нагрузки при работе электродвигателей;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контрольно-измерительного инструмента;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испытания сопротивления электроизоляции.</w:t>
      </w:r>
    </w:p>
    <w:bookmarkStart w:name="z43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Слесарь-электрик по обслуживанию и ремонту оборудования</w:t>
      </w:r>
    </w:p>
    <w:bookmarkEnd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метрополитена, 4-й разряд</w:t>
      </w:r>
    </w:p>
    <w:bookmarkStart w:name="z43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Характеристика работ.</w:t>
      </w:r>
    </w:p>
    <w:bookmarkEnd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и ремонт оборудования с электромеханическими и электрогидравлическими приводами и управлением им с дистанционных пультов и станций.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основных вентиляторов.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сборка редукторов конических, червячных, гидравлических домкратов.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подшипников, шестерен с выполнением работ со слесарной обработкой деталей по 7-10 квалитетам (2 - 3 классам точности).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реле различных систем, электропусковой аппаратуры и электродвигателей.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диодов в схемах управления оборудованием.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в схемах управления оборудованием и обеспечение работоспособности схем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испытаниях оборудования, линий, станций.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Ревизия и наладка устройств релейной защиты, электроавтоматики и телемеханики.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дефектов реконструируемого оборудования и устранение 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сложных схем соединений.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сборка ключей и реле схем телеавтоматики.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Прозвонка монтажа и устройств телеавтоматики.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Обслуживание, ремонт и управление вентиляционными, станционными, тоннельными затворами.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 разборка редукторов, трансмиссий, гидравлических домкратов.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электродвигателей и реле различных систем.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испытаниях оборудования, линий, станций.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испытательных схем для проверки наладки схем телеавтоматики под руководством слесаря-электрика более высокой квалификации.</w:t>
      </w:r>
    </w:p>
    <w:bookmarkStart w:name="z44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294. Должен знать: </w:t>
      </w:r>
    </w:p>
    <w:bookmarkEnd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с управлением с дистанционных пультов и станций;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износа узлов и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управления оборудованием в различных технологических режимах;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гидравлическое испытание сосудов, работающих под давлением;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газоанализаторов;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технологическую последовательность демонтажа и монтажа узлов и деталей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устранения и предупреждения деформации металлов и внутренних напряжений, возникающих при сварке узлов,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допуски, посадки, обозначения на чертежах и схемах электрического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способы наладки ремонтируемых приборов, механизмов, аппаратов;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расчета сопротивлений, схемы сложных соединений: основы электротехники, гидравлики, механики, электроники и технологии обработки металлов;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и монтажные схемы аппаратуры телеавтоматики, схемы электропитания;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металлоконструкций шлюзового и других типов, технологическую последовательность монтажа, демонтажа, ремонта и ревизии механизмов и электрооборудования;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защиты и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реле различных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предупреждения и устранения деформации металлов и внутренних напряжений при сварке;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дефекты, возникающие при сварке и монтаже затворов, способы их устранения;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управления затворами всех типов, расположения металлоконструкций на обслуживаемом участке. </w:t>
      </w:r>
    </w:p>
    <w:bookmarkStart w:name="z44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Слесарь-электрик по обслуживанию и ремонту оборудования</w:t>
      </w:r>
    </w:p>
    <w:bookmarkEnd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метрополитена, 5-й разряд</w:t>
      </w:r>
    </w:p>
    <w:bookmarkStart w:name="z44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295. Характеристика работ. </w:t>
      </w:r>
    </w:p>
    <w:bookmarkEnd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обслуживание, ремонт и наладка насосов, вентиляторов, клапанов.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соосности валов, винтовых опор, регуляторов конических, червячных.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габаритов приближения оборудования по окончании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сложных такелажных работ по демонтажу, монтажу отдельных узлов.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слесарных работ по 6-7 квалитетам (1 - 2 классам точности).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фильтров.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Прокладка кабелей и подключение их к конечным выключателям и электродвигателям.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регулировка, наладка схем местного автоматического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оборудованием в различных технологических режимах.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на электроизмерительных и регулирующих блоках.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и проведение испытаний в различных технологических режимах.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наладка, регулировка датчиков различных систем, электронных блоков и электропусковой аппаратуры, используемых в цепях дистанционного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обмоток электродвигателей и такелажного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блоками и их настройка.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юстировка особо сложных и точных приборов.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дефектов в работе приборов.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Пересчет электрических приборов на другие пределы измерения.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измерений электрических характеристик обслуживаемого оборудования и аппаратуры телеавтоматики.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испытательных схем для проверки и наладки схем телеавтоматики.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оборудования телеавтоматики.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дефектов и причин износа деталей путем осмотра аппаратуры телеавтоматики на месте установки.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и наладка цепей схем телеавтоматики.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Ревизия, ремонт и наладка релейно-контактной аппаратуры.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Обслуживание, ремонт, управление и содержание в исправном состоянии затворов всех типов, кроме нетиповых.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Практическое обучение управлению затворами всех типов привлеченных работников других служб.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наладка гидропривода, запорной и предохранительной арматуры, золотниковых переключателей и быстроходных гидравлических насосов.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сопряжения затворов с устройствами пути.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 ведение технической документации на отремонтированное оборудование.</w:t>
      </w:r>
    </w:p>
    <w:bookmarkStart w:name="z44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296. Должен знать: </w:t>
      </w:r>
    </w:p>
    <w:bookmarkEnd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обслуживаемого оборудования, технические условия на его изготовление, приемку и монтаж;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организации работ по испытаниям систем автоматики по технологическим режимам;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взаимоувязки положения оборудования со смежными устройствами, систему допусков, посадок и обозначения их на чертежах, чтение чертежей;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эксплуатацию сосудов, работающих под давлением;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дефектов в работе приборов и автоматов, меры предупреждения и устранения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обслуживаемого оборудования, принципиальные схемы цепей телеавтоматики и телесигнализации, электрические нормы оборудования и каналов телеавтоматики;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наладки и регулировки сложных контрольно-измерительных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конструкции, ремонт, наладку и правила обслуживания затворов всех типов;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выполнения такелажных и простых сварочных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организации работ по монтажу и демонтажу металлоконструкций;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дистанционное управление и сблокирование с ним устройства сигнализации, централизации и блокировки;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пути;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восстановления и упрочения изношенных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приборов схемы гидрокоммуникаций, схемы дистанционного управления, блокировки и электропитания;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неполадок в работе оборудования и способы устранения их.</w:t>
      </w:r>
    </w:p>
    <w:bookmarkStart w:name="z44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Слесарь-электрик по обслуживанию и ремонту оборудования</w:t>
      </w:r>
    </w:p>
    <w:bookmarkEnd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метрополитена, 6-й разряд</w:t>
      </w:r>
    </w:p>
    <w:bookmarkStart w:name="z44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297. Характеристика работ. </w:t>
      </w:r>
    </w:p>
    <w:bookmarkEnd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ремонт, наладка и испытание режимных схем управления и опытного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в схемах управления с дистанционного пульта, в автоматическом режиме, в схемах автоматического запуска, в схемах командной сигнализации.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режимов работы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монтаж, наладка сложных и точных приборов, установок, датчиков всех систем и типов.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комплексным испытаниям оборудования и устранение неисправностей в ходе испытаний.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соосности петель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электронных плат.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Ревизия и регулировка сложных релейно-контактных схем.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в работе электронной измерительной аппаратуры - осциллографов, высокочастотных измерителей и генераторов.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системы телеавтоматики.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схем для проведения специальных нетиповых испытаний аппаратуры телеавтоматики.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особо сложных устройств аппаратуры телеавтоматики. Регулировка уровней сигналов каналов 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Обслуживание, ремонт и управление затворами всех типов.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технического надзора за монтажом затворов с посторонними организациями. Выявление и устранение дефектов во время эксплуатации оборудования при проверке, в процессе ремонта и при испытаниях.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наладка и управление затворами в заданных режимах.</w:t>
      </w:r>
    </w:p>
    <w:bookmarkStart w:name="z44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298. Должен знать: </w:t>
      </w:r>
    </w:p>
    <w:bookmarkEnd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наладки схем телеизмерений, телесигнализации, телеавтоматики;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электроизмерительных приборов, схем и режимы работы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опытные образцы сложных схем и узлов, методы восстановления ответственных узлов и деталей, допустимые нагрузки на неработающие механизмы и детали;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комплексного управления оборудованием в разных режимах;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обнаружения неисправностей и их устранение на всех типах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всех типов затворов;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и конструкции ремонтируемого, налаживаемого и испытываемого оборудования, а также режимы его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наладки устройств автоматики;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контрольно-измерительных приборов.</w:t>
      </w:r>
    </w:p>
    <w:bookmarkStart w:name="z44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Слесарь-электрик по обслуживанию и ремонту оборудования</w:t>
      </w:r>
    </w:p>
    <w:bookmarkEnd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метрополитена, 7-й разряд </w:t>
      </w:r>
    </w:p>
    <w:bookmarkStart w:name="z44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Характеристика работ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ревизия и регулировка сложных датчиков, газоанализаторов, комплексная наладка датчиков работы командной сигнализации и управления линией, объектом.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блоков памяти с помощью специальной аппаратуры на видеотерминалах на стендах.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стоек связи, персональных ЭВМ с телемеханикой на базе функционально-ориентированного процессора.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автоматизированных рабочих мест.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насосов, вентиляционных установок.</w:t>
      </w:r>
    </w:p>
    <w:bookmarkStart w:name="z44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Должен знать</w:t>
      </w:r>
      <w:r>
        <w:rPr>
          <w:rFonts w:ascii="Times New Roman"/>
          <w:b w:val="false"/>
          <w:i/>
          <w:color w:val="000000"/>
          <w:sz w:val="28"/>
        </w:rPr>
        <w:t xml:space="preserve">: </w:t>
      </w:r>
    </w:p>
    <w:bookmarkEnd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схем телеизмерений, телесигнализации, телеавтоматики и газового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электро-измерительных приборов микросхем и режимы работы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восстановления ответственных узлов и деталей, допустимые нагрузки и оборудование.</w:t>
      </w:r>
    </w:p>
    <w:bookmarkStart w:name="z45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Требуется среднее профессиональное образование.</w:t>
      </w:r>
    </w:p>
    <w:bookmarkEnd w:id="447"/>
    <w:bookmarkStart w:name="z45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7. Слесарь-электрик по обслуживанию и ремонту оборудования</w:t>
      </w:r>
    </w:p>
    <w:bookmarkEnd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метрополитена, 8-й разряд </w:t>
      </w:r>
    </w:p>
    <w:bookmarkStart w:name="z45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Характеристика работ.</w:t>
      </w:r>
    </w:p>
    <w:bookmarkEnd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ремонт, наладка и испытание схем управления опытного оборудования, системы автоматизированного управления рабочих мест, созданных на базе средств вычислительной техники.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неисправностей в системах автоматики, телемеханики, работающих с применением средств вычислительной техники.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обслуживание и наладка средств вычислительной техники, устройств систем учета энергии и других сложных систем.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монтаж, наладка отдельных блоков вычислительной техники, изготовление печатных плат.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Эксплуатация электронной аппаратуры.</w:t>
      </w:r>
    </w:p>
    <w:bookmarkStart w:name="z45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Должен знать:</w:t>
      </w:r>
    </w:p>
    <w:bookmarkEnd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опытные образцы сложных схем и узлов вычислительной техники, механики и микропроцессоров;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комплексного управления линией, объектами в разных режимах, приметы и способы обнаружения неисправностей и их устранение на всех типах оборудования. </w:t>
      </w:r>
    </w:p>
    <w:bookmarkStart w:name="z45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Требуется среднее профессиональное образование.</w:t>
      </w:r>
    </w:p>
    <w:bookmarkEnd w:id="451"/>
    <w:bookmarkStart w:name="z45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Слесарь-электрик по обслуживанию и ремонту станционного и</w:t>
      </w:r>
    </w:p>
    <w:bookmarkEnd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тоннельного оборудования метрополитена</w:t>
      </w:r>
    </w:p>
    <w:bookmarkStart w:name="z45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Слесарь-электрик по обслуживанию и ремонту станционного и</w:t>
      </w:r>
    </w:p>
    <w:bookmarkEnd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тоннельного оборудования метрополитена, 4-й разряд</w:t>
      </w:r>
    </w:p>
    <w:bookmarkStart w:name="z45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305. Характеристика работ. </w:t>
      </w:r>
    </w:p>
    <w:bookmarkEnd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ремонт, содержание в исправном состоянии и проверка на работоспособность уборочных машин с электроприводом, бытовых кондиционеров воздуха, холодильников, станков для полировки мрамора, мраморомоечных машин, электропылесосов, краскопультов, насосов по нагнетанию цементного раствора и горячего битума, шпаклевочных машин, вышек и другого оборудования пневматического и электрического действия.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Профилактический и средний ремонт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приспособлений для сборки, ремонта и монтажа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Выверка крыльчатки вакуум-насоса с ее балансировкой.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ремонт, сборка механических узлов обслуживаемого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7-10 квалитетам (2 - 3 классам точности).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Демонтаж, ремонт и монтаж электродвигателей, пусковой аппаратуры, электропроводок и других механизмов.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ремонт кабеля электропитания и штепсельных соединений.</w:t>
      </w:r>
    </w:p>
    <w:bookmarkStart w:name="z45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306. Должен знать: </w:t>
      </w:r>
    </w:p>
    <w:bookmarkEnd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обслуживаемого оборудования всех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эксплуатации, технические условия ремонта, испытания, регулировку и приемку уборочных машин, кондиционеров воздуха, холодильников;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контрольно-измерительных инструментов, приборов и ремонтных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систему допусков и посадок;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квалитеты (классы точности);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проводок всех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расчеты сечений проводов, предохранителей и допустимые нагрузки источников питания.</w:t>
      </w:r>
    </w:p>
    <w:bookmarkStart w:name="z45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Слесарь-электрик по обслуживанию и ремонту станционного и</w:t>
      </w:r>
    </w:p>
    <w:bookmarkEnd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тоннельного оборудования метрополитена, 5-й разряд</w:t>
      </w:r>
    </w:p>
    <w:bookmarkStart w:name="z46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307. Характеристика работ. </w:t>
      </w:r>
    </w:p>
    <w:bookmarkEnd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ремонт и содержание в исправном состоянии автоматов для размена монет, денежно-счетных машин, электронных схем рациональных маршрутов проезда пассажиров по линиям метрополитена, электронагревательных устройств и приборов, оснащенных автоматикой и устройствами защиты, автоматических подзарядных устройств.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и средний ремонт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капитальном ремонте.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деталей по 6-7 квалитетам (1 - 2 классам точности).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испытание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ремонт электрической схемы оборудования, защитных устройств и автоматики.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процессе работы электрической и механической части оборудования и их устранение.</w:t>
      </w:r>
    </w:p>
    <w:bookmarkStart w:name="z46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308. Должен знать: </w:t>
      </w:r>
    </w:p>
    <w:bookmarkEnd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правила эксплуатации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последовательность ремонта и монтажа оборудования, правила испытания;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причин повреждений и преждевременного износа деталей;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тепловых измерительных электроприборов, порядок их проверки и пользования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фрезерными, сверлильными, строгальными станками, измерительными приборами и инструментами.</w:t>
      </w:r>
    </w:p>
    <w:bookmarkStart w:name="z46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Слесарь-электрик по обслуживанию и ремонту станционного и</w:t>
      </w:r>
    </w:p>
    <w:bookmarkEnd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тоннельного оборудования метрополитена, 6-й разряд</w:t>
      </w:r>
    </w:p>
    <w:bookmarkStart w:name="z46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Характеристика работ.</w:t>
      </w:r>
    </w:p>
    <w:bookmarkEnd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Обслуживание, ремонт и содержание в исправном состоянии автоматических контрольных пунктов по пропуску пассажиров.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действия высокочастотных электросхем, характеристик полупроводниковых приборов, применяемых в обслуживаемом оборудовании.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сопротивления изоляции действующих электроустановок, катушек и емкости конденсаторов.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Испытание импульсных счетчиков.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работы реле и магнитных пускателей.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контактов.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 замена деталей и узлов обслуживаемого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Профилактический и средний ремонт обслуживаемого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капитальном ремонте.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дефектов во время эксплуатации и при производстве всех видов ремонта механической части и полупроводниковой высокочастотной электрической схемы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 и монтаж электрической и механической части автоматических контрольных пунктов по пропуску пассажиров, кипятильников непрерывного действия электрических, регуляторов тока автоматических, зарядно-буферных устройств, бытовых кондиционеров.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фотодатчиков и термодатчиков и согласование их работы с работой всего устройства.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наладка всех видов защитных устройств и автоматики.</w:t>
      </w:r>
    </w:p>
    <w:bookmarkStart w:name="z46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310. Должен знать: </w:t>
      </w:r>
    </w:p>
    <w:bookmarkEnd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правила эксплуатации электрические схемы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и технологической последовательности разборки, ремонта и сборки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полупроводниковых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высокочастотных и импульсных схем;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о геометрической оптике, инфракрасных светофильтрах, радиотехнических и электротехнических материалах;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расчета обмоток реле, трансформаторов, методы и правила производства работ на действующих электроустановках;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автоматики и автоматического регулирования.</w:t>
      </w:r>
    </w:p>
    <w:bookmarkStart w:name="z46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Слесарь-электрик по обслуживанию и ремонту станционного и</w:t>
      </w:r>
    </w:p>
    <w:bookmarkEnd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тоннельного оборудования метрополитена, 7-й разряд </w:t>
      </w:r>
    </w:p>
    <w:bookmarkStart w:name="z46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Характеристика работ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</w:p>
    <w:bookmarkEnd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содержание в исправном состоянии устройств идентификации и подсчета пластиковых жетонов, выполненных на микросхемах с применением современных полупроводниковых фотоприборов, больших интегральных схемах (БИС), имеющих в своем составе небольшую микро- ЭВМ, автоматического управления уборочными машинами.</w:t>
      </w:r>
    </w:p>
    <w:bookmarkStart w:name="z46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Должен знать</w:t>
      </w:r>
      <w:r>
        <w:rPr>
          <w:rFonts w:ascii="Times New Roman"/>
          <w:b w:val="false"/>
          <w:i/>
          <w:color w:val="000000"/>
          <w:sz w:val="28"/>
        </w:rPr>
        <w:t>:</w:t>
      </w:r>
    </w:p>
    <w:bookmarkEnd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особенности, электрические и кинематические схемы электронных систем автоматического управления и других устройств, выполненных на микросхемах;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проверки на приборах транзисторов с определением их характеристик;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замену транзисторов в электронных схемах в соответствии с установленными электрическими параметрами.</w:t>
      </w:r>
    </w:p>
    <w:bookmarkStart w:name="z46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Слесарь-электрик по обслуживанию и ремонту станционного и</w:t>
      </w:r>
    </w:p>
    <w:bookmarkEnd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тоннельного оборудования метрополитена, 8-й разряд </w:t>
      </w:r>
    </w:p>
    <w:bookmarkStart w:name="z46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Характеристика работ.</w:t>
      </w:r>
    </w:p>
    <w:bookmarkEnd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и испытаниях опытных образцов электронной техники, в модернизации оборудования с программным управлением на базе микропроцессоров, предназначенного для контроля пропуска пассажиров.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техническое обслуживание, наладка, ремонт, проверка и сдача в эксплуатацию электронных схем и блоков по проверке и выдаче билетов с магнитным носителем.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Диагностирование микропроцессорного оборудования выдачи билетов и жетонов, а также контроля пассажиров, ремонт и параметрическая наладка систем управления вычислительных комплексов аппаратуры станционной и тоннельной автоматики и сигнализации.</w:t>
      </w:r>
    </w:p>
    <w:bookmarkStart w:name="z47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Должен знать:</w:t>
      </w:r>
    </w:p>
    <w:bookmarkEnd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способы переналадки электронного оборудования систем контроля и управления аппаратуры передачи данных;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систем управления, методы диагностирования и устранения неисправностей в устройствах станционной и тоннельной автоматики.</w:t>
      </w:r>
    </w:p>
    <w:bookmarkStart w:name="z47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Слесарь-электрик по обслуживанию и ремонту эскалаторов</w:t>
      </w:r>
    </w:p>
    <w:bookmarkEnd w:id="468"/>
    <w:bookmarkStart w:name="z47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Слесарь-электрик по обслуживанию и ремонту эскалаторов,</w:t>
      </w:r>
    </w:p>
    <w:bookmarkEnd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1-й разряд</w:t>
      </w:r>
    </w:p>
    <w:bookmarkStart w:name="z47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315. Характеристика работ. </w:t>
      </w:r>
    </w:p>
    <w:bookmarkEnd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текущий ремонт, выявление и устранение неисправностей в узлах бегунков ступеней, транспортных катушках, роликах, блоках настила гребней ступеней эскалаторов под руководством слесаря более высокой квалификации.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в чистоте электродвигателей редукторов и других элементов привода эскалатора.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Остановка эскалаторов в необходимых случаях.</w:t>
      </w:r>
    </w:p>
    <w:bookmarkStart w:name="z47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316. Должен знать: </w:t>
      </w:r>
    </w:p>
    <w:bookmarkEnd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узлов эскалатора и правила их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перевозки пассажиров на эскалаторе;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показания сигнальных ламп;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устройствами по остановке эскалатора;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и способы применения простейшего слесарного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электротехнике и слесарному делу.</w:t>
      </w:r>
    </w:p>
    <w:bookmarkStart w:name="z47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Слесарь-электрик по обслуживанию и ремонту эскалаторов,</w:t>
      </w:r>
    </w:p>
    <w:bookmarkEnd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разряд</w:t>
      </w:r>
    </w:p>
    <w:bookmarkStart w:name="z47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317. Характеристика работ. </w:t>
      </w:r>
    </w:p>
    <w:bookmarkEnd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текущий ремонт, выявление и устранение неисправностей в узлах бегунков ступеней, транспортных катушках, блоках настила гребней ступеней эскалатора.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неисправностей в блокировочной цепи электросхемы при помощи коммутатора с выявлением отключенных блокировочных устройств под руководством слесаря более высокой квалификации.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наружных неисправностей эскалатора.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отключенных блокировочных устройств.</w:t>
      </w:r>
    </w:p>
    <w:bookmarkStart w:name="z47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318. Должен знать: </w:t>
      </w:r>
    </w:p>
    <w:bookmarkEnd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эскалатора и взаимосвязь работы его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зазоров в полотне ступеней, между поручнями и балюстрадой;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электроизмерительных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назначение и способы применения электрослесарного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пригодности применяемого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грузоподъемных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электротехники.</w:t>
      </w:r>
    </w:p>
    <w:bookmarkStart w:name="z47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Слесарь-электрик по обслуживанию и ремонту эскалаторов,</w:t>
      </w:r>
    </w:p>
    <w:bookmarkEnd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bookmarkStart w:name="z47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319. Характеристика работ. </w:t>
      </w:r>
    </w:p>
    <w:bookmarkEnd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электромонтажные и слесарные работы средней сложности при текущем, профилактическом ремонте и ревизии эскалаторов.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несложных дефектов в работе электродвигателя и в схеме электрооборудования.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мелких неисправностей в защитных устройствах полотна ступеней и поручневой установки.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Отыскание неисправностей в блокировочной цепи электросхемы при помощи коммутатора с выявлением отключенных блокировочных устройств.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изготовление узлов и деталей со слесарной обработкой и подгонкой их по 11-12 квалитетам (по 4 - 5 классам точности).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при ревизии, ремонте и наладке устройств телеуправления эскалаторами.</w:t>
      </w:r>
    </w:p>
    <w:bookmarkStart w:name="z48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320. Должен знать: </w:t>
      </w:r>
    </w:p>
    <w:bookmarkEnd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эскалатора и взаимодействие его основных узлов;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отдельных элементов электросхемы;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отыскания неисправностей в работе электросхем и их устранение;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устройств телеуправления эскалаторами и методы устранения дефектов в их работе;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перевода работы эскалаторов с телеуправления на местное ручное и обратно;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допуски в монтаже эскалаторных узлов и их обозначение на чертежах;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контрольно-измерительного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электротехники, механики и технологии демонтажа и монтажа эскалаторов и обработки металлов.</w:t>
      </w:r>
    </w:p>
    <w:bookmarkStart w:name="z48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Слесарь-электрик по обслуживанию и ремонту эскалаторов,</w:t>
      </w:r>
    </w:p>
    <w:bookmarkEnd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4-й разряд</w:t>
      </w:r>
    </w:p>
    <w:bookmarkStart w:name="z48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321. Характеристика работ. </w:t>
      </w:r>
    </w:p>
    <w:bookmarkEnd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выполнение сложных электромонтажных и слесарных работ при текущем, профилактическом ремонте и ревизии эскалаторов.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ревизия электрооборудования эскалаторов со снятием, разборкой, сборкой и установкой электродвигателей, с фазовым и короткозамкнутым ротором до 100 кВт в условиях станций метрополитена с окончанием всех работ короткого "окна".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электродвигателя с редуктором и последующая регулировка.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сложных дефектов в работе электродвигателя и в схемах электрооборудования.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монтаж силовых и контрольных кабелей с разделкой и испытанием 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Демонтаж, ремонт, ревизия и монтаж пусковой и защитной электроаппаратуры с разметкой мест установки.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Замер напряжения, силы тока и сопротивления в отдельных цепях и различных видах соединений сложной схемы электрооборудования.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Капитальный ремонт и проверка оборудования и аппаратуры на панели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несложных исполнительных схем, эскизов, чертежей.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индикатором цепей вторичной коммутации схем электропроводок.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такелажных работ весом до 2 тонн (далее – т.).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Слесарная обработка собираемого оборудования с подгонкой по 7 - 10 квалитетам (2 - 3 классам точности).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связи механических и электрических параметров при монтажных работах.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ревизия простых элементов телеуправления эскалаторами.</w:t>
      </w:r>
    </w:p>
    <w:bookmarkStart w:name="z48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322. Должен знать: </w:t>
      </w:r>
    </w:p>
    <w:bookmarkEnd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взаимодействие всех узлов, механизмов и электрооборудования эскалаторов различных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нормы, допуски и зазоры, установленные для монтажа эскалаторов и регулировки пусковой и защитной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монтажа эскалаторов;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электродвигателей;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асинхронных электродвигателей с фазовым и короткозамкнутым ротором;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дефекты, возникающие при работе электрооборудования,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 электромагнитных реле тока и напряжения, промежуточных реле времени;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грузоподъемными устройствами;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замера напряжения, силы тока и электросопротивления;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устройств телеуправления эскалаторами и их связь с ручным управлением;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технические характеристики простейших элементов установок телеуправления эскалаторами.</w:t>
      </w:r>
    </w:p>
    <w:bookmarkStart w:name="z48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Слесарь-электрик по обслуживанию и ремонту эскалаторов,</w:t>
      </w:r>
    </w:p>
    <w:bookmarkEnd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48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323. Характеристика работ. </w:t>
      </w:r>
    </w:p>
    <w:bookmarkEnd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выполнение особо сложных электромонтажных и слесарных работ при текущем и профилактическом ремонте эскалаторов.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ревизия электрооборудования эскалаторов со снятием, разборкой, сборкой и установкой электродвигателей с фазовым и короткозамкнутым ротором мощностью свыше 100 кВт.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защитных устройств и автоматики.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шаблонов и приспособлений.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Испытание и сдача отремонтированного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Демонтаж, монтаж, наладка и регулировка схем электроприводов эскалаторов без автоматического переключения обмоток статора электродвигателя "Треугольник-звезда".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неисправностей и повреждений в схемах электропривода, электродвигателей, аппаратов в процессе эксплуатации и ремонта.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ремонт электрической части приборов со снятием с них электрических схем.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 ревизия сложных элементов телеуправления эскалаторами.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собираемого оборудования с подгонкой по 6-7 квалитетам (1 - 2 классам точности).</w:t>
      </w:r>
    </w:p>
    <w:bookmarkStart w:name="z48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324. Должен знать: </w:t>
      </w:r>
    </w:p>
    <w:bookmarkEnd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конструктивное устройство электродвигателей и схемы внутренних соединений их обмоток;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устройство оборудования и аппаратуры панелей 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прокладки кабелей в условиях машинного зала и наклонной части эскалаторов;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классификацию типов приборов, правила их проверки, испытания и способы устранения дефектов в работе, способы измерения величин сопротивления изоляции и размера мощности;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капитальный перемонтаж схем электропривода;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электрооборудования эскалаторов всех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неисправностей в электросхемах эскалаторов различных типов и способы быстрого восстановления работы при неисправности;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и монтажные схемы установок телевизионного управления эскалаторами и приборы, применяемые при наладке отдельных их узлов;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диспетчерскими телевизионными установками.</w:t>
      </w:r>
    </w:p>
    <w:bookmarkStart w:name="z48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Слесарь-электрик по обслуживанию и ремонту эскалаторов,</w:t>
      </w:r>
    </w:p>
    <w:bookmarkEnd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6-й разряд</w:t>
      </w:r>
    </w:p>
    <w:bookmarkStart w:name="z48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325. Характеристика работ. </w:t>
      </w:r>
    </w:p>
    <w:bookmarkEnd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Обслуживание, ремонт и ревизия эскалаторов и их электрооборудования со снятием, разборкой, сборкой и установкой электродвигателей с фазовым ротором и автоматическим переключением обмоток статора.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опытных электродвигателей и схем управления электропривода с их испытанием.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сложных схем управления электропривода.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Проверка, наладка, регулировка и испытание электродвигателей и электросхем эскалаторов всех типов.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Демонтаж, ремонт и наладка особо сложных узлов устройств автотелеуправления эскалаторами.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режима работы оборудования, приборов, механизмов и установок при ревизии и ремонте.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особо сложных шаблонов и приспособлений.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собираемого оборудования с подгонкой по 5 квалитету (1 классу точности).</w:t>
      </w:r>
    </w:p>
    <w:bookmarkStart w:name="z48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326. Должен знать: </w:t>
      </w:r>
    </w:p>
    <w:bookmarkEnd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электрооборудования эскалаторов всех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электрических приводов эскалаторов дистанционного управления переменного тока, их устройство и принцип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системы механических передач и редукторные устройства;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проверки режимов работы нагрузок и снятия эксплуатационных характеристик;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монтажа и демонтажа особо сложных схем управления электроприводов эскалаторов;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всех установок автотелеуправления эскалаторами;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составления технической документации на отремонтированное оборудование;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испытание, регулировку, приемку и сдачу электрооборудования эскалаторов.</w:t>
      </w:r>
    </w:p>
    <w:bookmarkStart w:name="z49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7. Слесарь-электрик по обслуживанию и ремонту эскалаторов,</w:t>
      </w:r>
    </w:p>
    <w:bookmarkEnd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7-й разряд </w:t>
      </w:r>
    </w:p>
    <w:bookmarkStart w:name="z49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Характеристика работ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Обслуживание, ремонт и регулировка наиболее ответственных узлов привода эскалаторов: редуктора, рабочего тормоза, главного вала с аварийным тормозом, электроаппаратуры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испытание опытных электродвигателей и схем управления электропривода.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наладка, регулировка и испытание систем телемеханики эскалаторов сопряженных с электронно-вычислительными машинами (далее – ЭВМ).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и наладка режима работы оборудования, приборов, механизмов и установок.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особо сложной технологической оснастки и ее испытание.</w:t>
      </w:r>
    </w:p>
    <w:bookmarkStart w:name="z49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328. Должен знать:</w:t>
      </w:r>
    </w:p>
    <w:bookmarkEnd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особенности наиболее сложных и ответственных узлов привода эскалаторов, электроаппаратуры управления эскалаторов всех типов;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электрических приводов телемеханического управления эскалаторов и принцип их работы; устройство и принцип работы ЭВМ. </w:t>
      </w:r>
    </w:p>
    <w:bookmarkStart w:name="z49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329. Требуется среднее профессиональное образование.</w:t>
      </w:r>
    </w:p>
    <w:bookmarkEnd w:id="490"/>
    <w:bookmarkStart w:name="z49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8. Слесарь-электрик по обслуживанию и ремонту эскалаторов,</w:t>
      </w:r>
    </w:p>
    <w:bookmarkEnd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8-й разряд</w:t>
      </w:r>
    </w:p>
    <w:bookmarkStart w:name="z49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330. Характеристика работ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Ревизия, регулировка и ремонт устройств на базе однокристальных микро ЭВМ с использованием сложных измерительных приборов.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частотных каналов связи телемеханики.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всех видов работ по техническому обслуживанию аппаратно-программного комплекса (далее - АПК) систем автоматизированных рабочих мест эскалаторных диспетчеров.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электронных устройств (электронных реле времени, автоматических выключателей с электронными блоками защиты).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наладка систем управления электроприводом эскалатора, содержащих электронные устройства.</w:t>
      </w:r>
    </w:p>
    <w:bookmarkStart w:name="z49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Должен знать:</w:t>
      </w:r>
    </w:p>
    <w:bookmarkEnd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и режимы работы устройств телемеханики и автоматики, в том числе устройств на базе однокристальных ЭВМ;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сложными электроизмерительными приборами, работу электронных реле времени, автоматических выключателей с электронными блоками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ремонта электродвигателей с фазовым ротором;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поиска неисправностей в аппаратуре автоматики, телемеханики.</w:t>
      </w:r>
    </w:p>
    <w:bookmarkStart w:name="z49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332. Требуется среднее профессиональное образование.</w:t>
      </w:r>
    </w:p>
    <w:bookmarkEnd w:id="494"/>
    <w:bookmarkStart w:name="z49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Составитель поездов</w:t>
      </w:r>
    </w:p>
    <w:bookmarkEnd w:id="495"/>
    <w:bookmarkStart w:name="z49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333. Характеристика работ.</w:t>
      </w:r>
    </w:p>
    <w:bookmarkEnd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 движением маневрового локомотива по радиосвязи, подачей ручных и звуковых сигналов.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правильной расстановки и согласованности действий работников, участвующих в производстве маневров.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Расформирование-формирование составов и групп вагонов.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Отцепка и прицепка вагонов к поездам, подача вагонов на погрузочно-разгрузочные и другие специализированные пути и уборка их с этих путей.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Перестановка вагонов и составов с пути на путь, из парка в парк и передача их с одной станции на другую.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и ограждение составов и вагонов, стоящих на путях, тормозными башмаками и изъятие их из-под вагонов.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опробовании автоматических тормозов поезда.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при маневрах нецентрализованных стрелок, не обслуживаемых дежурными стрелочных постов или централизованных стрелок, переданных на местное управление.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Расцепление вагонов при роспуске составов с сортировочных горок.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скорости надвига в процессе роспуска состава в зависимости от ходовых качеств и веса отцепа.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безопасности движения, сохранности подвижного состава и груза.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 чистоте и исправности радиостанции, сигнальных принадлежностей.</w:t>
      </w:r>
    </w:p>
    <w:bookmarkStart w:name="z50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334. Должен знать: </w:t>
      </w:r>
    </w:p>
    <w:bookmarkEnd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должностную инструкцию составителя поездов и его помощника;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перевозки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нормы по охране труда и технике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техническо-распорядительный акт и технологический процесс работы обслуживаемых станций;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формирования поездов;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тормозных башмаков и правила пользования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перевода нецентрализованных и централизованных стрелок, переданных на местное управление;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об устройстве вагонов и контейнеров;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план, профиль, специализацию и вместимость путей, расположение пунктов погрузки-выгрузки вагонов в обслуживаемых маневровых районах;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хранения и пользования радиостанцией и другими средствами связи.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маневровой работы в малодеятельных районах промышленного железнодорожного транспорта, 3-й разряд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маневровой работы в малодеятельных маневровых районах на станциях магистрального железнодорожного транспорта и напряженных маневровых районах промышленного железнодорожного транспорта, 4-й разряд.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маневровой работы в малодеятельных районах на станциях магистрального железнодорожного транспорта и напряженных маневровых районах промышленного железнодорожного транспорта при работе составителя поездов в "одно" лицо, 5-й разряд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маневровой работы в напряженных маневровых районах на станциях магистрального железнодорожного транспорта; при расформировании-формировании составов на сортировочных горках малой и средней мощности, 6-й разряд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маневровой работы в напряженных маневровых районах на станциях магистрального железнодорожного транспорта при работе составителя поездов в "одно" лицо;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расформировании-формировании составов на сортировочных горках большой и повышенной мощности, 7-й разряд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50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335. Примечания:</w:t>
      </w:r>
    </w:p>
    <w:bookmarkEnd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Помощник составителя поездов тарифицируется на один разряд ниже составителя поездов, под руководством которого он работает.</w:t>
      </w:r>
    </w:p>
    <w:bookmarkStart w:name="z50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Экипировщик, 2-й разряд</w:t>
      </w:r>
    </w:p>
    <w:bookmarkEnd w:id="499"/>
    <w:bookmarkStart w:name="z50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Характеристика работ.</w:t>
      </w:r>
    </w:p>
    <w:bookmarkEnd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Снабжение локомотивов и пассажирских вагонов, водой, жидким и твердым топливом, дизельным маслом тепловозов с использованием оборудования, приспособлений и инструмента; постельными принадлежностями пассажирские вагоны.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 исправном состоянии оборудования водонапорной башни, гидроколонок и их осветительных приборов, предохранение колонок от замораживания.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Выгрузка, раскирковка и подача песка к сушильным печам.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Снабжение локомотивов песком с пескоподающей эстакады через бункера.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топливных смесей.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Освежение и штабелировка твердого топлива.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льда в водоемах.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Транспортировка и укладка заготовленного льда в бунты и покрытие его изолирующими материалами. </w:t>
      </w:r>
    </w:p>
    <w:bookmarkStart w:name="z50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337. Должен знать: </w:t>
      </w:r>
    </w:p>
    <w:bookmarkEnd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колонками для подачи дизельного топлива, масла и охлаждающей воды на тепловозы;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порядок снабжения водой и топливом локомотивов и пассажирских вагонов;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систем отопления, водоснабжения пассажирских вагонов и электрообогревательных головок для подачи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подключения рукавов к водоразборным колонкам и заполнения водой баков в вагонах;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места хранения топлива и порядок пополнения его запасов в вагонах;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угольных и нефтераздаточных эстакад, пескосушильных установок, транспортеров, компрессоров, электродвигателей, электроприборов и правила их обслуживания;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схему трубопроводов;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действие запорных и сигнализационных устройств водонапорной башни, гидроколонок и правила ухода за ними;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подготовки, сушки и подачи песка на локомотивы;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работ по выгрузке, штабелировке и подаче твердого топлива на паровозы;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подъемно-транспортными механизмами, устройствами для сушки и подачи песка, приспособлениями и устройствами для снабжения локомотивов топливом;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применяемое оборудование, инструмент и инвентарь;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заготовки льда в водоемах и сохранение его от таяния;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электротехнике;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при работе на железнодорожных путях.</w:t>
      </w:r>
    </w:p>
    <w:bookmarkStart w:name="z50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Электромеханик поездной, 5-й разряд</w:t>
      </w:r>
    </w:p>
    <w:bookmarkEnd w:id="502"/>
    <w:bookmarkStart w:name="z50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338. Характеристика работ.</w:t>
      </w:r>
    </w:p>
    <w:bookmarkEnd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в пути следования пассажирских поездов, состоящих из вагонов без электроотопления или кондиционирования воздуха.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технического состояния, наблюдение за работой, выявление по приборам дефектов и устранение возникающих неисправностей в работе электрооборудования, системы контроля нагрева букс с роликовыми подшипниками, редукторно-карданных приводов, аккумуляторных батарей, устройств водоснабжения отопления, внутривагонного электрического и холодильного оборудования, сети электрического освещения, генераторов, преобразователей тока, выпрямителей компрессоров, конденсаторов, сигнализаторов налива воды, приборов обогрева, междувагонных электрических соединений, хвостовых сигнальных и посадочных фонарей, антенны радиопункта, вентиляционных установок, аппаратуры внутрипоездной телефонной связи, радиосвязи и радиовещательной сети в обслуживаемых вагонах всех типов.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качества и объема ремонтных работ, выполняемых по заявке поездного электромеханика в пунктах формирования и оборота составов пассажирских поездов.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установленной документации.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Инструктаж работников поездной бригады по техническому обслуживанию эксплуатируемых ими установок и оборудования пассажирских вагонов, технике безопасности и приемам действий в аварийной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электрооборудования вагонов в пути следования.</w:t>
      </w:r>
    </w:p>
    <w:bookmarkStart w:name="z50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339. Должен знать:</w:t>
      </w:r>
    </w:p>
    <w:bookmarkEnd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кинематические, электрические схемы и устройство обслуживаемого оборудования и установок пассажирских вагонов всех типов;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характеристики отдельных деталей и узлов, установок и устройств вагонов;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правила, технические указания, инструкции заводов-изготовителей, допуски и нормы износа, допускаемые при эксплуатации и ремонте двигателей и узлов вагонов;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конструкцию контрольно-измерительных приборов, приспособлений и инструментов, применяемых при обслуживании, ремонте и испытании узлов пассажирских вагонов и правила пользования 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механики;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технической подготовки вагонов поезда в рейс, приемки и сдачи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выявления, предупреждения и устранения неисправностей в работе деталей и узлов вагонов;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обслуживания и экипировки вагонов по пути следования пассажирского поезда;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расписание движения пассажирских поездов;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обеспечению безопасности движения и меры пожарной безопасности пассажирских поездов.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техническом обслуживании в пути следования пассажирских поездов, состоящих из вагонов с электроотоплением или без электроотопления с кондиционированием воздуха, 6-й разряд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техническом обслуживании в пути следования пассажирских поездов, состоящих из вагонов, оборудованных системами безопасности, имеющими микропроцессорную элементную базу, 7-й разряд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50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Электромонтер контактной сети</w:t>
      </w:r>
    </w:p>
    <w:bookmarkEnd w:id="505"/>
    <w:bookmarkStart w:name="z50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Электромонтер контактной сети, 2-й разряд</w:t>
      </w:r>
    </w:p>
    <w:bookmarkEnd w:id="506"/>
    <w:bookmarkStart w:name="z51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340. Характеристика работ.</w:t>
      </w:r>
    </w:p>
    <w:bookmarkEnd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и монтаж контактной сети трамвайных и троллейбусных линий с использованием электрического и пневматического инструмента, такелажных приспособлений и механизмов при снятом напряжении под руководством электромонтера более высокой квалификации.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на высоте со снятием напряжений и вдали от частей, находящихся под напряжением.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правке опор.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и окраска арматуры, конструкций и опор на линии.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Рытье котлованов под опоры.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Переключение разъединителей с ручным и дистанционным управлением. </w:t>
      </w:r>
    </w:p>
    <w:bookmarkStart w:name="z51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341. Должен знать: </w:t>
      </w:r>
    </w:p>
    <w:bookmarkEnd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отдельных элементов контактной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и условия применения такелажных приспособлений и механизмов;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 и сечения проводов, тросов и проволоки;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опор;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меры предосторожности при работах на контактной сети и высоковольтных линиях;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нахождения на железнодорожных путях;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электротехнике.</w:t>
      </w:r>
    </w:p>
    <w:bookmarkStart w:name="z51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Электромонтер контактной сети, 3-й разряд</w:t>
      </w:r>
    </w:p>
    <w:bookmarkEnd w:id="509"/>
    <w:bookmarkStart w:name="z51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342. Характеристика работ.</w:t>
      </w:r>
    </w:p>
    <w:bookmarkEnd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демонтаж, осмотр, замер, проверка состояния, ремонт контактной сети постоянного и переменного тока, высоковольтных линий, подвешенных на опорах контактной сети, трансформаторных подстанциях, подключенных к этим сетям.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опор.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электромонтажных работ в составе бригады на высоте со снятием напряжения и заземлением.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 длин пролетов.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Ограждение мест производства работ на станциях и перегонах.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контактной сети трамвайных и троллейбусных линий с раскаткой на трассе и с использованием электрического, пневматического инструмента и такелажного приспособления и механизмов.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регулировок приводов переключателей.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замесов бетонов.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временных сигнальных знаков на опоры контактной сети.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восстановительных работ при различных атмосферных условиях. </w:t>
      </w:r>
    </w:p>
    <w:bookmarkStart w:name="z51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343. Должен знать: </w:t>
      </w:r>
    </w:p>
    <w:bookmarkEnd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Признаки повреждений или отклонений от нормального состояния обслуживаемых устройств и способы их устранения;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питания и секционирования контактной сети и других устройств электроснабжения, обслуживаемых дистанций;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всех элементов обслуживаемых устройств и их назначение;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допускаемые нагрузки на проводах;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изоляционные расстояния до токоведущих частей;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стыкования и крепления проводов;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ограждения при работах на контактной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устройства и технической эксплуатации контактной сети" по кругу своих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железнодорожной связи.</w:t>
      </w:r>
    </w:p>
    <w:bookmarkStart w:name="z51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344. Примеры работ. </w:t>
      </w:r>
    </w:p>
    <w:bookmarkEnd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Кабель – установка или замена защитных уголков, прокладка.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Приводы разъединителей – осмотр.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Струны, электрические соединители, монтажные струбцины – изготовление.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Устройства компенсаторные – проверка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Цепи электротяговые рельсовые – осмотр.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Штанги заземляющие – проверка работы.</w:t>
      </w:r>
    </w:p>
    <w:bookmarkStart w:name="z51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Электромонтер контактной сети, 4-й разряд</w:t>
      </w:r>
    </w:p>
    <w:bookmarkEnd w:id="513"/>
    <w:bookmarkStart w:name="z517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345. Характеристика работ.</w:t>
      </w:r>
    </w:p>
    <w:bookmarkEnd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с проводами контактной сети трамвайных и троллейбусных линий при разводке и сводке мостов.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тросов средних анкеровок.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Проверка, подтягивание и окраска бандажей.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габаритных ворот.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Переключение разъединителей контактной сети железнодорожных, трамвайных и троллейбусных линий в пределах обслуживаемой дистанции (участка).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Планово-предупредительный ремонт контактной сети постоянного и переменного тока, высоковольтных линий, автоблокировки.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сборных опор, гибких поперечин, ригелей, консолей, кронштейнов, фиксаторов, секционных изоляторов и деталей подвески.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приводов секционных разъединителей с дистанционным управлением, изоляции оттяжек анкерных опор и работы токоприемника.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монтаж аппаратуры дистанционного управления. Содержание и ремонт высоковольтных линий, автоблокировки, волноводов, подвешенных на опоры контактной сети и отдельно стоящих опор.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Сварка проводов "методом взрыва" и опрессовка.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 составе бригады работы под напряжением и вблизи частей, находящихся под напряжением. Обходы линий электропередачи и устройств, их осмотр из кабины машиниста или вагона.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состояний конструкций фундаментов, оттяжек и низа опор без откопки грунта. Установка постоянных сигнальных знаков на опоры контактной сети.</w:t>
      </w:r>
    </w:p>
    <w:bookmarkStart w:name="z51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346. Должен знать: </w:t>
      </w:r>
    </w:p>
    <w:bookmarkEnd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питания и секционирования контактной сети и других устройств электроснабжения;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подвесок контактной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и типы металлических, железобетонных опор и способы их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токоприемников и воздействие их на контактный провод;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выводов и нумерацию питающих линий;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питания высоковольтных линий, волноводов, подвешенных на опорах контактной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взрывчатых веществ, порядок подготовки и проведения операций по сварке взрывом к термитной сварке;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такелажной оснастки и обращение с 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сигнализацию при проведении такелажных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содержания и ремонта контактной сети по кругу своих обязанностей. </w:t>
      </w:r>
    </w:p>
    <w:bookmarkStart w:name="z51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347. Примеры работ.</w:t>
      </w:r>
    </w:p>
    <w:bookmarkEnd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Контур заземления – проверка сопротивления.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Линии отсасывающие и питающие – осмотр.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Опоры, фундаменты опор – проверка сопротивлений и утечки токов.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Провода контактные – замер износа на перегонах и станциях и сезонная регулировка.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Разъединители контактной сети – переключение в пределах обслуживаемой и прилегающих дистанций.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Стойки фиксаторные консольные – осмотр.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Траверсы со штырями для волноводов – осмотр.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Тросы поперечные – заготовка и натяжка.</w:t>
      </w:r>
    </w:p>
    <w:bookmarkStart w:name="z52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Электромонтер контактной сети, 5-й разряд</w:t>
      </w:r>
    </w:p>
    <w:bookmarkEnd w:id="517"/>
    <w:bookmarkStart w:name="z521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348. Характеристика работ.</w:t>
      </w:r>
    </w:p>
    <w:bookmarkEnd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 оборудования контактной сети трамвайных и троллейбусных линий с разбивкой по чертежу и эскизу прямых участков. Ревизия и ремонт всех устройств контактной сети, высоковольтных линий, подвешенных на опорах контактной сети.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Продольная и поперечная регулировка контактной сети.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существующих устройств контактной сети.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натяжения фиксирующих тросов гибких поперечин.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разводных приспособлений на мостах.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Наладка, регулировка аппаратуры с дистанционного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токосъема.</w:t>
      </w:r>
    </w:p>
    <w:bookmarkStart w:name="z522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349. Должен знать: </w:t>
      </w:r>
    </w:p>
    <w:bookmarkEnd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нормы по эксплуатационному обслуживанию устройств контактной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основного и аварийного питания и секционирования контактной сети;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тяговую рельсовую цепь;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повреждений, неисправностей контактной сети и способы их предупреждения;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продольной и поперечной регулировки контактной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работы токоприемника;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переключательных шкафов;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нагрузки на опоры;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разводных устройств на мостах;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схему аппаратуры дистанционного управления на сетях и подстанциях;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чтения чертежей и схем контактной сети;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безопасного проведения работ со снятием напряжения и наложения заземления;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расходования взрывчатых веществ; способы и правила хранения, транспортировки и уничтожения взрывчатых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оказания первой доврачебной помощи.</w:t>
      </w:r>
    </w:p>
    <w:bookmarkStart w:name="z523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350. Примеры работ.</w:t>
      </w:r>
    </w:p>
    <w:bookmarkEnd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Защита станции стыкования – осмотр.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Зигзаги, выносы, высоты подвесок контактного провода – замеры.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Переключатели пунктов группировки – замер тока.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Провода контактные и несущие тросы – раскатка и монтаж.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Разрядники – установка и монтаж.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Тросы средней анкеровки, эластичные струны – монтаж, замена без снятия напряжения с контактной сети.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Фиксаторы – замена без снятия напряжения с контактной сети.</w:t>
      </w:r>
    </w:p>
    <w:bookmarkStart w:name="z52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Электромонтер контактной сети, 6-й разряд</w:t>
      </w:r>
    </w:p>
    <w:bookmarkEnd w:id="521"/>
    <w:bookmarkStart w:name="z52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Характеристика работ.</w:t>
      </w:r>
    </w:p>
    <w:bookmarkEnd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Монтаж, демонтаж оборудования контактной сети трамвайных и троллейбусных линий с разбивкой по чертежу и эскизу кривых участков и узлов.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контактной сети и технический надзор за всеми работами по контактной сети на узловых и сортировочных станциях, за работами на высоковольтных линиях, подвешенных на опорах контактной сети.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демонтаж всех видов разводных устройств на мостах.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управляемых секционных разъединителей на узловых станциях и парках стыкования различных систем тока и напряжения.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повреждений секционных разъединителей и выключателей с дистанционным управлением.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Съемка и составление эскизов и чертежей.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работами по текущему обслуживанию и ремонту устройств электроснабжения контактной сети.</w:t>
      </w:r>
    </w:p>
    <w:bookmarkStart w:name="z52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352. Должен знать: </w:t>
      </w:r>
    </w:p>
    <w:bookmarkEnd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разбивки опор контактной сети и методы их установки в котлованы;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и размеры фундаментов опор;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схемы питания и секционирования контактной сети в пределах дистанции электроснабжения электрифицированной железной дороги;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нормы, монтажные таблицы, применяемые при эксплуатации и ремонте контактной сети;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работу тяговых подстанций и электроподвижного состава, относящихся к устройствам контактной сети.</w:t>
      </w:r>
    </w:p>
    <w:bookmarkStart w:name="z52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353. Примеры работ.</w:t>
      </w:r>
    </w:p>
    <w:bookmarkEnd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Заземление групповое – ревизия и ремонт.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Поперечины изолированные гибкие – проверка исправности изоляторов без снятия напряжения с контактной сети.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Провода контактные – монтаж вставок без снятия напряжения с контактной сети.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Рельс-контроль – замер переходного сопротивления утечки токов, снятие потенциальных диаграмм.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Сопряжения изолирующие – проверка состояния.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Станции стыкования электрической тяги переменного и постоянного тока, пункты группировки – ревизия и режим оборудования и переключающих устройств контактной сети.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Укладка воздушной стрелки на вновь электрифицированных путях.</w:t>
      </w:r>
    </w:p>
    <w:bookmarkStart w:name="z52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Электромонтер контактной сети, 7-й разряд</w:t>
      </w:r>
    </w:p>
    <w:bookmarkEnd w:id="525"/>
    <w:bookmarkStart w:name="z52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354. Характеристика работ. </w:t>
      </w:r>
    </w:p>
    <w:bookmarkEnd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Диагностика устройств контактной сети с помощью диагностической аппаратуры (АДО, Филин, Диакор, ИЗС-10Н, УК-14ПМ, ВИКС, Тепловизор и другие).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произведенных замеров.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Занесение замеров в программы персональных ЭВМ.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 повышенной опасности.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 производство всех видов работ в обслуживаемых устройствах электроснабжения.</w:t>
      </w:r>
    </w:p>
    <w:bookmarkStart w:name="z53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355. Должен знать: </w:t>
      </w:r>
    </w:p>
    <w:bookmarkEnd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схемы и принцип действия приборов диагностики и методики работы с ними;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устройств, относящихся к местам повышенной опасности и правила работы с ними.</w:t>
      </w:r>
    </w:p>
    <w:bookmarkStart w:name="z53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7. Электромонтер контактной сети, 8-й разряд</w:t>
      </w:r>
    </w:p>
    <w:bookmarkEnd w:id="528"/>
    <w:bookmarkStart w:name="z532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356. Характеристика работ. </w:t>
      </w:r>
    </w:p>
    <w:bookmarkEnd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контактной сети, производство сложных работ (сводной бригадой нескольких районов контактной сети, с использованием ремонтного поезда из нескольких грузоподъемных машин и другое), техническое обслуживание и ремонт контактной сети и воздушных линий на высокоскоростных линиях постоянного и переменного тока, воздушных линий, подвешенных на опорах контактной сети или на самостоятельных опорах на обходах, в опасных местах в пределах дистанции электроснабжения.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микропроцессорных систем диагностирования.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работ по испытаниям и измерениям устройств контактной сети при помощи микропроцессорной переносной и стационарной диагностической аппаратуры.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полученной информации с помощью персонального компьютера.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работ в опасных местах по техническому обслуживанию устройств контактной сети на участках с высокоскоростным движением поездов. </w:t>
      </w:r>
    </w:p>
    <w:bookmarkStart w:name="z533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357. Должен знать:</w:t>
      </w:r>
    </w:p>
    <w:bookmarkEnd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микропроцессорных электронных средств диагностики;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работы, настройки и устранения неисправностей обслуживаемых приборов и систем диагностики;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устройства, технической эксплуатации, технического обслуживания и ремонта контактной сети на участках с высокоскоростным движением. </w:t>
      </w:r>
    </w:p>
    <w:bookmarkStart w:name="z53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358. Примечание. </w:t>
      </w:r>
    </w:p>
    <w:bookmarkEnd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Тарифные разряды электромонтера контактной сети должны соответствовать группам по электробезопасности электротехнического (электротехнологического) персонала и предъявляемым к ним требованиям, предусмотренным правилами по охране труда (правилами безопасности) при эксплуатации электроустановок: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электромонтер контактной сети 2-го разряда должен соответствовать требованиям к персоналу II группы по электробезопасности;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3-го разряда - III группы по электробезопасности;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4-го разряда - IV группы по электробезопасности;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5, 6, 7, 8 разрядов - V группы по электробезопасности.</w:t>
      </w:r>
    </w:p>
    <w:bookmarkStart w:name="z53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Электромонтер по обслуживанию и ремонту аппаратуры и</w:t>
      </w:r>
    </w:p>
    <w:bookmarkEnd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 связи</w:t>
      </w:r>
    </w:p>
    <w:bookmarkStart w:name="z53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Электромонтер по обслуживанию и ремонту аппаратуры и</w:t>
      </w:r>
    </w:p>
    <w:bookmarkEnd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 связи, 2-й разряд</w:t>
      </w:r>
    </w:p>
    <w:bookmarkStart w:name="z53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359. Характеристика работ. </w:t>
      </w:r>
    </w:p>
    <w:bookmarkEnd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вспомогательных работ при ремонте и техническом обслуживании воздушных линий связи и СЦБ. Выполнение работ по установке, замене и закреплению опор.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Оснастка опор арматурой, траверсами, штырями.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Перекладка проводов при замене опор.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Подвешивание и сварка проводов.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Сварка проводов.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трасс для прокладки кабеля, выполнение вспомогательных работ по его монтажу и ремонту.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простых слесарных, плотничных и электрических измерений. </w:t>
      </w:r>
    </w:p>
    <w:bookmarkStart w:name="z538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360. Должен знать: </w:t>
      </w:r>
    </w:p>
    <w:bookmarkEnd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выполнения работ по техническому содержанию и ремонту воздушных линий связи и СЦБ;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обращения с паяльной лампой и приспособлениями для термитной сварки;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электротехнике.</w:t>
      </w:r>
    </w:p>
    <w:bookmarkStart w:name="z53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Электромонтер по обслуживанию и ремонту аппаратуры и</w:t>
      </w:r>
    </w:p>
    <w:bookmarkEnd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 связи, 3-й разряд</w:t>
      </w:r>
    </w:p>
    <w:bookmarkStart w:name="z54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361. Характеристика работ. </w:t>
      </w:r>
    </w:p>
    <w:bookmarkEnd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ремонт воздушных линий связи и СЦБ.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повреждений высоковольтной линии.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ремонт телеграфных и телефонных аппаратов.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осмотр и чистка контактов, контакторов, переключателей, шнуров, штепселей, кнопок, гарнитур, вспомогательного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внутренней проводки.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местных кабелей связи и кабельной арматуры.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пайка соединительных, ответвительных и оконечных муфт с прозвонкой.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Подвешивание и прокладывание воздушных и подземных линий по несложным схемам.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трасс кабелей.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монтажа схем и сопротивления изоляции с применением простых электроизмерительных приборов.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дефектов сборки простых схем.</w:t>
      </w:r>
    </w:p>
    <w:bookmarkStart w:name="z541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362. Должен знать: </w:t>
      </w:r>
    </w:p>
    <w:bookmarkEnd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обслуживания и ремонта телеграфной и телефонной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источников питания, воздушных линий связи и СЦБ;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кабельного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разделки кабелей в шкафах, боксах, кабельных ящиках и коробках;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прокладку кабелей.</w:t>
      </w:r>
    </w:p>
    <w:bookmarkStart w:name="z54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Электромонтер по обслуживанию и ремонту аппаратуры и</w:t>
      </w:r>
    </w:p>
    <w:bookmarkEnd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 связи, 4-й разряд</w:t>
      </w:r>
    </w:p>
    <w:bookmarkStart w:name="z54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363. Характеристика работ. </w:t>
      </w:r>
    </w:p>
    <w:bookmarkEnd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и ремонт ручных и автоматических телефонных и телеграфных станций.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и регулировка основных коммутационных приборов и оборудования, выявление и устранение их неисправностей, электрические измерения параметров соединительных линий.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Замена и монтаж приборов телефонных и телеграфных станций.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Профилактические работы по техническому обслуживанию телеграфной аппаратуры, выявление и устранение механических и электрических неисправностей в телеграфных аппаратах.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Установка, техническое обслуживание, ремонт, выявление и устранения механических и электрических неисправностей в линейных устройствах двухсторонней парковой связи и громкоговорящего оповещения (переговорных колонках, громкоговорителях, микрофонных линиях), электрочасах, автоматических камерах хранения ручной клади.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замена трансформаторов, резисторов, конденсаторов, электромеханических реле.</w:t>
      </w:r>
    </w:p>
    <w:bookmarkStart w:name="z544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364. Должен знать: </w:t>
      </w:r>
    </w:p>
    <w:bookmarkEnd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обслуживаемой аппаратуры и линейной парковой громкоговорящей связи, основные виды неисправностей, способы их выявления и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электропитания;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применяемых контрольно-измерительных приборов.</w:t>
      </w:r>
    </w:p>
    <w:bookmarkStart w:name="z54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Электромонтер по обслуживанию и ремонту аппаратуры и</w:t>
      </w:r>
    </w:p>
    <w:bookmarkEnd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 связи, 5-й разряд</w:t>
      </w:r>
    </w:p>
    <w:bookmarkStart w:name="z54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365. Характеристика работ. </w:t>
      </w:r>
    </w:p>
    <w:bookmarkEnd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и ремонт промежуточных пунктов избирательной связи, дуплексных усилителей, согласовывающих устройств, платформенных и групповых вокзальных указателей отправления пассажирских поездов, электрокомпостеров, билетопечатающих машин и разменных автоматов.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и ремонт междугородных кабельных магистралей.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электрических параметров линий связи и устройств защиты кабелей от коррозии.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места повреждения в кабелях.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Монтажно-спаечные работы кабельных магистралей.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вводно-коммутационных устройств.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Электрическая и механическая настройка, ремонт и регулировка электромеханических, радиотехнических приборов и аппаратуры.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источников питания.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и электрическая регулировка блоков усилителей.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частотной характеристики воспроизведения и сопротивления изоляции магнитных головок.</w:t>
      </w:r>
    </w:p>
    <w:bookmarkStart w:name="z54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366. Должен знать: </w:t>
      </w:r>
    </w:p>
    <w:bookmarkEnd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автоматических и ручных телефонных станций, звукозаписывающих устройств, радиоэлектронных средств и измерительных приборов, а также приборов, применяемых для измерения при защите кабелей от электрокоррозии;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нормы, правила и порядок технического обслуживания и ремонта аппаратуры.</w:t>
      </w:r>
    </w:p>
    <w:bookmarkStart w:name="z54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Электромонтер по обслуживанию и ремонту аппаратуры и</w:t>
      </w:r>
    </w:p>
    <w:bookmarkEnd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 связи, 6-й разряд</w:t>
      </w:r>
    </w:p>
    <w:bookmarkStart w:name="z54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367. Характеристика работ. </w:t>
      </w:r>
    </w:p>
    <w:bookmarkEnd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и ремонт: аппаратуры оперативно-технологической, поездной, станционной радиосвязи;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аналоговых систем передачи;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центральных часовых станций;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 промышленного телевидения для наблюдения за перемещением пассажиров на эскалаторах, переходных коридорах и платформах.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 и электрическая регулировка, ремонт звукозаписывающих устройств, несложной радиоэлектронной аппаратуры, узлов, полная проверка работоспособности, ремонт аппаратуры и устройств в соответствии с инструкциями, регулировка различных источников питания средней сложности с подгонкой и заменой деталей и узлов, проверка на функционирование печатных плат, электрическая регулировка и ремонт трансляционных радиоузлов, регулировка сложных реле, проверка и ремонт магнитных усилителей.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Электрическая проверка элементов радиоэлектронной аппаратуры с применением контрольно-измерительных приборов, подборка диодов, определение причин нечеткой работы блоков, устранение дефектов с заменой узлов, регулировка и ремонт аппаратуры магнитной записи и воспроизведения.</w:t>
      </w:r>
    </w:p>
    <w:bookmarkStart w:name="z55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368. Должен знать: </w:t>
      </w:r>
    </w:p>
    <w:bookmarkEnd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обслуживаемых устройств оперативно-технологической, поездной, станционной радиосвязи, телевидения, центральных часовых станций;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и способы предупреждения и устранения возникающих дефектов в обслуживаемых и ремонтируемых устройствах;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монтажных работ в схемах различной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неисправностей аппаратуры, способы их выявления и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электропитания;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телемеханики.</w:t>
      </w:r>
    </w:p>
    <w:bookmarkStart w:name="z55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Электромонтер по обслуживанию и ремонту аппаратуры и</w:t>
      </w:r>
    </w:p>
    <w:bookmarkEnd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 связи, 7-й разряд</w:t>
      </w:r>
    </w:p>
    <w:bookmarkStart w:name="z55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369. Характеристика работ. </w:t>
      </w:r>
    </w:p>
    <w:bookmarkEnd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кабельных линий связи, уплотненных цифровыми системами передачи и радиоаппаратуры с элементами цифровой и микропроцессорной техники.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Электрическая и механическая регулировка, ремонт средней сложности радиоэлектронных приборов и устройств в соответствии с инструкциями, проверка правильности монтажа, электрических параметров и работоспособности, устранение обнаруженных неисправностей устройств средней сложности, регулировка электрических параметров согласно инструкции, блоков на полупроводниковых приборах и интегральных схемах, регулировка блоков управления, настройка сложных усилителей различных типов.</w:t>
      </w:r>
    </w:p>
    <w:bookmarkStart w:name="z55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370. Должен знать: </w:t>
      </w:r>
    </w:p>
    <w:bookmarkEnd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устранение неисправностей в сложных радиоэлектронных устройствах и аппаратуре, устройство полупроводниковых приборов интегральных схем, измерительных приборов для определения места повреждения в кабельных линиях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принципы монтажа и наладки опытных образцов средств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чертежей, рабочих эскизов и схем.</w:t>
      </w:r>
    </w:p>
    <w:bookmarkStart w:name="z55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371. Требуется среднее профессиональное образование.</w:t>
      </w:r>
    </w:p>
    <w:bookmarkEnd w:id="551"/>
    <w:bookmarkStart w:name="z55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7. Электромонтер по обслуживанию и ремонту аппаратуры и</w:t>
      </w:r>
    </w:p>
    <w:bookmarkEnd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 связи, 8-й разряд</w:t>
      </w:r>
    </w:p>
    <w:bookmarkStart w:name="z55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372. Характеристика работ. </w:t>
      </w:r>
    </w:p>
    <w:bookmarkEnd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Электрическая и механическая регулировка, настройка и ремонт, полная проверка, испытание и сдача особо сложных электромеханичексих, радиотехнических устройств, приборов, комплексов и систем по специальным инструкциям.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основных электрических параметров аппаратуры.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опытных разработок и ее работоспособности.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радиостанций особой сложности, настройка и регулировка цифровых систем передачи и коммутации сообщений.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схем для регулировки и испытаний вновь разраболтанной технологической аппаратуры, приборов и систем любой сложности.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и ремонт волоконно-оптических линий связи.</w:t>
      </w:r>
    </w:p>
    <w:bookmarkStart w:name="z55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373. Должен знать: </w:t>
      </w:r>
    </w:p>
    <w:bookmarkEnd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порядок наладки, регулировки и испытания эксплуатируемой радиоэлектронной аппаратуры, цифровых электронных и квазиэлектронных телефонных станций;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паровой аппаратуры уплотнения;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основных электрических параметров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схем для регулировки и испытаний вновь разработанных образцов. </w:t>
      </w:r>
    </w:p>
    <w:bookmarkStart w:name="z55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374. Примечание. </w:t>
      </w:r>
    </w:p>
    <w:bookmarkEnd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Электромонтер по обслуживанию и ремонту аппаратуры и устройств связи при руководстве бригадой или группой рабочих тарифицируется на один разряд выше электромонтеров, которыми он руководит.</w:t>
      </w:r>
    </w:p>
    <w:bookmarkStart w:name="z55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375. Требуется среднее профессиональное образование.</w:t>
      </w:r>
    </w:p>
    <w:bookmarkEnd w:id="556"/>
    <w:bookmarkStart w:name="z56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Электромонтер по обслуживанию и ремонту устройств сигнализации,</w:t>
      </w:r>
    </w:p>
    <w:bookmarkEnd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централизации и блокировки</w:t>
      </w:r>
    </w:p>
    <w:bookmarkStart w:name="z56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Электромонтер по обслуживанию и ремонту устройств</w:t>
      </w:r>
    </w:p>
    <w:bookmarkEnd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сигнализации, централизации и блокировки, 4-й разряд</w:t>
      </w:r>
    </w:p>
    <w:bookmarkStart w:name="z56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376. Характеристика работ.</w:t>
      </w:r>
    </w:p>
    <w:bookmarkEnd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Разработка, сборка, чистка, окраска узлов и деталей устройств СЦБ в ремонтно-технологических участках.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Прокладка и монтаж кабельных сетей, выполнение подсобных работ при бригадном и индустриальном методах обслуживании устройств СЦБ на станциях и перегонах.</w:t>
      </w:r>
    </w:p>
    <w:bookmarkStart w:name="z56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377. Должен знать: </w:t>
      </w:r>
    </w:p>
    <w:bookmarkEnd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и технологию сборки, чистки и окраски устройств СЦБ в условиях ремонтно-технологического участка;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измерительными приборами и инструментом;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технологию прокладки сигнально-блокировочных кабелей СЦБ;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габариты приближения строений и подвижного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механики.</w:t>
      </w:r>
    </w:p>
    <w:bookmarkStart w:name="z56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Электромонтер по обслуживанию и ремонту устройств</w:t>
      </w:r>
    </w:p>
    <w:bookmarkEnd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сигнализации, централизации и блокировки, 5-й разряд</w:t>
      </w:r>
    </w:p>
    <w:bookmarkStart w:name="z56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378. Характеристика работ. </w:t>
      </w:r>
    </w:p>
    <w:bookmarkEnd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в исправном состоянии, текущий ремонт, замена, регулировка, чистка напольных устройств СЦБ (светофоров, стрелочных электроприводов с гарнитурами крепления, стрелочных, междупутных и стыковых соединителей, перемычек путевых и трансформаторных ящиков).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воздухопроводных сетей для тормозных средств и пневмопочты сортировочных станций. </w:t>
      </w:r>
    </w:p>
    <w:bookmarkStart w:name="z56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379. Должен знать:</w:t>
      </w:r>
    </w:p>
    <w:bookmarkEnd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правила, нормы технического обслуживания напольных устройств СЦБ, воздухопроводных сетей, пневмопочты.</w:t>
      </w:r>
    </w:p>
    <w:bookmarkStart w:name="z56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Электромонтер по обслуживанию и ремонту устройств</w:t>
      </w:r>
    </w:p>
    <w:bookmarkEnd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сигнализации, централизации и блокировки, 6-й разряд</w:t>
      </w:r>
    </w:p>
    <w:bookmarkStart w:name="z56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380. Характеристика работ.</w:t>
      </w:r>
    </w:p>
    <w:bookmarkEnd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в исправном состоянии, текущий ремонт, замена маршрутно-контрольных устройств с контрольными стрелочными замками, электрожезловой системы, полуавтоматической блокировки, воздушных и кабельных линий сигнализации и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электромеханических автостопов точечного типа и устройств вне поездного контроля скорости;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механическая и электрическая регулировка аппаратуры СЦБ электромагнитных систем в ремонтно-технологических участках;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копирование и обновление технической документации.</w:t>
      </w:r>
    </w:p>
    <w:bookmarkStart w:name="z56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381. Должен знать: </w:t>
      </w:r>
    </w:p>
    <w:bookmarkEnd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правила, нормы содержания маршрутно-контрольных устройств, контрольных стрелочных замков, электрожезловой системы, полуавтоматической блокировки, воздушных и кабельных линий связи и СЦБ, механические и электрические характеристики приборов электромагнитных систем.</w:t>
      </w:r>
    </w:p>
    <w:bookmarkStart w:name="z57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382. Требуется среднее профессиональное образование.</w:t>
      </w:r>
    </w:p>
    <w:bookmarkEnd w:id="567"/>
    <w:bookmarkStart w:name="z57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Электромонтер по обслуживанию и ремонту устройств</w:t>
      </w:r>
    </w:p>
    <w:bookmarkEnd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сигнализации, централизации и блокировки, 7-й разряд</w:t>
      </w:r>
    </w:p>
    <w:bookmarkStart w:name="z57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383. Характеристика работ. </w:t>
      </w:r>
    </w:p>
    <w:bookmarkEnd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в соответствии с утвержденным графиком: устройств автоматической локомотивной сигнализации, дистанционно-испытательной системы контроля подвижного состава на ходу поезда, аппаратуры для бесконтактного обнаружения перегретых букс в поездах;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первичная механическая и электрическая регулировка кодовой и электронной аппаратуры СЦБ на ремонтно-технологических участках;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устройств защиты от перенапряжений.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Отыскание простейших неисправностей устройств автоблокировки, электрической, диспетчерской, горочной централизации.</w:t>
      </w:r>
    </w:p>
    <w:bookmarkStart w:name="z57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384. Должен знать: </w:t>
      </w:r>
    </w:p>
    <w:bookmarkEnd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устройств автоблокировки, электрической, диспетчерской, горочной централизации, автоматической локомотивной сигнализации, дистанционно-испытательной системы контроля подвижного состава на ходу поезда, аппаратуры для бесконтактного обнаружения перегретых букс в поездах;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схемы обслуживаемых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и электрические характеристики кодовой и электронной аппаратуры, устройств защиты от перенапряжений.</w:t>
      </w:r>
    </w:p>
    <w:bookmarkStart w:name="z574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385. Требуется среднее профессиональное образование.</w:t>
      </w:r>
    </w:p>
    <w:bookmarkEnd w:id="571"/>
    <w:bookmarkStart w:name="z575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Электромонтер по обслуживанию и ремонту устройств</w:t>
      </w:r>
    </w:p>
    <w:bookmarkEnd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сигнализации, централизации и блокировки, 8-й разряд</w:t>
      </w:r>
    </w:p>
    <w:bookmarkStart w:name="z57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386. Характеристика работ. </w:t>
      </w:r>
    </w:p>
    <w:bookmarkEnd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устройств автоблокировки, электрической, диспетчерской, горочной централизации: определение повреждений и их устранение, выполнение регулировочных и монтажных работ, замена приборов и аппаратуры в действующих устройствах средств СЦБ.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устройств и замена неисправных блоков электронной аппаратуры и аппаратуры на микропроцессорной технике в устройствах сигнализации, централизации и блокировки и сортировочных горок.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вагонных замедлителей, сборка и регулировка их на ремонтных площадках и в пути, замена вагонных замедлителей на сортировочной горке.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регулировка и замена газодувных агрегатов пневматической почты по пересылке грузовых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рельсовых цепей, оборудованных устройствами автоматической локомотивной сигнализации и дублирующими автономными устройствами автоматического регулирования скорости.</w:t>
      </w:r>
    </w:p>
    <w:bookmarkStart w:name="z57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387. Должен знать: </w:t>
      </w:r>
    </w:p>
    <w:bookmarkEnd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и монтажные схемы устройств автоблокировки, электрической, диспетчерской, горочной централизации, автоматической локомотивной централизации, а также дублирующих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и способы обнаружения и устранения отказов обслуживаемых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выключения действующих устройств из централизации, проверка зависимостей;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электронных устройств и устройств на микропроцессорной технике.</w:t>
      </w:r>
    </w:p>
    <w:bookmarkStart w:name="z57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388. Требуется среднее профессиональное образование.</w:t>
      </w:r>
    </w:p>
    <w:bookmarkEnd w:id="575"/>
    <w:bookmarkStart w:name="z579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Электромонтер тяговой подстанции</w:t>
      </w:r>
    </w:p>
    <w:bookmarkEnd w:id="576"/>
    <w:bookmarkStart w:name="z580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Электромонтер тяговой подстанции, 2-й разряд</w:t>
      </w:r>
    </w:p>
    <w:bookmarkEnd w:id="577"/>
    <w:bookmarkStart w:name="z58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389. Характеристика работ. </w:t>
      </w:r>
    </w:p>
    <w:bookmarkEnd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оперативных переключений в электроустановках под руководством электромонтера более высокой квалификации.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Зачистка и смазка контактов аппаратуры.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инструмента, приспособлений, инвентаря, защитных средств, переносных заземлений, аппаратуры освещения, магнитных пускателей.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содержанию помещения и территории подстанции.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Получение, складирование материалов.</w:t>
      </w:r>
    </w:p>
    <w:bookmarkStart w:name="z582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390. Должен знать: </w:t>
      </w:r>
    </w:p>
    <w:bookmarkEnd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устройстве и назначении оборудования подстанции;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материалов, применяемых при ремонте оборудования подстанций;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оперативных переключений;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электрическим инструментом;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порядок применения защитных и монтажных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электротехнике.</w:t>
      </w:r>
    </w:p>
    <w:bookmarkStart w:name="z583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Электромонтер тяговой подстанции, 3-й разряд</w:t>
      </w:r>
    </w:p>
    <w:bookmarkEnd w:id="580"/>
    <w:bookmarkStart w:name="z584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391. Характеристика работ. </w:t>
      </w:r>
    </w:p>
    <w:bookmarkEnd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 и сборка электродвигателей, насосов, выключателей, контакторов и другой аппаратуры туговой подстанции.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Фильтрование и взятие проб масла.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Переборка дугогасительных камер быстродействующих автоматов с изготовлением асбоцементных перегородок.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электрического освещения на подстанции.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Армировка изоляторов.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и гибка шин, спусков, перемычек.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Соединение, оконцевание, пайка и присоединение проводов и кабелей.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Покраска шин, фланцев изоляторов, кабелей, металлических конструкций корпусов выключателей, камер распределительных устройств.</w:t>
      </w:r>
    </w:p>
    <w:bookmarkStart w:name="z585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392. Должен знать: </w:t>
      </w:r>
    </w:p>
    <w:bookmarkEnd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электрическую и монтажную схему электрооборудования подстанций, наименование и назначение электрооборудования;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распределительные устройства;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виды крепежных деталей, арматуры: марки проводов и кабелей, используемых на подстанциях;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электрический инструмент;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электронике.</w:t>
      </w:r>
    </w:p>
    <w:bookmarkStart w:name="z586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Электромонтер тяговой подстанции, 4-й разряд</w:t>
      </w:r>
    </w:p>
    <w:bookmarkEnd w:id="583"/>
    <w:bookmarkStart w:name="z587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393. Характеристика работ. </w:t>
      </w:r>
    </w:p>
    <w:bookmarkEnd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оборудования на действующих подстанциях.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Профилактические испытания полупроводниковых преобразователей.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проверке и наладке защит простой и средней сложности под руководством электромонтера более высокой квалификации.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повреждений в электрооборудовании.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проверка работы и регулировка выпрямительных мостов, электродвигателей, генераторов, приводов, выключателей, контакторов, переключателей, трансформаторов, насосов.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Заливка масла в аппаратуру.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Регенерация трансформаторного масла.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аккумуляторных батарей.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оперативных переключений.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технической документации по выполняемой работе.</w:t>
      </w:r>
    </w:p>
    <w:bookmarkStart w:name="z588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394. Должен знать: </w:t>
      </w:r>
    </w:p>
    <w:bookmarkEnd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электрических установок и их присоединение;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полупроводниковых преобразователей, масляных выключателей, трансформаторов, аккумуляторных батарей, фильтрустройства, защитной и измерительной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разборки и сборки узлов электрических машин и аппаратов;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неисправности в аккумуляторных батареях, электродвигателях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возможности перевода работы подстанции в аварийных случаях в нормальный режим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электротехники и телемеханики.</w:t>
      </w:r>
    </w:p>
    <w:bookmarkStart w:name="z589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Электромонтер тяговой подстанции, 5-й разряд</w:t>
      </w:r>
    </w:p>
    <w:bookmarkEnd w:id="586"/>
    <w:bookmarkStart w:name="z590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395. Характеристика работ. </w:t>
      </w:r>
    </w:p>
    <w:bookmarkEnd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Регулировка, настройка и испытание электрооборудования подстанции и защитных средств с помощью контрольно-измерительных приборов.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Сушка аппаратов и электрических машин.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и прокладка проводов и кабелей.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проходных плит и изоляторов, разъединителей, приводов, разрядников, силовых трансформаторов всех видов.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Сборка с регулировкой и заменой деталей приводов масляных выключателей, быстродействующих автоматов, фильтро-устройства.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защитных устройств цепей блокировки и полупроводниковых преобразователей.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и устранение повреждений в выпрямителях, автоматическом и дистанционном управлении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Шабровка магнитных плоскостей автоматов, расшихтовка и зашихтовка магнитопроводов.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схем вторичных цепей коммутации, полупроводниковых преобразователей, силовых трансформаторов.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состояния изоляции обмоток электромашин и трансформаторов.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простых устройств автоматики и телемеханики.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Ремонт, регулировка и снятие характеристик реле.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проверке и профилактических испытаниях шкафов и щитов управления.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наладка защит средней сложности.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графиков нагрузки.</w:t>
      </w:r>
    </w:p>
    <w:bookmarkStart w:name="z591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396. Должен знать: </w:t>
      </w:r>
    </w:p>
    <w:bookmarkEnd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электроснабжения тяговых и понизительных подстанций;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принцип действия оборудования подстанций, неисправности в работе этого оборудования и способы их устранения;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ведения ремонтов оборудования, защиты электрооборудования и питающих линий;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схему заземления;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 возникновения дефектов в работе электрического оборудования и способы предупреждения 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сушки электрооборудования;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схемы монтируемого оборудования и способы их проверки;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измерения сопротивления изоляции;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применения электроизмерительных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и принцип действия реле всех видов;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характеристики электрического оборудования и защитных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электротехнику в объеме программы технического училища.</w:t>
      </w:r>
    </w:p>
    <w:bookmarkStart w:name="z592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Электромонтер тяговой подстанции, 6-й разряд</w:t>
      </w:r>
    </w:p>
    <w:bookmarkEnd w:id="589"/>
    <w:bookmarkStart w:name="z593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397. Характеристика работ. </w:t>
      </w:r>
    </w:p>
    <w:bookmarkEnd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Высоковольтные испытания электрооборудования и кабелей.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Разметка мест установки преобразовательных агрегатов.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особо сложных аппаратов, оборудования и приборов.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монтаж реакторов и фильтрустройств.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обслуживание воздушных выключателей переменного тока.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регулировка сборных комплектных распределительных устройств и их отдельных блоков и узлов.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Опробование действия приборов и аппаратов от посторонних источников тока и напряжения и подготовка их к включению.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защит и устройств автоматики цепей первичной и вторичной коммутации.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и наладка сложных защит.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Переключение анцапф силовых трансформаторов.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Фазировка ошиновки и кабелей в открытых и закрытых распределительных устройствах.</w:t>
      </w:r>
    </w:p>
    <w:bookmarkStart w:name="z594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398. Должен знать: </w:t>
      </w:r>
    </w:p>
    <w:bookmarkEnd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электрические схемы;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проверки и регулирования электрооборудования;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конструкцию распределительных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щиты управления и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порядок испытания электрического оборудования подстанций и защитных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принципиальные схемы и принцип действия электронных устройств автоматики, телемеханики и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монтажные схемы максимальнотоковой защиты, отсечки, дифференциальной и дистационной, земляной защиты, газовой, исчезновения охлаждения, тепловой от перегрева воздуха, исчезновения напряжения пробоя диодов;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схемы и группы соединений обмоток и обозначение выводов;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данные из государственных стандартов о материалах, применяемых при ремонтах оборудования подстанции;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кабелей, проводов, материалов и трансформаторного масла.</w:t>
      </w:r>
    </w:p>
    <w:bookmarkStart w:name="z59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Электромонтер тяговой подстанции, 7-й разряд</w:t>
      </w:r>
    </w:p>
    <w:bookmarkEnd w:id="592"/>
    <w:bookmarkStart w:name="z596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399. Характеристика работ. </w:t>
      </w:r>
    </w:p>
    <w:bookmarkEnd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обслуживание новых типов оборудования, аппаратов, приборов.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и проверка сложных устройств автоматики цепей первичной и вторичной коммутации и электронных защит.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Нетиповые испытания высоковольтного оборудования и силовых кабелей по специальным программам.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регулировка и проверка высоковольтных вакуумных выключателей.</w:t>
      </w:r>
    </w:p>
    <w:bookmarkStart w:name="z597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400. Должен знать: </w:t>
      </w:r>
    </w:p>
    <w:bookmarkEnd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технологию ремонта обслуживаемого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монтажные и принципиальные схемы сложных устройств автоматики и электронных защит;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и методику проведения испытаний высоковольтного оборудования и кабелей;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регулировки вакуумных выключателей.</w:t>
      </w:r>
    </w:p>
    <w:bookmarkStart w:name="z59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401. Требуется среднее профессиональное образование.</w:t>
      </w:r>
    </w:p>
    <w:bookmarkEnd w:id="595"/>
    <w:bookmarkStart w:name="z59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7. Электромонтер тяговой подстанции, 8-й разряд</w:t>
      </w:r>
    </w:p>
    <w:bookmarkEnd w:id="596"/>
    <w:bookmarkStart w:name="z600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402. Характеристика работ. </w:t>
      </w:r>
    </w:p>
    <w:bookmarkEnd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и наладка управляемых тиристорных преобразователей.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проверка устройств автоматики и электронных защит, выполненных на микросхемах.</w:t>
      </w:r>
    </w:p>
    <w:bookmarkStart w:name="z601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403. Должен знать: </w:t>
      </w:r>
    </w:p>
    <w:bookmarkEnd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способы регулировки и наладки управляемых тиристорных преобразователей;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принципиальные монтажные схемы сложных устройств автоматики и электронных защит, выполненных на микросхемах.</w:t>
      </w:r>
    </w:p>
    <w:bookmarkStart w:name="z602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404. Требуется среднее профессиональное образование.</w:t>
      </w:r>
    </w:p>
    <w:bookmarkEnd w:id="599"/>
    <w:bookmarkStart w:name="z603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405. Примечание. </w:t>
      </w:r>
    </w:p>
    <w:bookmarkEnd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Присвоение разрядов квалификации электромонтеру тяговой подстанции должно согласовываться с требованиями правил техники безопасности при эксплуатации соответствующих устройств, а именно: 2-й разряд должен знать правила техники безопасности в объеме II группы,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3-й разряд - в объеме III группы,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4-й разряд - в объеме IV группы,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5, 6, 7, 8 разряды - в объеме V группы.</w:t>
      </w:r>
    </w:p>
    <w:bookmarkStart w:name="z604" w:id="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Автомобильный и городской электрический транспорт</w:t>
      </w:r>
    </w:p>
    <w:bookmarkEnd w:id="601"/>
    <w:bookmarkStart w:name="z605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Водитель автомобиля</w:t>
      </w:r>
    </w:p>
    <w:bookmarkEnd w:id="602"/>
    <w:bookmarkStart w:name="z606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Водитель автомобиля, 4-й разряд</w:t>
      </w:r>
    </w:p>
    <w:bookmarkEnd w:id="603"/>
    <w:bookmarkStart w:name="z607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406. Характеристика работ. </w:t>
      </w:r>
    </w:p>
    <w:bookmarkEnd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легковыми автомобилями всех типов, грузовыми автомобилями (автопоездами) всех типов грузоподъемностью до 10 тонн (автопоездов – по суммарной грузоподъемности автомобиля и прицепа), автобусами габаритной длиной до 7 метров.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подъемных механизмом самосвала, крановой установкой автокрана, насосной установкой автоцистерны, холодильной установкой рефрежиратора, подметально-уборочными механизмами и другим оборудованием специализированных автомобилей.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автомобилей топливом, смазочными материалами и охлаждающей жидкостью.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технического состояния и прием автомобиля перед выездом на линию, сдача его и постановка на отведенное место по возвращении в автохозяйство.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Подача автомобиля под погрузку и разгрузку грузов, контроль за погрузкой, размещением и креплением груза в кузове автомобиля.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возникших во время работы на линии мелких неисправностей, не требующих разборки механизмов.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Объявление водителем автобуса остановочных пунктов и порядка оплаты проезда с использованием радиоустановки, установка компостеров, продажа абонементных книжек на остановочных пунктах.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путевых документов.</w:t>
      </w:r>
    </w:p>
    <w:bookmarkStart w:name="z608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407. Должен знать: </w:t>
      </w:r>
    </w:p>
    <w:bookmarkEnd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устройство, принцип действия и работу агрегатов, механизмов и приборов обслуживаемых автомобилей;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дорожного движения и технической эксплуатации автомобилей;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причины, способы обнаружения и устранения неисправностей, возникших в процессе эксплуатации автомобиля;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технического обслуживания и правила хранения автомобилей в гаражах и на открытых стоянках;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аккумуляторных батарей и автомобильных 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обкатки новых автомобилей и после капитального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перевозки скоропортящихся и опасных грузов, влияние погодных условий на безопасность вождения автомобиля;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предотвращения дорожно-транспортных происшествий;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радиоустановки и компостеров;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подачи автобусов под посадку и высадку пассажиров, порядок экстренной эвакуации пассажиров при дорожно-транспортных происшествиях;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заполнения первичных документов по учету работы обслуживаемого автомобиля.</w:t>
      </w:r>
    </w:p>
    <w:bookmarkStart w:name="z609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Водитель автомобиля, 5-й разряд</w:t>
      </w:r>
    </w:p>
    <w:bookmarkEnd w:id="606"/>
    <w:bookmarkStart w:name="z610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408. Характеристика работ.</w:t>
      </w:r>
    </w:p>
    <w:bookmarkEnd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грузовыми автомобилями (автопоездами) всех типов грузоподъемностью свыше 10 до 40 тонн (автопоездов – по суммарной грузоподъемности автомобиля и прицепа), автобусами габаритной длиной 7-12 метров, а также управление автомобилями, оборудованными специальными звуковыми и световыми сигналами, дающими право на преимущество при движении на дорогах).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возникших во время работы на линии эксплуатационных неисправностей обслуживаемого автомобиля, не требующих разборки механизмов.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регулировочных работ в полевых условиях при отсутствии технической помощи.</w:t>
      </w:r>
    </w:p>
    <w:bookmarkStart w:name="z611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409. Должен знать: </w:t>
      </w:r>
    </w:p>
    <w:bookmarkEnd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устройство, принцип действия и работу агрегатов, механизмов и приборов обслуживаемых автомобилей;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признаки, причины, способы определения и устранения неисправностей;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объемы, периодичность и основные правила выполнения работ по техническому обслуживанию автомобиля;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увеличения межремонтных пробегов автомобиля;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организации технического обслуживания и ремонта автомобилей в полевых условиях;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увеличения пробега автомобильных шин и срока службы аккумуляторных батарей;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средствами радиосвязи;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организации междугородных перевозок.</w:t>
      </w:r>
    </w:p>
    <w:bookmarkStart w:name="z612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Водитель автомобиля, 6-й разряд</w:t>
      </w:r>
    </w:p>
    <w:bookmarkEnd w:id="609"/>
    <w:bookmarkStart w:name="z613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410. Характеристика работ. </w:t>
      </w:r>
    </w:p>
    <w:bookmarkEnd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пожарными автомобилями и автомобилями скорой помощи, грузовыми автомобилями (автопоездами) всех типов грузоподъемностью свыше 40 тонн (автопоездов – по суммарной грузоподъемности автомобиля и прицепа), автобусами габаритной длиной свыше 12 до 15 метров.</w:t>
      </w:r>
    </w:p>
    <w:bookmarkStart w:name="z614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411. Должен знать:</w:t>
      </w:r>
    </w:p>
    <w:bookmarkEnd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отдельных эксплуатационных показателей автомобиля на себестоимость перевозок;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обеспечения высокопроизводительного и экономического использования автомобилей;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технико-эксплуатационные качества обслуживаемых автомобилей и их влияние на безопасность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автобусами габаритной длиной свыше 15 метров - 7-й разряд.</w:t>
      </w:r>
    </w:p>
    <w:bookmarkStart w:name="z615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412. Примечание: </w:t>
      </w:r>
    </w:p>
    <w:bookmarkEnd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один разряд выше тарифицируется водители автомобилей в случаях: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на 2-3 видах автомобилей (легковом, грузовом, автобусе и другое);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выполнения всего комплекса работ по ремонту и техническому обслуживанию управляемого автомобиля при отсутствии в организации специализированной службы технического обслуживания автомобилей.</w:t>
      </w:r>
    </w:p>
    <w:bookmarkStart w:name="z616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Водитель мототранспортных средств, 3-й разряд</w:t>
      </w:r>
    </w:p>
    <w:bookmarkEnd w:id="613"/>
    <w:bookmarkStart w:name="z617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413. Характеристика работ.</w:t>
      </w:r>
    </w:p>
    <w:bookmarkEnd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мотонартами, мотоциклами, мотороллерами и другими мототранспортными средствами с соблюдением правил дорожного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технического состояния и прием мототранспортных средств выездом на линию, сдача их и постановка на отведенное место по возвращению с линии.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Заправка мототранспортных средств топливом и смазочными материалами, подача их под погрузку и разгрузку грузов и ли посадку и высадку пассажиров, контроль за правильностью погрузки и крепления груза.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возникших во время работы на линии мелких эксплуатационных неисправностей.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путевых документов.</w:t>
      </w:r>
    </w:p>
    <w:bookmarkStart w:name="z618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414. Должен знать: </w:t>
      </w:r>
    </w:p>
    <w:bookmarkEnd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устройство, принцип действия и обслуживания мототранспортных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признаки, причины и последствия неисправностей, возникающих в процессе эксплуатации мототранспортных средств, и способы их устранения, правила дорожного движения;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влияние погодных условий на безопасность вождения мототранспортных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оказания первой доврачебной помощи при несчастных случаях;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заполнения первичных документов по учету работы мототранспортных средств.</w:t>
      </w:r>
    </w:p>
    <w:bookmarkStart w:name="z619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Водитель трамвая</w:t>
      </w:r>
    </w:p>
    <w:bookmarkEnd w:id="616"/>
    <w:bookmarkStart w:name="z620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Водитель трамвая, 3-й разряд</w:t>
      </w:r>
    </w:p>
    <w:bookmarkEnd w:id="617"/>
    <w:bookmarkStart w:name="z621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415. Характеристика работ.</w:t>
      </w:r>
    </w:p>
    <w:bookmarkEnd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трамвайными поездами, эксплуатируемыми в данном хозяйстве, с соблюдением расписания и правил безопасности движения в депо и на линии.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сценки поездов для буксировки и управление буксируемым поездом.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посадки и высадки пассажиров, погрузкой и выгрузкой грузов.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Объявление с использованием радиоустановки остановочных пунктов и порядка оплаты проезда.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подготовительных работ перед выездом на линию и после возвращения в парк.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возникших на линии простейших неисправностей.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и подача заявок на устранение неисправностей подвижного состава.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абонементных книжек на остановочных пунктах.</w:t>
      </w:r>
    </w:p>
    <w:bookmarkStart w:name="z622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416. Должен знать: </w:t>
      </w:r>
    </w:p>
    <w:bookmarkEnd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трамвайных вагонов и их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дорожного движения и технической эксплуатации трамваев;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методы определения и устранения простейших неисправностей, возникших на линии;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вождения трамваев в осеннее - зимних условиях и порядок эксплуатации их на маршрутах с тяжелыми условиями движения;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компостеров и радиоустановки;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экономии электроэнергии; периодичность осмотров и ремонтов трамваев;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проездных билетов;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проездной документации.</w:t>
      </w:r>
    </w:p>
    <w:bookmarkStart w:name="z623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Водитель трамвая, 4-й разряд</w:t>
      </w:r>
    </w:p>
    <w:bookmarkEnd w:id="620"/>
    <w:bookmarkStart w:name="z624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417. Характеристика работ. </w:t>
      </w:r>
    </w:p>
    <w:bookmarkEnd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трамвайными поездами новых типов, сочлененными трамваями и трамваями, работающими по системе многих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тормозных систем трамваев.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плановых осмотров трамваев с применением специального оборудования, контрольно-измерительных приборов и инструментов и обкатка их после ремонта.</w:t>
      </w:r>
    </w:p>
    <w:bookmarkStart w:name="z625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418. Должен знать. </w:t>
      </w:r>
    </w:p>
    <w:bookmarkEnd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возможные неисправности механического, пневматического и электрического оборудования всех типов трамваев, в том числе сочлененных и работающих по системе многих единиц;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и особенности пути обслуживаемых маршрутов;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специального оборудования, контрольно-измерительных приборов и инструментов, применяемых при проведении плановых осмотров;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безаварийной работы.</w:t>
      </w:r>
    </w:p>
    <w:bookmarkStart w:name="z626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Водитель трамвая, 5-й разряд</w:t>
      </w:r>
    </w:p>
    <w:bookmarkEnd w:id="623"/>
    <w:bookmarkStart w:name="z627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419. Характеристика работ. </w:t>
      </w:r>
    </w:p>
    <w:bookmarkEnd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трамвайными поездами всех типов, регулирование всех видов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плановых видов ремонта в депо с применением специального оборудования, контрольно-измерительных приборов и инструментов.</w:t>
      </w:r>
    </w:p>
    <w:bookmarkStart w:name="z628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420. Должен знать. </w:t>
      </w:r>
    </w:p>
    <w:bookmarkEnd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регулировки всех видов оборудования трамваев, характер, причины и нормы его износа;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специального оборудования, монтажных приспособлений, контрольно-измерительных приборов и инструментов, применяемых при проведении планового вида ремонта в депо;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и особенности пути всех маршрутов города;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стажировки учеников водителей трамваев.</w:t>
      </w:r>
    </w:p>
    <w:bookmarkStart w:name="z629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Водитель троллейбуса</w:t>
      </w:r>
    </w:p>
    <w:bookmarkEnd w:id="626"/>
    <w:bookmarkStart w:name="z630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Водитель троллейбуса, 4-й разряд</w:t>
      </w:r>
    </w:p>
    <w:bookmarkEnd w:id="627"/>
    <w:bookmarkStart w:name="z631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421. Характеристика работ.</w:t>
      </w:r>
    </w:p>
    <w:bookmarkEnd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троллейбусами, эксплуатируемыми в данном хозяйстве, с соблюдением расписания и правил безопасности движения в парке и на линии.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подготовительных работ перед выездом на линию и после возвращения в парк.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сцепки троллейбусов и управление буксируемых троллейбусов.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 устранение возникших во время работы на линии простейших неисправностей.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правил посадки и высадки пассажиров, погрузкой и выгрузкой грузов.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и подача заявок на устранение неисправностей.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Объявление с использованием радиоустановки остановочных пунктов и порядка оплаты проезда, установка компостеров.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Продажа абонементных книжек на остановочных пунктах. </w:t>
      </w:r>
    </w:p>
    <w:bookmarkStart w:name="z632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422. Должен знать: </w:t>
      </w:r>
    </w:p>
    <w:bookmarkEnd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возможные неисправности обслуживаемых троллейбусов и их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дорожного движения и технической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вождения троллейбусов в осеннее - зимних условиях и порядок эксплуатации их на маршрутах с тяжелыми условиями движения;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инструкцию по экономии электроэнергии;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существующие формы проездных билетов;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оформления проездной документации;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осмотров и ремонтов троллейбусов.</w:t>
      </w:r>
    </w:p>
    <w:bookmarkStart w:name="z633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Водитель троллейбуса, 5-й разряд</w:t>
      </w:r>
    </w:p>
    <w:bookmarkEnd w:id="630"/>
    <w:bookmarkStart w:name="z634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423. Характеристика работ. </w:t>
      </w:r>
    </w:p>
    <w:bookmarkEnd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троллейбусами новых типов, сочлененными, работающими с прицепами и по системе многих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тормозных систем троллейбусов.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плановых осмотров с применением специального оборудования, контрольно-измерительных приборов и приспособлений, проведение обкатки отремонтированных троллейбусов.</w:t>
      </w:r>
    </w:p>
    <w:bookmarkStart w:name="z635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424. Должен знать. </w:t>
      </w:r>
    </w:p>
    <w:bookmarkEnd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принцип действия и возможные неисправности механического, пневматического и электрического оборудования всех типов троллейбусов;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профиль и особенности пути обслуживаемого маршрута;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специального оборудования, контрольно-измерительных приборов и инструментов, применяемых при проведении плановых осмотров;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и методы стажировки учеников водителей троллейбусов;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безаварийной работы.</w:t>
      </w:r>
    </w:p>
    <w:bookmarkStart w:name="z636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Водитель троллейбуса, 6-й разряд</w:t>
      </w:r>
    </w:p>
    <w:bookmarkEnd w:id="633"/>
    <w:bookmarkStart w:name="z637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425. Характеристика работ.</w:t>
      </w:r>
    </w:p>
    <w:bookmarkEnd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троллейбусами всех типов и регулирование всех видов оборудования, установленного на них.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планового ремонта в парке с применением специального оборудования, контрольно-измерительных приборов и приспособлений.</w:t>
      </w:r>
    </w:p>
    <w:bookmarkStart w:name="z638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426. Должен знать. </w:t>
      </w:r>
    </w:p>
    <w:bookmarkEnd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регулирования всех видов оборудования, установленного на обслуживаемых троллейбусах, характер, причины и нормы его износа;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специального оборудования, монтажных приспособлений, контрольно-измерительных приборов и инструментов, применяемых при проведении планового ремонта в парке;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профиль и особенности пути всех маршрутов города.</w:t>
      </w:r>
    </w:p>
    <w:bookmarkStart w:name="z639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Контролер технического состояния автомототранспортных средств,</w:t>
      </w:r>
    </w:p>
    <w:bookmarkEnd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5-й разряд</w:t>
      </w:r>
    </w:p>
    <w:bookmarkStart w:name="z640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427. Характеристика работ. </w:t>
      </w:r>
    </w:p>
    <w:bookmarkEnd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и проверка технического состояния автомобилей, прицепов, мотоциклов, мотороллеров, мотонарт, аэросаней, механизмов, смонтированных на базе тракторов, и дорожных машин, возвращающихся с линии на места стоянок, а также после технического обслуживания и ремонта.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установленной технической и нормативной документации на повреждения и заявок на ремонт и устранение неисправностей с их соответствующей регистрацией.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 узлов и агрегатов обслуживаемых автомототранспортных средств после ремонта и окончательной сборки с выполнением всех работ, предусмотренных техническими требованиями.</w:t>
      </w:r>
    </w:p>
    <w:bookmarkStart w:name="z641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428. Должен знать: </w:t>
      </w:r>
    </w:p>
    <w:bookmarkEnd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автомобилей, прицепов, мотоциклов, мотороллеров, мотонарт, аэросаней, механизмов, смонтированных на базе тракторов и дорожных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технические требования, предъявляемые к приему транспортных средств, возвратившихся с линии, и после проведения ремонта их узлов и агрегатов;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рекламационных документов на качество технического обслуживания транспортных средств, ремонта узлов и агрегатов.</w:t>
      </w:r>
    </w:p>
    <w:bookmarkStart w:name="z642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Приемщик трамваев и троллейбусов, 5-й разряд.</w:t>
      </w:r>
    </w:p>
    <w:bookmarkEnd w:id="639"/>
    <w:bookmarkStart w:name="z643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429. Характеристика работ. </w:t>
      </w:r>
    </w:p>
    <w:bookmarkEnd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Приемка трамваев, троллейбусов, возвращающихся в парк по расписанию или из-за технических неисправностей.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актов на повреждения, причиненные подвижному составу на линии, с учетом объяснений, полученных от работников поездной бригады об их причинах.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заявок на устранение неисправностей в специальный журнал или листы.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водителям мест стоянки трамвайных вагонов, троллейбусов, подвижного состава.</w:t>
      </w:r>
    </w:p>
    <w:bookmarkStart w:name="z644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430. Должен знать: </w:t>
      </w:r>
    </w:p>
    <w:bookmarkEnd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техники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приемки трамваев и троллейбусов;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актов.</w:t>
      </w:r>
    </w:p>
    <w:bookmarkStart w:name="z645" w:id="6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Морской и речной транспорт</w:t>
      </w:r>
    </w:p>
    <w:bookmarkEnd w:id="642"/>
    <w:bookmarkStart w:name="z646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Боцман</w:t>
      </w:r>
    </w:p>
    <w:bookmarkEnd w:id="643"/>
    <w:bookmarkStart w:name="z647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431. Характеристика работ. </w:t>
      </w:r>
    </w:p>
    <w:bookmarkEnd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работами на судне по содержанию в порядке корпуса, палуб, надстроек, рангоута, такелажа, бытовых и палубных служебных помещений, водяных танков и горловин, мерительных и воздушных труб, трапов, штормтрапов и кранцев, грузового, якорного, швартового, буксирного и спасательного устройств, противопожарных, аварийных, спасательных средств, инвентаря и материалов, расположенных на палубной части.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плана судовых палубных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соблюдением правил пожарной безопасности и безопасности труда при производстве судовых палубных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эксплуатации палубных технических средства в соответствии с правилами технической эксплуатации и инструкциями изготовителя, устранение с привлечением судовых специалистов обнаруженных неисправностей и отказов технических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трюмов и грузового комплекса к грузовым операциям, участие в работах при погрузке и выгрузке тяжеловесных и крупногабаритных грузов.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палубной части к отходу судна и штормовому плаванию, крепление палубного груза, оборудования, имущества.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заявки об обеспечении материально-технического снабжения судна.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чистотой бытовых и служебных помещений.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вводного инструктажа со вновь поступающими на судно членами палубной команды. </w:t>
      </w:r>
    </w:p>
    <w:bookmarkStart w:name="z648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432. Должен знать: </w:t>
      </w:r>
    </w:p>
    <w:bookmarkEnd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судна и правила технической эксплуатации судовых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малярных, такелажных и других палубных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аварийно-спасательным и противопожарным имуществом и инвентарем;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системами внутренней связи и сигнализации.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выполнении работ на судах с главным двигателем мощностью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300 до 550 кВт,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судах с главным двигателем мощностью свыше 550 кВт, 6-й разряд.</w:t>
      </w:r>
    </w:p>
    <w:bookmarkStart w:name="z649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Боцман береговой</w:t>
      </w:r>
    </w:p>
    <w:bookmarkEnd w:id="646"/>
    <w:bookmarkStart w:name="z650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Параграф 1. Боцман береговой, 2-й разряд </w:t>
      </w:r>
    </w:p>
    <w:bookmarkEnd w:id="647"/>
    <w:bookmarkStart w:name="z651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433. Характеристика работ.</w:t>
      </w:r>
    </w:p>
    <w:bookmarkEnd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Систематический осмотр причалов и осуществление мелкого ремонта 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 постоянной готовности противопожарного инвентаря, пожарных проездов к причалам и в зимний период пожарных майн.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рабочих необходимым инструментом и рабочим инвентарем.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техники безопасности при швартовке судов.</w:t>
      </w:r>
    </w:p>
    <w:bookmarkStart w:name="z652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434. Должен знать.</w:t>
      </w:r>
    </w:p>
    <w:bookmarkEnd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порядок выполнения работ по швартовке 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при швартовке судов такелажем, инвентарем и инструментом;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размеры, марки шкиперского имущества и других материалов и правила их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такелажа;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такелажных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и ремонта предметов шкиперского имущества (маты, краны и другие);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безопасности.</w:t>
      </w:r>
    </w:p>
    <w:bookmarkStart w:name="z653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Боцман береговой, 3-й разряд</w:t>
      </w:r>
    </w:p>
    <w:bookmarkEnd w:id="650"/>
    <w:bookmarkStart w:name="z654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435. Характеристика работ.</w:t>
      </w:r>
    </w:p>
    <w:bookmarkEnd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готовности причалов к швартовке судов.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безопасности стоянки у причала мелких плавсредств.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Прием, хранение, выдача и учет шкиперского имущества и других материалов, составление заявок и требований на их получение.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технических участках пути, морских каналах, дистанциях пути и гидрографических базах дополнительно: выполнение текущего ремонта мелких плавсредств и их покраска.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береговыми матросами и рабочими при выполнении швартовых работ и работ по ремонту шкиперского имущества. </w:t>
      </w:r>
    </w:p>
    <w:bookmarkStart w:name="z655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436. Должен знать: </w:t>
      </w:r>
    </w:p>
    <w:bookmarkEnd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порядок выполнения работ по швартовке 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команды и сигнализацию, подаваемые с судна и берега;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грузоподъемными механизмами;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плотничных, слесарных и малярных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разбивки и маркировки ручного лота и промерного троса, правила управления весельной и моторной лодкой (шлюпкой);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 допустимую грузоподъемность и пассажировместимость обслуживаемых плавсредств;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задания приходно-расходной документации.</w:t>
      </w:r>
    </w:p>
    <w:bookmarkStart w:name="z656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Бригадир изыскательной русловой партии, 4-й разряд</w:t>
      </w:r>
    </w:p>
    <w:bookmarkEnd w:id="653"/>
    <w:bookmarkStart w:name="z657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437. Характеристика работ.</w:t>
      </w:r>
    </w:p>
    <w:bookmarkEnd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рабочими изыскательской партии на полевых изыскательских работах и русловых исследованиях.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подготовительных и простейших полевых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выезду на полевые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Рубка просек.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Выставление промерных и гидрометрических створов.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Постройка знаков и закладка центров планового обоснования.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высотных реперов.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водомерных постов.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Пуск и сбор поплавков.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Мелкое бурение.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работах, связанных с подготовкой к буксировке брандвахты.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моторной лодкой (катером), пуск и остановка двигателя.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Профилактический ремонт корпуса и двигателя моторной лодки (катера).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инструментов, приборов и мелкого оборудования для производства полевых изыскательских работ и русловых исследований.</w:t>
      </w:r>
    </w:p>
    <w:bookmarkStart w:name="z658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438. Должен знать: </w:t>
      </w:r>
    </w:p>
    <w:bookmarkEnd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 реках, озерах и искусственных водных путях, водном режиме и русловых процессах, габаритах пути, способах поддержания их и улучшения судоходных условий;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судоходную обстановку, ее назначение и правила расстановки обстановочных знаков;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элементарные сведения по геодезии, топографии, гидрографии и гидрометрии;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простейшими инструментами и приборами, применяемыми при выполнении полевых изыскательских работ и русловых исследований;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хранения инструментов и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устройство двигателей внутреннего сгорания;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техники безопасности при производстве изыскательских работ, швартовке судов и пользования такелажем. </w:t>
      </w:r>
    </w:p>
    <w:bookmarkStart w:name="z659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439. Должен иметь специальную подготовку в курсовой сети.</w:t>
      </w:r>
    </w:p>
    <w:bookmarkEnd w:id="656"/>
    <w:bookmarkStart w:name="z660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Бригадир поста судоходной обстановки, 4-й разряд</w:t>
      </w:r>
    </w:p>
    <w:bookmarkEnd w:id="657"/>
    <w:bookmarkStart w:name="z661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440. Характеристика работ. </w:t>
      </w:r>
    </w:p>
    <w:bookmarkEnd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работой постовых рабочих.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Промеры глубины и ширины судового хода на обслуживаемом участке, расстановке и перестановке знаков судоходной обстановки и изменение показателей вывески глубин по результатам промеров.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исправными действиями плавучей и береговой обстановки в дневное и ночное время.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Ежедневная информация о фактических габаритах пути на перекатах обслуживаемого участка.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чистоты судоходной трассы путем регулярного ее траления, уборка или ограждение знаками обнаруженных препятствий.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Настройка светосигнальной аппаратуры на знаках обстановки и наблюдение за исправным ее действием.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текущего ремонта знаков судоходной обстановки.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помощи в проводке судов по требованию судоводителей.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 на суда в случае аварии и участие в составлении акта об аварии.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моторной лодкой (катером), пуск и остановка двигателя, участие в профилактическом ремонте корпуса и двигателя лодки (катера). </w:t>
      </w:r>
    </w:p>
    <w:bookmarkStart w:name="z662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441. Должен знать: </w:t>
      </w:r>
    </w:p>
    <w:bookmarkEnd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требования, предъявляемые к судоходной трассе и назначение судоходной обстановки, гарантируемые и дифференцированные габариты пути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расстановки береговых и плавучих знаков обстановки;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по электротехнике и оптике;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особенности эксплуатации светосигнальной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инструментами 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устройство двигателей внутреннего сгорания;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плавания по внутренним водным путям в части, касающиеся судоходной обстановки;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звуковую и световую сигнализацию;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радиостанции и ее настройки;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плотничные и малярные работы в объеме, необходимом для ремонта судоходной обстановки.</w:t>
      </w:r>
    </w:p>
    <w:bookmarkStart w:name="z663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442. Должен иметь опыт работы постового не менее одного года (навигации) и специальную курсовую подготовку.</w:t>
      </w:r>
    </w:p>
    <w:bookmarkEnd w:id="660"/>
    <w:bookmarkStart w:name="z664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Бункеровщик</w:t>
      </w:r>
    </w:p>
    <w:bookmarkEnd w:id="661"/>
    <w:bookmarkStart w:name="z665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443. Характеристика работ.</w:t>
      </w:r>
    </w:p>
    <w:bookmarkEnd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механизмов и оборудования нефтебункеровочной станции к приему, отпуску топлива, смазочных материалов в соответствии с технологией производства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замеров принятого на хранение и отпускаемого топлива.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журнала учета и контроля количества и качества получаемых материалов.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мероприятий по предупреждению травматизма, загрязнения окружающей среды.</w:t>
      </w:r>
    </w:p>
    <w:bookmarkStart w:name="z666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444. Должен знать: </w:t>
      </w:r>
    </w:p>
    <w:bookmarkEnd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механизмов и оборудования нефтебункеровочной станции;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приема, хранения и отпуска нефтепродуктов.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работ на нефтебункеровочной станции грузоподъемностью до 100 т, 2-й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работ на нефтебункеровочной станции грузоподъемностью свыше 100 до 200 т,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работ на нефтебункеровочной станции грузоподъемностью свыше 200 т, 4-й разряд.</w:t>
      </w:r>
    </w:p>
    <w:bookmarkStart w:name="z667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Водитель аэросаней, 3-й разряд</w:t>
      </w:r>
    </w:p>
    <w:bookmarkEnd w:id="664"/>
    <w:bookmarkStart w:name="z668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445. Характеристика работ. </w:t>
      </w:r>
    </w:p>
    <w:bookmarkEnd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аэросанями при перевозке людей и грузов по снегу и воде.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аэросаней: предрейсовый, послерейсовый и маршрутный осмотр.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регламентных работ, текущего, аварийного ремонта и участие в капитальном ремонте.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сохранности и бесперебойной работы аэросаней.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и обслуживание радиостанции.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правильностью размещения грузов в аэросанях при погрузочных работах.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формуляра на аэросани, оформление приемо-сдаточных документов, документации на перевозимые грузы, техобслуживание и ремонт.</w:t>
      </w:r>
    </w:p>
    <w:bookmarkStart w:name="z669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446. Должен знать: </w:t>
      </w:r>
    </w:p>
    <w:bookmarkEnd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оборудования, двигателей и приборов обслуживания аэросаней;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и принцип действия радиоприемной и радиопередающей аппаратуры;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по эксплуатации и технике безопасности при работе на аэросанях;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топливо и смазки;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причины неисправности оборудования и способы их устранения;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движения по дорогам, плавания по внутренним водным путям;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формуляров, приемо-сдаточных документов на перевозимые грузы и почту, путевых листов и другой технической документации.</w:t>
      </w:r>
    </w:p>
    <w:bookmarkStart w:name="z670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Водораздатчик порта, 3-й разряд</w:t>
      </w:r>
    </w:p>
    <w:bookmarkEnd w:id="667"/>
    <w:bookmarkStart w:name="z671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447. Характеристика работ. </w:t>
      </w:r>
    </w:p>
    <w:bookmarkEnd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 воды по заявкам на суда и оформление соответствующей документации, проверка состояния оборудования водонасосной станции и выполнение мелкого ремонта.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Дежурство на водонасосной станции. </w:t>
      </w:r>
    </w:p>
    <w:bookmarkStart w:name="z672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448. Должен знать: </w:t>
      </w:r>
    </w:p>
    <w:bookmarkEnd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технические характеристики и правила эксплуатации обслуживаемых агрегатов, контрольно-измерительной аппаратуры и других устройств водонасосной станции;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слесарные работы в объеме слесаря-ремонтника 3-го разряда;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документации по отпуску воды.</w:t>
      </w:r>
    </w:p>
    <w:bookmarkStart w:name="z673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Дневальный, 2-й разряд</w:t>
      </w:r>
    </w:p>
    <w:bookmarkEnd w:id="670"/>
    <w:bookmarkStart w:name="z674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449. Характеристика работ. </w:t>
      </w:r>
    </w:p>
    <w:bookmarkEnd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кают командного состава судна, служебных помещений, коридоров судна, помещения столовой, предназначенной для приема пищи членами экипажа судна.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Раздача пищи в столовой.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посуды, белья и другого инвентаря, обеспечение его сохранности. </w:t>
      </w:r>
    </w:p>
    <w:bookmarkStart w:name="z675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450. Должен знать: </w:t>
      </w:r>
    </w:p>
    <w:bookmarkEnd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по эксплуатации рабочего инструмента и оборудования по своему заведованию;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сервировки стола и подачи блюд;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оказания первой доврачебной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средствами тушения пожара.</w:t>
      </w:r>
    </w:p>
    <w:bookmarkStart w:name="z676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Механизатор (докер-механизатор) комплексной бригады на</w:t>
      </w:r>
    </w:p>
    <w:bookmarkEnd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погрузочно–разгрузочных работах</w:t>
      </w:r>
    </w:p>
    <w:bookmarkStart w:name="z677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Механизатор (докер-механизатор) комплексной бригады на</w:t>
      </w:r>
    </w:p>
    <w:bookmarkEnd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погрузочно–разгрузочных работах, 1-й разряд (4 класс)</w:t>
      </w:r>
    </w:p>
    <w:bookmarkStart w:name="z678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451. Характеристика работ. </w:t>
      </w:r>
    </w:p>
    <w:bookmarkEnd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Погрузка, выгрузка и перегрузка всех видов грузов в суда, вагоны, автомобили и другой подвижной состав с применением: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кранов одной группы;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электропогрузчиков, автопогрузчиков;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лебедок (тельферов);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транспортеров (конвейеров, шнеков, норий);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трюмных, вагонных, складских и других машин с электроприводом;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грузовых лифтов;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одной из машин (механизмов) технологического оборудования вибратора, виброрыхлителя, вагоноопрокидывателя, люкоподъемника, магнитного сепаратора, пересыпное станции и другие).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применяемыми подъемно-транспортными и перегрузочными машинами и механизмами.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Чистка и смазка обслуживаемых машин, механизмов и приспособлений.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и укрытие грузов на складах и транспортных средствах.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необходимых стропов в соответствии с массой и размером перемещаемого груза.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пригодности стропов.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замена грузозахватных приспособлений.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Строповка и увязка грузов.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Переноска щитов и трапов.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Подкатка (откатка) вагонов в процессе работы.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Открывание и закрывание люков, бортов, дверей подвижного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подвижного состава после произведенной выгрузки груза.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выполнении коммерческих операций. </w:t>
      </w:r>
    </w:p>
    <w:bookmarkStart w:name="z679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452. Должен знать: </w:t>
      </w:r>
    </w:p>
    <w:bookmarkEnd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принцип работы, сведения об устройстве, предельные нормы нагрузки обслуживаемых подъемно-транспортных, перегрузочных машин, механизмов и приспособлений;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подвижном составе;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наименования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визуальное определение массы перемещаемого груза;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погрузки, выгрузки, перегрузки и строповки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грузовых помещений;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тары, упаковки и маркировки грузов;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габариты при погрузке грузов на открытый железнодорожный подвижной состав и автомашины и разгрузке грузов из железнодорожных вагонов и укладке их в штабель;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складов и мест погрузки и выгрузки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производственное задание и технологическую последовательность выполнения операций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техники безопасности и условную сигнализацию при производстве погрузочно-разгрузочных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ведения коммерческих операций. </w:t>
      </w:r>
    </w:p>
    <w:bookmarkStart w:name="z680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453. Примечание.</w:t>
      </w:r>
    </w:p>
    <w:bookmarkEnd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Механизаторы (докеры-механизаторы) комплексных бригад 4-го класса квалификации застропку и отстропку металлоконструкций, тяжеловесных и длинномерных грузов выполняют под руководством механизаторов более высокого класса.</w:t>
      </w:r>
    </w:p>
    <w:bookmarkStart w:name="z681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Механизатор (докер-механизатор) комплексной бригады на</w:t>
      </w:r>
    </w:p>
    <w:bookmarkEnd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погрузочно-разгрузочных работах, 2-й разряд (3-й класс)</w:t>
      </w:r>
    </w:p>
    <w:bookmarkStart w:name="z682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454. Характеристика работ. </w:t>
      </w:r>
    </w:p>
    <w:bookmarkEnd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Погрузка, выгрузка и перегрузка всех видов грузов в суда, вагоны, автомобили и другой подвижной состав с применением: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кранов одной группы;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автопогрузчиков грузоподъемностью до 5 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тягачей с полуприцепом (тракторов), бульдозеров (дизельных тягачей вагонов);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тракторных погрузчиков (бульдозеров);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экскаваторов одной группы;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стаккеров, реклаймеров;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специальных судопогрузочных (разгрузочных)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трюмных, вагонных, складских специальных машин с приводом от двигателя внутреннего сгорания (далее - ДВС);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портальных пневмоперегружателей;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контейнерных подъемно-перегружателей.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применяемыми транспортными и перегрузочными машинами и механизмами.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неисправностей в работе машин, механизмов и приспособлений.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Ежемесячное техническое обслуживание машин, механизмов, грузозахватных и других приспособлений, устранение выявленных неисправностей (если не требуется привлечение более квалифицированных специалистов).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рационального использования грузоподъемности и вместимости подвижного состава и складских площадей.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Подборка и комплектовка грузов, перевозимых мелкими партиями, размещение их по местам подачи и расстановки подвижного состава.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Строповка и увязка всех грузов.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способов для быстрой и безопасной строповки и перемещения грузов в различных условиях.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Сращивание и связывание стропов разными узлами.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функций сигналиста. </w:t>
      </w:r>
    </w:p>
    <w:bookmarkStart w:name="z683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455. Должен знать: </w:t>
      </w:r>
    </w:p>
    <w:bookmarkEnd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принцип действия и устройство применяемой группы машин, механизмов и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переработки грузов на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погрузки, выгрузки и крепления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визуальное определение массы и центра тяжести перемещаемых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строповки;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удобные места строповки;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эксплуатации стропов, их грузоподъемность, методы и сроки их испытания, способы сращивания и связывания стропов;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грузозахватных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по механике, электротехнике, материаловедению и слесарному делу;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уличного движения при переезде железнодорожных путей и железнодорожную сигнализацию;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Госгортехнадзора, предъявляемые к производству погрузочно-разгрузочных работ.</w:t>
      </w:r>
    </w:p>
    <w:bookmarkStart w:name="z684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Механизатор (докер-механизатор) комплексной бригады на</w:t>
      </w:r>
    </w:p>
    <w:bookmarkEnd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погрузочно-разгрузочных работах, 3-й разряд (2-й класс)</w:t>
      </w:r>
    </w:p>
    <w:bookmarkStart w:name="z685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456. Характеристика работ. </w:t>
      </w:r>
    </w:p>
    <w:bookmarkEnd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Погрузка, выгрузка и перегрузка всех видов грузов в суда, вагоны, автомобили и другой подвижной состав с применением: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кранов (портальных и мобильных) или экскаваторов двух различных групп или;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кранов или экскаваторов одной группы в сочетании с одним из видов подъемно-транспортных машин или механизмов: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автопогрузчиками грузоподъемностью до 28 т, тягачами с полуприцепом, тягачами (тракторами) и бульдозерами (дизельными тягачами вагонов), тракторными погрузчиками (бульдозерами), контейнерными перегружателями, трюмными, вагонными и складскими специальными машинами с приводом от ДВС, портальными пневмоперегружателями;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автопогрузчиков грузоподъемностью до 28 т в сочетании с одним из видов подъемно-транспортных машин или механизмов: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тракторными погрузчиками (бульдозерами), автоконтейнеровозами, тягачами портовыми с седельным устройством, трюмными, вагонными и складскими специальными машинами с приводом от ДВС, контейнерными перегружателями, тягачами (тракторами) и бульдозерам (дизельными тягачами вагонов);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автопогрузчиков грузоподъемностью свыше 10 т и контейнерных погрузчиков;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стаккеров, реклаймеров, специальных судопогрузочных (разгрузочных)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портальных пневмоперегружателей, трюмных, вагонных, складских специальных машин с приводом от ДВС;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тракторных погрузчиков (бульдозеров) и контейнерных перегружателей.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применяемыми подъемно-транспортными и перегрузочными машинами и механизмами.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Ежесменное техническое обслуживание машин, механизмов, грузозахватных и других приспособлений, устранение выявленных неисправностей (если не требуется привлечение более квалифицированных специалистов), участие в других видах их технического обслуживания и ремонта.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Строповка и увязка грузов, требующих повышенной осторожности.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Заплетка концов стропов.</w:t>
      </w:r>
    </w:p>
    <w:bookmarkStart w:name="z686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457. Должен знать: </w:t>
      </w:r>
    </w:p>
    <w:bookmarkEnd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принцип действия и устройство обслуживаемых групп машин, механизмов и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определения причин аварий и преждевременного износа деталей машин, механизмов и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понятия о допусках и посадках;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способы строповки грузов, требующих повышенной осторожности;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назначение, правила подбора, проверки исправности и использования грузозахватных приспособлений и такелажа;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сроки испытания, нормы их браковки. </w:t>
      </w:r>
    </w:p>
    <w:bookmarkStart w:name="z687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Механизатор (докер-механизатор) комплексной бригады на</w:t>
      </w:r>
    </w:p>
    <w:bookmarkEnd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погрузочно-разгрузочных работах, 4-й разряд (1-й класс)</w:t>
      </w:r>
    </w:p>
    <w:bookmarkStart w:name="z688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458. Характеристика работ. </w:t>
      </w:r>
    </w:p>
    <w:bookmarkEnd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Погрузка, выгрузка и перегрузка всех видов грузов в суда, вагоны, автомобили и другой подвижной состав с применением: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кранов трех различных групп;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кранов двух различных групп и экскаваторов одной группы;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кранов одной группы и экскаваторов двух различных групп;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кранов или экскаваторов двух различных групп в сочетании с одним из видов подъемно-транспортных машин или механизмов: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автопогрузчиками грузоподъемностью до 28 т, тягачами с полуприцепом (тракторами), автопогрузчиками различной грузоподъемности и бульдозерами (дизельными тягачами вагонов), тракторными погрузчиками (бульдозерами), контейнерными перегружателями, трюмными, вагонными и складскими специальными машинами с приводом от ДВС, портальными пневмоперегружателями;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кранов или экскаваторов одной группы в сочетании с автопогрузчиками различной грузоподъемности;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кранов одной группы, экскаваторов одной группы в сочетании с автопогрузчиками любой грузоподъемности или тракторными погрузчиками (бульдозерами);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кранов одной группы, автопогрузчиков грузоподъемностью до 10 т в сочетании с тракторами, бульдозерами (дизельными тягачами вагонов) или тракторными погрузчиками (бульдозерами);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кранов одной группы, портальных перегружателей, трюмных, вагонных, складских специальных машин с приводом от ДВС;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кранов или экскаваторов одной труппы, контейнерных перегружателей в сочетании с автопогрузчиками грузоподъемностью до 10 т или тракторными погрузчиками (бульдозерами);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автопогрузчиков грузоподъемностью до 10 т, тракторных погрузчиков (бульдозеров), контейнерных перегружателей;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автопогрузчиков грузоподъемностью 10 т и более в сочетании с одним из видов подъемно-транспортных машин или механизмов: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тягачами (тракторами) и бульдозерами (дизельными тягачами вагонов), тягачами портовыми с седельным устройством, портальными контейнеровозами, трюмными, вагонными и складскими специальными машинами с приводом от ДВС, контейнерными перегружателями, тракторными погрузчиками и бульдозерами;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стаккеров, реклаймеров, специальных судопогрузочных (разгрузочных) машин, тягачей (тракторов), бульдозеров (дизельных тягачей вагонов).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применяемыми подъемно-транспортными и перегрузочными машинами и механизмами.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Ежесменное техническое обслуживание машин, механизмов, грузозахватных и других приспособлений, устранение выявленных неисправностей (если не требуется привлечение более квалифицированных специалистов), участие в других видах их технического обслуживания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Строповка и увязка сложных грузов.</w:t>
      </w:r>
    </w:p>
    <w:bookmarkStart w:name="z689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459. Должен знать: </w:t>
      </w:r>
    </w:p>
    <w:bookmarkEnd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принципиальное устройство электрооборудования машин (механизмов);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ремонта подъемно-транспортных и перегрузочных машин (механизмов), грузозахватных и других приспособлений;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на испытание, регулировку и приемку узлов машин и механизмов после ремонта;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восстановления и упрочнения изношенных деталей.</w:t>
      </w:r>
    </w:p>
    <w:bookmarkStart w:name="z690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Информатор судоходной обстановки, 3-й разряд</w:t>
      </w:r>
    </w:p>
    <w:bookmarkEnd w:id="687"/>
    <w:bookmarkStart w:name="z691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460. Характеристика работ.</w:t>
      </w:r>
    </w:p>
    <w:bookmarkEnd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от работников постов судоходной обстановки на закрепленном участке ежедневных сведений о результатах ежесуточных промеров глубин судового хода, изменениях в расположении знаков судоходной обстановки и месторасположения судов и технического флота (землечерпальных снарядов, корчекранов и другие), а так же изыскательских русловых и выправительных партий.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и передача этих сведений техническому участку пути (району гидротехнических сооружений) по телефону, радио или другим способом.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указаний и распоряжений технического участка пути в обстановочные бригады командирам землечерпальных и дноочистительных снарядов, изыскательским русловым и выправительным партиям и другим производственным единицам.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и правильной эксплуатации радиотелефонной аппаратуры и закрепленных средств транспорта.</w:t>
      </w:r>
    </w:p>
    <w:bookmarkStart w:name="z692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461. Должен знать: </w:t>
      </w:r>
    </w:p>
    <w:bookmarkEnd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всех видов обстановочных знаков, порядок и способы промера глубины и ширины судового хода, плановые гарантируемые и дифференцированные габариты пути на обслуживаемом участке;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плавания по внутренним водным путям, касающиеся судоходной обстановки, зрительных и звуковых сигналов;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радиостанции и график связи с производственными единицами.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участках с интенсивным судоходством и производством землечерпальных, дноуглубительных работ – 4-й разряд.</w:t>
      </w:r>
    </w:p>
    <w:bookmarkStart w:name="z693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Лебедчик - моторист</w:t>
      </w:r>
    </w:p>
    <w:bookmarkEnd w:id="690"/>
    <w:bookmarkStart w:name="z694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462. Характеристика работ. </w:t>
      </w:r>
    </w:p>
    <w:bookmarkEnd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технологическим процессом работы земснаряда (землесоса).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эксплуатируемых механизмов, закрепленных за ним расписанием по заведованию</w:t>
      </w:r>
      <w:r>
        <w:rPr>
          <w:rFonts w:ascii="Times New Roman"/>
          <w:b w:val="false"/>
          <w:i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Раскладка и перекладка рабочих якорей.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работой палубных вспомогательных механизмов и грузоподъемных устройств.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такелажных, швартовных, слесарно-ремонтных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сохранности и учета такелажного имущества, инструмента и инвентаря.</w:t>
      </w:r>
    </w:p>
    <w:bookmarkStart w:name="z695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463. Должен знать: </w:t>
      </w:r>
    </w:p>
    <w:bookmarkEnd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принцип действия палубных вспомогательных механизмов и грузоподъемных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 палубных вспомогательных механизмов и грузоподъемных устройств.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земснарядах (землесосах) производительностью до 700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 - 5-й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земснарядах (землесосах) производительностью свыше 700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 - 6-й разряд.</w:t>
      </w:r>
    </w:p>
    <w:bookmarkStart w:name="z696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Матрос</w:t>
      </w:r>
    </w:p>
    <w:bookmarkEnd w:id="693"/>
    <w:bookmarkStart w:name="z697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464. Характеристика работ. </w:t>
      </w:r>
    </w:p>
    <w:bookmarkEnd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Несение ходовой и стояночной вахты согласно судовому расписанию.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палубными механизмами, судовыми спасательными средствами.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грузовых помещений, грузовых средств и инвентаря к погрузке и выгрузке.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палубы, судовых служебных и санитарно – бытовых помещений.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и ремонт корпусных конструкций, палубных механизмов, снаряжения и инвентаря.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и закрытие люков трюмов, погрузка, разгрузка, крепление и раскрепление груза.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Замеры уровня воды в льялах.</w:t>
      </w:r>
    </w:p>
    <w:bookmarkStart w:name="z698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465. Должен знать: </w:t>
      </w:r>
    </w:p>
    <w:bookmarkEnd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судна;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нормативных правовых актов по обеспечению безопасности судна;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аварийно-спасательным и противопожарным имуществом и инвентарем;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системами внутренней связи и сигнализации;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выполнения такелажных, малярных, швартовных, погрузочно-разгрузочных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выполнении работ на судах с главным двигателем мощностью от 300 до 550 кВт;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земснаряде (землесосе) производительностью до 700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/час;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плавучих кранах мощностью двигателя до 300 кВт, 3-й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судах с главным двигателем мощностью свыше 550 кВт;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земснарядах (землесосах) производительностью свыше 700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плавучих кранах мощностью двигателя свыше 300 кВт;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всех дноочистительных снарядах,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судоходных гидротехнических сооружениях и судоподъеме, 5-й разряд.</w:t>
      </w:r>
    </w:p>
    <w:bookmarkStart w:name="z699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Матрос береговой, 1-й разряд</w:t>
      </w:r>
    </w:p>
    <w:bookmarkEnd w:id="696"/>
    <w:bookmarkStart w:name="z700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466. Характеристика работ. </w:t>
      </w:r>
    </w:p>
    <w:bookmarkEnd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работ, связанных со швартовкой судов к причалу, борту судна, дебаркадеру.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Постановка на бочки, завозка швартовых концов с помощью шлюпки или катера.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уборка переходных мостков (трапов) для перехода с причала на судно.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Отдача швартовых тросов (концов).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работ по ремонту шкиперского имущества (маты, кранцы и другое).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Систематический осмотр причалов и спасательных средств, осуществление их мелкого ремонта.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в постоянной готовности противопожарного инвентаря, пожарных проездов к причалам.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готовности причалов к швартовке судов.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Разбивка и маркировка ручного лота и промерного троса.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причала и прилегающей к нему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мер по оказанию помощи терпящим бедствие на воде.</w:t>
      </w:r>
    </w:p>
    <w:bookmarkStart w:name="z701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467. Должен знать: </w:t>
      </w:r>
    </w:p>
    <w:bookmarkEnd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порядок выполнения работ, связанных со швартовкой судов, команды и сигнализацию, подаваемую с судна и берега;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пользования такелажем, инвентарем, инструментом, используемым при швартовках;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размеры, марки шкиперского имущества, правила его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время прибытия и отправления судов, обрабатываемых на обслуживаемом причале (участке);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технологию такелажных, плотничных, слесарных и малярных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изготовления и ремонта предметов шкиперского имущества;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при швартовке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оказания помощи терпящим бедствие на воде.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обязанностей боцмана, 2-й разряд.</w:t>
      </w:r>
    </w:p>
    <w:bookmarkStart w:name="z702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Машинист котельной установки (кочегар) судна, 4-й разряд</w:t>
      </w:r>
    </w:p>
    <w:bookmarkEnd w:id="699"/>
    <w:bookmarkStart w:name="z703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468. Характеристика работ. </w:t>
      </w:r>
    </w:p>
    <w:bookmarkEnd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и техническое обслуживание котельной установки судна и технических средств, предназначенных для ее обслуживания. </w:t>
      </w:r>
    </w:p>
    <w:bookmarkStart w:name="z704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469. Должен знать: </w:t>
      </w:r>
    </w:p>
    <w:bookmarkEnd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судна и котельной установки 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и назначение трубопроводов и арматуры судовых систем в котельном отделении;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системами внутренней связи и сигнализации;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аварийно-спасательным и противопожарным имуществом и инвентарем.</w:t>
      </w:r>
    </w:p>
    <w:bookmarkStart w:name="z705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Машинист помповой (донкерман), 4-й разряд</w:t>
      </w:r>
    </w:p>
    <w:bookmarkEnd w:id="702"/>
    <w:bookmarkStart w:name="z706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470. Характеристика работ.</w:t>
      </w:r>
    </w:p>
    <w:bookmarkEnd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грузовых, зачистных насосов и трубопроводов, балластной системы с насосами, механической части системы замера груза, системы газоотвода, трубопроводов и арматуры, системы дистанционного управления клапанами и других технических средств своего заведования.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неисправностей и отказов в работе технических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плана работ по техническому обслуживанию и ремонту технических средств своего заведования.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качеством ремонтных работ, выполненных береговыми и судовыми специализированными службами.</w:t>
      </w:r>
    </w:p>
    <w:bookmarkStart w:name="z707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471. Должен знать: </w:t>
      </w:r>
    </w:p>
    <w:bookmarkEnd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судна;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расположение технических средств своего заведования;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судовых технических средств своего заведования;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оказания первой доврачебной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средствами тушения пожара.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техническом обслуживании оборудования помповой (донкермана) на судах с главным двигателем мощностью от 300 до 550 кВт,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техническом обслуживании оборудования помповой (донкермана) на судах с главным двигателем мощностью свыше 550 кВт, 6-й разряд.</w:t>
      </w:r>
    </w:p>
    <w:bookmarkStart w:name="z708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Монтер - моторист судоходной обстановки, 3-й разряд</w:t>
      </w:r>
    </w:p>
    <w:bookmarkEnd w:id="705"/>
    <w:bookmarkStart w:name="z709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472. Характеристика работ.</w:t>
      </w:r>
    </w:p>
    <w:bookmarkEnd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Монтаж, настройка светосигнальной аппаратуры и автоматов на знаках судоходной обстановки.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смена источников питания, зарядка аккумуляторов, приготовление электролита и заливка аккумуляторных элементов.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Обнаружение неисправностей и текущий ремонт светосигнальной аппаратуры и автоматов, контрольные объезды участка и проверка монтажа и действия светосигнальной аппаратуры на знаках обстановки.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моторной лодкой, пуск и остановка двигателя, проведение мелкого и профилактического ремонта корпуса и двигателя моторной лодки.</w:t>
      </w:r>
    </w:p>
    <w:bookmarkStart w:name="z710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473. Должен знать: </w:t>
      </w:r>
    </w:p>
    <w:bookmarkEnd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всех видов светосигнальной аппаратуры и автоматов, применяемых на знаках судоходной обстановки;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монтажные схемы автоматов и порядок обнаружения и устранения неисправностей;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оптические свойства линз, отражателей и светофильтров, применяемых в светосигнальной аппаратуре и приборах на знаках судоходной обстановки;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кислотных и щелочных аккумуляторных батарей, применяемых для освещения знаков судоходной обстановки;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запуска, управления и остановки лодочного двигателя;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плавания по внутренним водным путям;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электротехнике.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участках с интенсивным судоходством, 4-й разряд.</w:t>
      </w:r>
    </w:p>
    <w:bookmarkStart w:name="z711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Моторист (машинист)</w:t>
      </w:r>
    </w:p>
    <w:bookmarkEnd w:id="708"/>
    <w:bookmarkStart w:name="z712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474. Характеристика работ.</w:t>
      </w:r>
    </w:p>
    <w:bookmarkEnd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ремонт главных и вспомогательных судовых двигателей, их систем, механизмов и технических средств, обеспечивающих их работу, механической части палубных механизмов и рулевого устройства, судовых систем и обслуживающих их механизмов.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уход за механизмами и оборудованием земснарядов, плавучих кранов и других специализированных судов.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маломерными и вспомогательными судами, их техническое обслуживание и ремонт.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под руководством вахтенного начальника ручным, электрическим и гидравлическим рулевыми приводами судна.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Считывание показаний приборов и регистрация в соответствующих судовых журналах.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осмотр рулевого и шлюпочного устройств.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малярных, плотничных и слесарных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Несение вахты согласно судовому расписанию.</w:t>
      </w:r>
    </w:p>
    <w:bookmarkStart w:name="z713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475. Должен знать: </w:t>
      </w:r>
    </w:p>
    <w:bookmarkEnd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плавания, специальную лоцию района плавания, лоцманские карты;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системами внутренней связи и сигнализации;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аварийно-спасательным и противопожарным инвентарем, индивидуальными и коллективными спасательными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сигналы бедствия;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характеристики и назначение всех судовых механизмов, машин, систем, устройств, навигационных 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устав службы на судах, расписания тревог;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 оказанию помощи терпящим бедствие на воде.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судах с главным двигателем мощностью до 550 кВт; на земснарядах (землесосах) производительностью до 700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/час; на плавучих кранах с двигателем мощностью до 300 кВт,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судах с главным двигателем мощностью свыше 550 кВт; на земснарядах (землесосах) производительностью свыше 700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/час; на плавучих кранах с двигателем мощностью свыше 300 кВт; на дноочистительных снарядах,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судоходных гидротехнических сооружениях и судоподъеме, 6-й разряд.</w:t>
      </w:r>
    </w:p>
    <w:bookmarkStart w:name="z714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Моторист (машинист) рефрижераторных установок</w:t>
      </w:r>
    </w:p>
    <w:bookmarkEnd w:id="711"/>
    <w:bookmarkStart w:name="z715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476. Характеристика работ.</w:t>
      </w:r>
    </w:p>
    <w:bookmarkEnd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обслуживание, ремонт холодильных машин рефрижераторных установок и систем кондиционирования воздуха.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Несение вахты согласно судовому расписанию.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техническому обслуживанию и ремонту технических средств, обслуживающих рефрижераторные установки.</w:t>
      </w:r>
    </w:p>
    <w:bookmarkStart w:name="z716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477. Должен знать: </w:t>
      </w:r>
    </w:p>
    <w:bookmarkEnd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обслуживания холодильных машин рефрижераторных установок и систем кондиционирования воздуха;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технических средств, обслуживающих рефрижераторные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средствами пожарного тушения.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техническому обслуживанию и ремонту рефрижераторных установок и систем кондиционирования воздуха без дополнительного оформления допуска по электробезопасности,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техническому обслуживанию и ремонту рефрижераторных установок и систем кондиционирования воздуха с дополнительным оформлением допуска по электробезопасности, 5-й разряд.</w:t>
      </w:r>
    </w:p>
    <w:bookmarkStart w:name="z717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Моторист-матрос</w:t>
      </w:r>
    </w:p>
    <w:bookmarkEnd w:id="714"/>
    <w:bookmarkStart w:name="z718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478. Характеристика работ.</w:t>
      </w:r>
    </w:p>
    <w:bookmarkEnd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судном под руководством вахтенного начальника.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ремонт судовой техники.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механизмов, закрепленных расписанием по заведованию.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замеров воды в танках, температуры в грузовых помещениях, глубины водоема ручным лотом.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палубными механизмами, гребными спасательными шлюпками и моторными лодками.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судовых такелажных, малярных, швартовых, слесарно-ремонтных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Отдача и выборка якоря, подъем шлюпок на палубу и спуск на воду.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Уборка палубы, служебных палубных и бытовых помещений.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штатном расписании профессии "рулевой" моторист-матрос выполняет его работу.</w:t>
      </w:r>
    </w:p>
    <w:bookmarkStart w:name="z719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479. Должен знать: </w:t>
      </w:r>
    </w:p>
    <w:bookmarkEnd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судовой 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технического обслуживания главных энергетических установок и вспомогательных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эксплуатационно-технические показатели работы энергетической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судовой 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плавания;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и назначение трубопроводов, арматуры судовых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водяных танков, их мерительных и воздушных труб;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замеров воды в танках и температуры в грузовых помещениях, глубины ручным лотом;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снятия показаний приборов своего заведования;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приема и передачи зрительных и звуковых сигналов.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судами мощностью до 850 кВт; земснарядами (землесосами) производительностью до 700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/час, 5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судами мощностью свыше 850 кВт; земснарядами (землесосами) производительностью свыше 700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/час, 6 разряд.</w:t>
      </w:r>
    </w:p>
    <w:bookmarkStart w:name="z720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Моторист - рулевой</w:t>
      </w:r>
    </w:p>
    <w:bookmarkEnd w:id="717"/>
    <w:bookmarkStart w:name="z721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480. Характеристика работ.</w:t>
      </w:r>
    </w:p>
    <w:bookmarkEnd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Обслуживание и ремонт судовой техники; своевременное проведение технического обслуживания механизмов, закрепленных расписанием по заведованию.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Удержание судна на заданном курсе, осуществление контроля за работой курсоуказателя и рулевого устройства.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плавучими и береговыми знаками навигационного оборудования, показаниями глубин на сигнальных мачтах, сигналами на движущихся и стоящих судах.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в штатном расписании профессии "матрос" моторист-рулевой выполняет его работу.</w:t>
      </w:r>
    </w:p>
    <w:bookmarkStart w:name="z722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481. Должен знать: </w:t>
      </w:r>
    </w:p>
    <w:bookmarkEnd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главных энергетических установок, вспомогательных механизмов и порядок их обслуживания;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нормативные эксплуатационно-технические показатели работы энергетической установки;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технической эксплуатации судовой 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и назначение трубопроводов и арматуры судовых систем, правила управления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специальную лоцию и правила, регламентирующие плавание 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плавания в районе, в которых судно совершает рейс;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рулевое устройство, принцип действия рулевого комплекса при работе двигателей на передний и задний ход при плавании на мелководье, при волнении, ветре, швартовке, отданном якоре и другое;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работы различных систем рулевого устройства и авторулевых;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ручных, паровых, электрических, гидравлических рулевых приводов;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перехода с ручного управления на автоматическое.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судах с главным двигателем мощностью до 850 кВт, на земснарядах (землесосах) производительностью до 700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/час,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судах с главным двигателем мощностью свыше 850 кВт, на земснарядах (землесосах) производительностью свыше 700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/час, 6-й разряд.</w:t>
      </w:r>
    </w:p>
    <w:bookmarkStart w:name="z723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Надзорщик гидротехнических сооружений, 4-й разряд</w:t>
      </w:r>
    </w:p>
    <w:bookmarkEnd w:id="720"/>
    <w:bookmarkStart w:name="z724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482. Характеристика работ.</w:t>
      </w:r>
    </w:p>
    <w:bookmarkEnd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визуальный надзор за состоянием откосов подходных каналов, струенаправляющих и защитных дамб, плотин и других аналогичных гидротехнических сооружений и их оборудования, определение объема их размыва и разрушения.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выклиниванием грунтовых вод в откосах, появлением оползневых явлений, состоянием берегоукрепительных насаждений.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актов и схематических зарисовок по обнаруженным разрушениям.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работах по текущему и аварийному ремонту перечисленных выше гидросооружений, а также аварийных и заградительных ворот, водопусков, дюкеров. </w:t>
      </w:r>
    </w:p>
    <w:bookmarkStart w:name="z725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483. Должен знать: </w:t>
      </w:r>
    </w:p>
    <w:bookmarkEnd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основных гидротехнических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по гидрологии;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крепления земляных гидросооружений;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при производстве текущего ремонта откосов, дамб и других сооружений.</w:t>
      </w:r>
    </w:p>
    <w:bookmarkStart w:name="z726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484. Должен иметь подготовку в курсовой сети.</w:t>
      </w:r>
    </w:p>
    <w:bookmarkEnd w:id="723"/>
    <w:bookmarkStart w:name="z727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Оператор специальных устройств земснарядов</w:t>
      </w:r>
    </w:p>
    <w:bookmarkEnd w:id="724"/>
    <w:bookmarkStart w:name="z728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485. Характеристика работ.</w:t>
      </w:r>
    </w:p>
    <w:bookmarkEnd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технологическим процессом работы самоходных земснарядов, палубными вспомогательными механизмами и грузоподъемными устройствами.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раскладке и перекладке рабочих якорей.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такелажных, швартовых, ремонтных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наличия такелажного имущества, инструмента и инвентаря.</w:t>
      </w:r>
    </w:p>
    <w:bookmarkStart w:name="z729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486. Должен знать: </w:t>
      </w:r>
    </w:p>
    <w:bookmarkEnd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эксплуатации самоходных земснарядов;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аварийно-спасательным и противопожарным имуществом и инвентарем;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системами внутренней связи и сигнализации по тревогам;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технологический процесс работы самоходных земснарядов.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земснарядах производительностью до 700 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/час, 4-й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земснарядах, производительностью свыше 700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/час, 5-й разряд.</w:t>
      </w:r>
    </w:p>
    <w:bookmarkStart w:name="z730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Повар судовой, 4-й разряд</w:t>
      </w:r>
    </w:p>
    <w:bookmarkEnd w:id="727"/>
    <w:bookmarkStart w:name="z731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487. Характеристика работ.</w:t>
      </w:r>
    </w:p>
    <w:bookmarkEnd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приготовления пищи членам экипажа судна с учетом экологии приготовления пищи на воде.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меню, заявок на продукты питания, полуфабрикаты.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требуемого сырья и выхода готовой продукции.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поступившего сырья и полуфабрикатов на их соответствие заявкам и накладным документам по объему, качеству и ассортименту.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Оформление актов на недостачу веса, бой, брак, некондиционные продукты.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приготовлении блюд (изделий) выполняет операции: процеживание, замешивание, измельчение, формовка, фарширование, начинка изделий.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расходуемого сырья, товарной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Раздача блюд в установленное для приема пищи время.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судах, где нет пекаря выполняет его обязанности.</w:t>
      </w:r>
    </w:p>
    <w:bookmarkStart w:name="z732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488. Должен знать: </w:t>
      </w:r>
    </w:p>
    <w:bookmarkEnd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организационно-распорядительные и нормативные документы, касающиеся порядка обеспечения приготовления пищи членам экипажа судна;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физиологии питания;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товароведения пищевых продуктов;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гигиену и санитарию общественного питания;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кулинарию;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оборудованием и инвентарем предприятий общественного питания и камбузов 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санитарных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оказания первой доврачебной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средствами пожарного тушения, индивидуальными и коллективными спасательными средствами. </w:t>
      </w:r>
    </w:p>
    <w:bookmarkStart w:name="z733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Подшкипер, 3-й разряд</w:t>
      </w:r>
    </w:p>
    <w:bookmarkEnd w:id="730"/>
    <w:bookmarkStart w:name="z734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489. Характеристика работ. </w:t>
      </w:r>
    </w:p>
    <w:bookmarkEnd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Прием, выдача, учет и хранение (при необходимости ремонт) сменно-запасных частей, средств материально-технического снабжения, расходных материалов корпусной части и службы быта при выполнении работ по корпусной части.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заявок на материально-техническое снабжение корпусной части и службы быта.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судовых такелажных и малярных работ, в том числе в машинных помещениях.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Несение вахты. </w:t>
      </w:r>
    </w:p>
    <w:bookmarkStart w:name="z735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490. Должен знать: </w:t>
      </w:r>
    </w:p>
    <w:bookmarkEnd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судна;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судовых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производства малярных и такелажных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учета и списания материальных ценностей;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характеристики навигационных и сигнальных огней;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звуковые и световые сигналы;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указания маневров согласно правилам предупреждения столкновений 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использования палубных механизмов, средств пожарного тушения;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системой приема пресной воды;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использования средств внутренней связи и аварийной сигнализации.</w:t>
      </w:r>
    </w:p>
    <w:bookmarkStart w:name="z736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Проводник на водном транспорте, 2-й разряд</w:t>
      </w:r>
    </w:p>
    <w:bookmarkEnd w:id="733"/>
    <w:bookmarkStart w:name="z737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491. Характеристика работ. </w:t>
      </w:r>
    </w:p>
    <w:bookmarkEnd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пассажирских кают, коридоров и мест общего пользования, закрепленных расписанием по заведованию.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прибывших на судно пассажиров по каютам в соответствии с проездными билетами.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свободных пассажирских мест.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Оповещение пассажиров о прибытии их в пункт назначения. </w:t>
      </w:r>
    </w:p>
    <w:bookmarkStart w:name="z738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492. Должен знать: </w:t>
      </w:r>
    </w:p>
    <w:bookmarkEnd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судна;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аварийно-спасательным и противопожарным имуществом и инвентарем;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сигналы бедствия;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пользования системами внутренней связи и сигнализации по тревогам;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места расположения спасательных шлюпок и плотов;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пути эвакуации пассажиров, предусмотренные расписанием по тревогам;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перевозки пассажиров и багажа;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оказания услуг пассажирам на судах. </w:t>
      </w:r>
    </w:p>
    <w:bookmarkStart w:name="z739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Рабочий береговой, 2-й разряд</w:t>
      </w:r>
    </w:p>
    <w:bookmarkEnd w:id="736"/>
    <w:bookmarkStart w:name="z740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493. Характеристика работ.</w:t>
      </w:r>
    </w:p>
    <w:bookmarkEnd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Подготовка, консервация, участие в постановке и снятии средств навигационного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всех видов швартовых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приборов на плавсредства, измерение глубин, доставка источников питания на береговые знаки.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Погрузка на плавсредства и выгрузка различных грузов.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Рытье ям и канав под береговые средства навигационного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Переноска, разбивка и маркировка лотлиня и промерного троса.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лодкой (шлюпкой) при перевозке людей.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Ремонт рабочего инструмента.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 работа с нивелирной рейкой.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Приготовление бетонной смеси по заданному составу.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плотничных, малярных, слесарных и такелажных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обязанностей гребца.</w:t>
      </w:r>
    </w:p>
    <w:bookmarkStart w:name="z741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494. Должен знать: </w:t>
      </w:r>
    </w:p>
    <w:bookmarkEnd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правила пользования грузоподъемными и такелажными средствами;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погрузки, выгрузки, перемещения и укладки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выполнения плотничных, слесарных и малярных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применения рабочего и измерительного инструмента;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и порядок выполнения работ по швартовке 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подачи и приема звуковых и зрительных сигналов;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правила производства земляных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приготовления бетонной смеси;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управления лодкой и производства работ на воде.</w:t>
      </w:r>
    </w:p>
    <w:bookmarkStart w:name="z742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Рабочий полевой (путевой) изыскательской русловой партии,</w:t>
      </w:r>
    </w:p>
    <w:bookmarkEnd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2-й разряд</w:t>
      </w:r>
    </w:p>
    <w:bookmarkStart w:name="z743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495. Характеристика работ. </w:t>
      </w:r>
    </w:p>
    <w:bookmarkEnd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 руководством инженерно-технических работников или бригадира партии различных вспомогательных операций при выполнении полевых изыскательских работ и русловых исследований.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Заготовка деревянных знаков для закрепления пунктов планово-высотного обоснования, вех, створных и пикетных кольев.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работах, связанных с подготовкой к буксировке брандвахты, с ремонтом плавсредств и другого инвентаря.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плотничных и малярных работ.</w:t>
      </w:r>
    </w:p>
    <w:bookmarkStart w:name="z744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496. Должен знать: </w:t>
      </w:r>
    </w:p>
    <w:bookmarkEnd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 назначении изысканий и русловых исследований и способах производства полевых изыскательских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 при производстве изыскательских работ, швартовке судов и пользовании такелажем.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по устройству водомерных постов, постройке знаков и закладке центров планового обоснования, выставление промерных и гидрометрических створов, 3-й разряд.</w:t>
      </w:r>
    </w:p>
    <w:bookmarkStart w:name="z745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Рабочий постовой (разъездной) – моторист судоходной обстановки</w:t>
      </w:r>
    </w:p>
    <w:bookmarkEnd w:id="742"/>
    <w:bookmarkStart w:name="z746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Рабочий постовой (разъездной) – моторист судоходной</w:t>
      </w:r>
    </w:p>
    <w:bookmarkEnd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обстановки, 2-й разряд</w:t>
      </w:r>
    </w:p>
    <w:bookmarkStart w:name="z747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497. Характеристика работ.</w:t>
      </w:r>
    </w:p>
    <w:bookmarkEnd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Дежурство на обстановочном посту и наблюдение за исправным действием судоходной обстановки в дневное время и ночное время.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промерах глубины и ширины судового хода, в работах по промерам перекатов, расстановке и перестановке знаков судоходной обстановки, а также в тральных и берегоочистительных работах.</w:t>
      </w:r>
    </w:p>
    <w:bookmarkStart w:name="z748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498. Должен знать:</w:t>
      </w:r>
    </w:p>
    <w:bookmarkEnd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расстановки знаков судоходной обстановки;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промерных и тральных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плавания по внутренним водным путям в части, касающиеся судоходной обстановки, звуковой и световой сигнализации.</w:t>
      </w:r>
    </w:p>
    <w:bookmarkStart w:name="z749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Рабочий постовой (разъездной) – моторист судоходной</w:t>
      </w:r>
    </w:p>
    <w:bookmarkEnd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обстановки, 3-й разряд</w:t>
      </w:r>
    </w:p>
    <w:bookmarkStart w:name="z750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499. Характеристика работ. </w:t>
      </w:r>
    </w:p>
    <w:bookmarkEnd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Дежурство на обстановочном посту и наблюдение за исправным действием судоходной обстановки в дневное и ночное время.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 и обеспечение исправного действия световой сигнализации на знаках судоходной обстановки.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Смена источников питания и замена электроламп в светосигнальных приборах, ремонт и покраска знаков судоходной обстановки.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моторной лодкой и участие в проведении текущего и профилактического ремонта корпуса и двигателя моторной лодки.</w:t>
      </w:r>
    </w:p>
    <w:bookmarkStart w:name="z751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500. Должен знать: </w:t>
      </w:r>
    </w:p>
    <w:bookmarkEnd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расстановки знаков судоходной обстановки;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эксплуатации, настройки и установки светосигнальной аппаратуры и автоматов на знаках обстановки;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устройство двигателей внутреннего сгорания;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звуковую и световую сигнализацию; основные сведения об источниках питания и правила их эксплуатации;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элементарные сведения по электротехнике и оптике.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участках с интенсивным судоходством, 4-й разряд.</w:t>
      </w:r>
    </w:p>
    <w:bookmarkStart w:name="z752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Рабочий путевой - моторист тральной бригады, 3-й разряд</w:t>
      </w:r>
    </w:p>
    <w:bookmarkEnd w:id="749"/>
    <w:bookmarkStart w:name="z753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501. Характеристика работ.</w:t>
      </w:r>
    </w:p>
    <w:bookmarkEnd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под руководством мастера работ по сплошному тралению судового хода мягким и жестким тралами, тралосцепками, плывущими буксируемыми судами или самосплавом.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Закрепление буйками обнаруженных подводных предметов и обследование их наметкой.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моторной лодкой, пуск и остановка двигателя.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Профилактический ремонт корпуса и двигателя моторной лодки.</w:t>
      </w:r>
    </w:p>
    <w:bookmarkStart w:name="z754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502. Должен знать. </w:t>
      </w:r>
    </w:p>
    <w:bookmarkEnd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сведения о русле реки и необходимых габаритах судового хода;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подводных препятствий в речном русле, причины их возникновения и способы удаления;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и устройство двигателя внутреннего сгорания;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организации и техники безопасности при производстве тральных работ.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участке с интенсивным судоходством, 4-й разряд.</w:t>
      </w:r>
    </w:p>
    <w:bookmarkStart w:name="z755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Рулевой, 5-й разряд </w:t>
      </w:r>
    </w:p>
    <w:bookmarkEnd w:id="752"/>
    <w:bookmarkStart w:name="z756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503. Характеристика работ.</w:t>
      </w:r>
    </w:p>
    <w:bookmarkEnd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ручным, электрическим и гидравлическим рулевыми приводами судна, техническое обслуживание и их ремонт.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Несение вахты.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маломерными и вспомогательными судами, их техническое обслуживание и ремонт.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осмотр рулевых приводов судна и шлюпочного устройства.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показаний приборов в соответствующих судовых журналах.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малярных, плотничных и слесарных работ на палубе.</w:t>
      </w:r>
    </w:p>
    <w:bookmarkStart w:name="z757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504. Должен знать: </w:t>
      </w:r>
    </w:p>
    <w:bookmarkEnd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судна;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движения и стоянки судов в бассейне внутренних водных путей;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эксплуатации различных систем рулевого устройства;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специальную лоцию и правила, регламентирующие плавание 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аварийно-спасательным и противопожарным имуществом и инвентарем;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пользования системами внутренней связи и сигнализации по тревогам.</w:t>
      </w:r>
    </w:p>
    <w:bookmarkStart w:name="z758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Смотритель маяка, 3-й разряд</w:t>
      </w:r>
    </w:p>
    <w:bookmarkEnd w:id="755"/>
    <w:bookmarkStart w:name="z759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505. Характеристика работ. </w:t>
      </w:r>
    </w:p>
    <w:bookmarkEnd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Надзор за всеми системами, механизмами и устройствами маячной аппаратуры.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горения огней на маяке и сменных береговых и плавучих знаках, относящихся к данному маяку.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дефектов и неисправностей на маяке, его устройствах и оборудовании, принятие мер по их устранению.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и учет материально-технических средств, выделенных в распоряжение маяка, подготовка инвентаря и оборудования к зимнему хранению и ремонту. </w:t>
      </w:r>
    </w:p>
    <w:bookmarkStart w:name="z760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506. Должен знать: </w:t>
      </w:r>
    </w:p>
    <w:bookmarkEnd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назначение, устройство всех видов аппаратуры маяка, приборов и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фокусировки источников света в светосигнальных приборах;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контрольно-измерительными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сведения по электротехнике, оптике, а также о химических и физических свойствах горючих материалов, применяемых на маяках;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подготовки инвентаря и оборудования маяка к зимнему хранению;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плавания по внутренним водным путям, зрительные и звуковые сигналы;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техники безопасности.</w:t>
      </w:r>
    </w:p>
    <w:bookmarkStart w:name="z761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507. Требуется иметь специальную подготовку в курсовой сети.</w:t>
      </w:r>
    </w:p>
    <w:bookmarkEnd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обязанностей старшего, 4-й разряд.</w:t>
      </w:r>
    </w:p>
    <w:bookmarkStart w:name="z762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Смотритель огней, 3-й разряд</w:t>
      </w:r>
    </w:p>
    <w:bookmarkEnd w:id="759"/>
    <w:bookmarkStart w:name="z763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508. Характеристика работ.</w:t>
      </w:r>
    </w:p>
    <w:bookmarkEnd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исправного горения огней и правильного положения светооптического фонаря.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ацетиленовых баллонов и аккумуляторов, перегоревших электроламп и газосветных трубок.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светооптической аппаратурой.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средств навигационного оборудования к эксплуатации и консервация их в осенний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постановке и снятии вех, буев, знаков и других навигационных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Измерение глубин лотом или накаткой.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вентиляцией и чистотой помещений для хранения ацетиленовых баллонов и светооптической аппаратуры.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стоянкой средств навигационного оборудования на установленных местах.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необходимых погрузочно-разгрузочных работ на берегу и на плавсредствах.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весельной и моторной лодкой при перевозке людей.</w:t>
      </w:r>
    </w:p>
    <w:bookmarkStart w:name="z764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509. Должен знать: </w:t>
      </w:r>
    </w:p>
    <w:bookmarkEnd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типы и марки светооптической аппаратуры, проблесковых автоматов;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правила эксплуатации и хранения газовых баллонов;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приемы выполнения плотничных, слесарных и такелажных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измерительными приборами;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разбивки и маркировки ручного лота и промерного троса;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погрузки, выгрузки и укладки грузов, требующих осторожности;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управления весельной и моторной лодкой;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подачи и приема звуковых и зрительных сигналов;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электротехнике.</w:t>
      </w:r>
    </w:p>
    <w:bookmarkStart w:name="z765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Судопропускник, 4-й разряд</w:t>
      </w:r>
    </w:p>
    <w:bookmarkEnd w:id="762"/>
    <w:bookmarkStart w:name="z766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510. Характеристика работ.</w:t>
      </w:r>
    </w:p>
    <w:bookmarkEnd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Надзор за расстановкой судов в камере шлюза, правильностью швартовки судов, процессом шлюзования на участках с неинтенсивным судоходством.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своевременной очистки шкафных частей ворот от плавающих предметов.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Наблюдение за положением судов в подходных каналах, чистотой акватории в камерах, подходах и на территории шлюза.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правильностью створения двустворчатых ворот камер и фиксации ворот в конечных положениях.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замерных устройств.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проектного уровня воды в верхних бьефах гидроузла.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работах по техническому обслуживанию и текущему ремонту шлюза.</w:t>
      </w:r>
    </w:p>
    <w:bookmarkStart w:name="z767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511. Должен знать: </w:t>
      </w:r>
    </w:p>
    <w:bookmarkEnd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устройство, назначение и правила технической эксплуатации основных элементов шлюза и его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действия ворот и затворов, предохранительных устройств от навала судов и причального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и расположение на шлюзе аварийно-спасательных и противопожарных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пропуска судов и плотов через шлюзы;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световую и звуковую сигнализацию, применяемую на судах и шлюзах. </w:t>
      </w:r>
    </w:p>
    <w:bookmarkStart w:name="z768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512. Требуется иметь специальную подготовку в курсовой сети. </w:t>
      </w:r>
    </w:p>
    <w:bookmarkEnd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участках с интенсивным судоходством: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судоходных гидротехнических сооружениях 2 класса, 5-й разряд;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судоходных гидротехнических сооружениях 1 класса, 6-й разряд.</w:t>
      </w:r>
    </w:p>
    <w:bookmarkStart w:name="z769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Тальман, 3-й разряд</w:t>
      </w:r>
    </w:p>
    <w:bookmarkEnd w:id="766"/>
    <w:bookmarkStart w:name="z770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513. Характеристика работ.</w:t>
      </w:r>
    </w:p>
    <w:bookmarkEnd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и сдача экспортно-импортных, каботажных, местных грузов и багажа в трюмах и на палубе морских и речных судов, на причалах и грузовых складах и участие в их погрузке и выгрузке.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при выдаче грузов грузополучателям, а также при передаче грузов для дальнейшей транспортировки.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маркировки и внешнего состояния "мест" груза и багажа.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готовности рабочих мест на причалах, осмотр вагонов и контейнеров на пригодность их к погрузке грузов.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сортировки и подборки грузов в соответствии с установленным заданием.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контроля за соблюдением портовыми рабочими правил погрузки, выгрузки и сохранности грузов в процессе погрузочно-разгрузочных работ, складирования грузов, правил техники безопасности.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нарядов на фактически выполненную работу, перевозочных документов и ведение учета переработки, приема и отправления грузов и багажа.</w:t>
      </w:r>
    </w:p>
    <w:bookmarkStart w:name="z771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514. Должен знать: </w:t>
      </w:r>
    </w:p>
    <w:bookmarkEnd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приема и сдачи экспертно-импортных, каботажных, местных грузов и багажа, включая грузы, следующие в прямом смешанном железнодорожно-водном сообщении;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тары и упаковки;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 маркировки грузов на русском и иностранном языках;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свойства грузов, правила их перевозки, погрузки, выгрузки, складирования и 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 приемы счета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определения веса груза по осадке судна;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пользования весами различных систем;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организации и правила безопасного ведения погрузочно-разгрузочных работ;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грузовых помещений судов и железнодорожного подвижного состава;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переработки большегрузных контейнеров;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размещения, сепарирования, крепления и маркировки грузов;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и правила оформления грузовых документов, коммерческих актов и актов общей 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оформления нарядов портовых рабочих;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стандарты на тару и упаковку.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обязанностей старшего по сцене, 4-й разряд.</w:t>
      </w:r>
    </w:p>
    <w:bookmarkStart w:name="z772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Электрик крановый</w:t>
      </w:r>
    </w:p>
    <w:bookmarkEnd w:id="769"/>
    <w:bookmarkStart w:name="z773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Электрик крановый, 3-й разряд</w:t>
      </w:r>
    </w:p>
    <w:bookmarkEnd w:id="770"/>
    <w:bookmarkStart w:name="z774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515. Характеристика работ. </w:t>
      </w:r>
    </w:p>
    <w:bookmarkEnd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простых узлов, аппаратов и арматуры электроосвещения на кране с применением простых ручных приспособлений и инструмента.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промывка, протирка и продувка сжатым воздухом деталей и приборов электрооборудования крана.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Изготовление несложных деталей.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деталей и узлов электромашин, электроприборов по простым электромонтажным схемам.</w:t>
      </w:r>
    </w:p>
    <w:bookmarkStart w:name="z775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516. Должен знать: </w:t>
      </w:r>
    </w:p>
    <w:bookmarkEnd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принцип работы и назначение электромашин, электроприборов и электроаппаратов, имеющихся на кране;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и правила применения наиболее распространенных универсальных и специальных приспособлений и контрольно-измерительного инструмента средней сложности;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прокладки проводов;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простые электромонтажные схемы;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включения и выключения электрических приборов и машин;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 электротехники;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устав службы на судах (при работе на плавучем кране);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 оказанию помощи терпящим бедствие на воде.</w:t>
      </w:r>
    </w:p>
    <w:bookmarkStart w:name="z776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Электрик крановый, 4-й разряд</w:t>
      </w:r>
    </w:p>
    <w:bookmarkEnd w:id="773"/>
    <w:bookmarkStart w:name="z777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517. Характеристика работ. </w:t>
      </w:r>
    </w:p>
    <w:bookmarkEnd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средней сложности деталей, аппаратов и узлов электрических установок и вспомогательных машин, электроприборов, электрооборудования якорного, шлюпочного, лебедочного и других устройств и механизмов на плавучих кранах, а также электрооборудования портовых крановых терминалов.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деталей и узлов электроприводов и следящих систем.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технических уходов и осмотров кранового электрооборудования.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дефектной ведомости, ведение журнала по осмотрам кранового электрооборудования.</w:t>
      </w:r>
    </w:p>
    <w:bookmarkStart w:name="z778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518. Должен знать: </w:t>
      </w:r>
    </w:p>
    <w:bookmarkEnd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назначение электрооборудования крана;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характеристики и параметры работы сложных электрических машин, электроприборов;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устав службы на судах (при работе на плавучем кране);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 оказанию помощи терпящим бедствие на воде.</w:t>
      </w:r>
    </w:p>
    <w:bookmarkStart w:name="z779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Электрик крановый, 5-й разряд</w:t>
      </w:r>
    </w:p>
    <w:bookmarkEnd w:id="776"/>
    <w:bookmarkStart w:name="z780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519. Характеристика работ.</w:t>
      </w:r>
    </w:p>
    <w:bookmarkEnd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Разборка, ремонт и сборка сложных деталей и узлов силовых и вспомогательных машин, электроприборов, электрооборудования швартовного, якорного, шлюпочного, лебедочного и других устройств и механизмов на плавучих кранах, а также электрооборудования портовых крановых терминалов.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и испытания электрооборудования после капитального ремонта крана.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обнаруженных дефектов в работе данного электрооборудования непосредственно на кране.</w:t>
      </w:r>
    </w:p>
    <w:bookmarkStart w:name="z781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520. Должен знать: </w:t>
      </w:r>
    </w:p>
    <w:bookmarkEnd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и взаимодействие узлов, групп и схем особо сложного электрооборудования;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разборки, мелкого ремонта и сборки особо сложных узлов, групп и схем кранового электрооборудования;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ремонта в условиях плавания особо сложных схем следящих и дублирующих систем электрообеспечения крана;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документацию на ремонт и испытания кранового электрооборудования;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устав службы на судах при работе на плавучих кранах;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 оказанию помощи терпящим бедствие на воде.</w:t>
      </w:r>
    </w:p>
    <w:bookmarkStart w:name="z782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521. Примеры работ:</w:t>
      </w:r>
    </w:p>
    <w:bookmarkEnd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Силовые электрические установки (дизель-генераторы, электромоторы), электрические приводные машины насосов, компрессоров, холодильных установок, грузоподъемных механизмов, лебедок, якорного, швартовного, шлюпочного и других устройств и систем – осмотр, технический уход, ремонт токосъемных и токоприемных устройств, схем управления, защиты и дублирования.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Предохранители всех типоразмеров – обслуживание и перезарядка.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Подшипники электрических машин всех типов – запрессовка.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Муфты соединения электромашин вспомогательного оборудования, устройств, насосов – проверка, регулировка взаимодействия.</w:t>
      </w:r>
    </w:p>
    <w:bookmarkStart w:name="z783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Электрик судовой</w:t>
      </w:r>
    </w:p>
    <w:bookmarkEnd w:id="780"/>
    <w:bookmarkStart w:name="z784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Электрик судовой, 4-й разряд</w:t>
      </w:r>
    </w:p>
    <w:bookmarkEnd w:id="781"/>
    <w:bookmarkStart w:name="z785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522. Характеристика работ.</w:t>
      </w:r>
    </w:p>
    <w:bookmarkEnd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сборка, средней сложности деталей, аппаратов и узлов электрических судовых установок и вспомогательных машин, электроприборов, электрооборудования рулевого, буксирного, швартовного, якорного, шлюпочного, подруливающего и других судовых устройств и механизмов, пальпионажных лебедок и грузоподъемного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Соединение деталей и узлов электроприводов и следящих систем за их работой.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технических уходов и осмотров судовых электроустановок.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Составление дефектной ведомости, ведение вахтенного журнала по осмотрам судового электрооборудования.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Несение в установленным порядке вахты.</w:t>
      </w:r>
    </w:p>
    <w:bookmarkStart w:name="z786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523. Должен знать: </w:t>
      </w:r>
    </w:p>
    <w:bookmarkEnd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судового электрооборудования;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конструктивные характеристики и параметры работы судовых силовых электроустановок движительного и рулевого комплекса;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электроприборов буксирного, швартовного, якорного, шлюпочного и других судовых устройств и механизмов;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пальпионажных лебедок и грузоподъемного 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устав службы на судах, расписания по судовым тревогам и работам;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 оказанию помощи терпящим бедствие на воде.</w:t>
      </w:r>
    </w:p>
    <w:bookmarkStart w:name="z787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524. Примеры работ.</w:t>
      </w:r>
    </w:p>
    <w:bookmarkEnd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Коллекторы судовых силовых электроустановок и электроприборов судовых вспомогательных устройств, машин, механизмов и оборудования – осмотр, технический уход, ремонт.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Панели, щиты с аппаратурой – снятие, установка.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Пластины якорей коллекторные электромашин (установок, устройств) – пайка петушков.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Схемы управления и аварийные – обслуживание и ремонт.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Подшипники электромашин – промывка и заправка смазкой.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Пускатели разные, автоматические выключатели и переключатели – ремонт.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Муфты соединений валов генераторов и других электрических машин – разборка, сборка, регулировка.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Аккумуляторные батареи – осмотр, проверка и регулировка плотности электролита.</w:t>
      </w:r>
    </w:p>
    <w:bookmarkStart w:name="z788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Электрик судовой, 5-й разряд</w:t>
      </w:r>
    </w:p>
    <w:bookmarkEnd w:id="785"/>
    <w:bookmarkStart w:name="z789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525. Характеристика работ. </w:t>
      </w:r>
    </w:p>
    <w:bookmarkEnd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Разборка, ремонт и сборка сложных деталей и узлов судовых силовых и вспомогательных машин, электроприборов, электрооборудования рулевого, буксирного, швартовного, якорного, подруливающего и других судовых устройств и механизмов, пальпионажных лебедок и грузоподъемного оборудования.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Регулировка и испытания судового электрооборудования после зимнего (капитального) ремонта.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обнаруженных дефектов в работе данного электрооборудования непосредственно на судне.</w:t>
      </w:r>
    </w:p>
    <w:bookmarkStart w:name="z790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526. Должен знать:</w:t>
      </w:r>
    </w:p>
    <w:bookmarkEnd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узлов, групп и схем судового электрооборудования;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способы разборки, мелкого ремонта и сборки особо сложных узлов, групп и схем судового электрооборудования;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ремонта в судовых условиях (в плавании) особо сложных схем следящих и дублирующих систем электрообеспечения судна;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технические условия и документацию на ремонт и испытания судового электрооборудования, расписания по судовым тревогам и работам;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устав службы на судах;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 оказанию помощи терпящим бедствие на воде.</w:t>
      </w:r>
    </w:p>
    <w:bookmarkStart w:name="z791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527. Примеры работ.</w:t>
      </w:r>
    </w:p>
    <w:bookmarkEnd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Судовые силовые электрические установки (дизель – генераторы, электромоторы), электрические приводные машины насосов, компрессоров, холодильных установок, грузоподъемных механизмов, пальпионажных лебедок, буксирного, якорного, швартовного, движительно-рулевого, шлюпочного и других устройств и систем – осмотр, технический уход, ремонт токосъемных и токоприемных устройств, схем управления, защиты и дублирования.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Предохранители всех типоразмеров – обслуживание и перезарядка.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Подшипники электромашин – запрессовка.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Муфты соединения электромашин вспомогательного оборудования, устройств, насосов и других – проверка, регулировка взаимодействия.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рабочих, выпуск 52</w:t>
            </w:r>
          </w:p>
        </w:tc>
      </w:tr>
    </w:tbl>
    <w:bookmarkStart w:name="z793" w:id="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7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I. "Железнодорожный транспорт и метрополитен"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Бригадир (освобожденный) предприятий железнодорожного транспорта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дрезины (помощник)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транспортно-уборочной машины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Вызывальщик локомотивных и поездных бригад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Вязальщик польстерных щеток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переезду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стрелочного поста (старший)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Доставщик перевозочных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Дренажник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Кондуктор грузовых поездов (главный)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Контролер автоматических пропускных пунктов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состояния железнодорожного пути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Кочегар паровозов в депо (старший)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автомотрисы (помощник)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газотурбовоза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дизельпоезда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железнодорожно-строительных (путевых) машин (помощник)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зумпфового агрегата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моечной установки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мотовоза (помощник)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насосной установки железнодорожного водоснабжения (старший)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паровоза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пескоподающей установки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поворотной и подъемной машин моста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рельсового автобуса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самоходного весоповерочного вагона (помощник)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тепловоза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тягового агрегата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уборочных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установок по обслуживанию подвижного состава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электровоза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электропоезда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эскалатора (помощник)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Мойщик-уборщик подвижного состава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 пути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поворотного 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теплой промывки котлов паровозов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железнодорожно-строительных (путевых) машин и механизмов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контрольно-измерительных вагонов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Обходчик пути и искусственных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дефектоскопной тележки (помощник)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обслуживанию и ремонту вагонов и контейнеров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путевым измерениям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поста централизации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сортировочной горки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Осмотрщик вагонов (старший)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Осмотрщик-ремонтник вагонов (старший)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Пломбировщик вагонов и контейнеров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газотурбовоза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дизельпоезда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паровоза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рельсового автобуса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тепловоза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тягового агрегата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электровоза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электропоезда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колесных 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Приемосдатчик груза и багажа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Приемосдатчик груза и багажа в поездах (старший)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поездов (старший)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Пробивальщик-продувальщик труб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пассажирского вагона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по сопровождению грузов и спецвагонов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по сопровождению локомотивов и пассажирских вагонов в нерабочем состоянии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Промывальщик котлов паровозов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Промывальщик-пропарщик цистерн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обслуживанию локомотива (группы локомотивов) на железнодорожных путях без передвижения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станционный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тоннельный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Раздатчик нефтепродуктов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 скорости движения вагонов (старший)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 искусственных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зумпфового агрегата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осмотру и ремонту локомотивов на пунктах технического обслуживания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обслуживанию и ремонту оборудования метрополитена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обслуживанию и ремонту эскалаторов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Составитель поездов (помощник)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Экипировщик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поездной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контактной сети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и ремонту аппаратуры и устройств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тяговой подстанции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II. "Автомобильный и городской электрический транспорт"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мототранспортных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трамвая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Водитель троллейбуса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технического состояния автомототранспортных средств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трамваев и троллейбусов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Раздел III. "Морской и речной транспорт"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Боцман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Боцман береговой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изыскательской русловой партии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поста судоходной обстановки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Бункеровщик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аэросаней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Водораздатчик порта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Дневальный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 (докер - механизатор) комплексной бригады на погрузочно-разгрузочных работах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(4-1 класс)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Информатор судоходной обстановки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Лебедчик - моторист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 береговой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(кочегар) котельной установки судна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помповой (донкерман)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Монтер-моторист судоходной обстановки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(машинист)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(машинист) рефрижераторных установок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– матрос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- рулевой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Надзорщик гидротехнических сооружений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специальных устройств земснарядов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 судовой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Подшкипер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на водном транспорте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береговой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полевой (путевой) изыскательской русловой партии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постовой (разъездной) судоходной обстановки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путевой – моторист тральной бригады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Смотритель маяка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Смотритель огней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Судопропускник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крановой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Электрик судовой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рабочих, выпуск 52</w:t>
            </w:r>
          </w:p>
        </w:tc>
      </w:tr>
    </w:tbl>
    <w:bookmarkStart w:name="z795" w:id="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профессий рабочих, предусмотренных разделом</w:t>
      </w:r>
      <w:r>
        <w:br/>
      </w:r>
      <w:r>
        <w:rPr>
          <w:rFonts w:ascii="Times New Roman"/>
          <w:b/>
          <w:i w:val="false"/>
          <w:color w:val="000000"/>
        </w:rPr>
        <w:t>"Железнодорожный транспорт и метрополитен" ЕТКС, выпуск 52,</w:t>
      </w:r>
      <w:r>
        <w:br/>
      </w:r>
      <w:r>
        <w:rPr>
          <w:rFonts w:ascii="Times New Roman"/>
          <w:b/>
          <w:i w:val="false"/>
          <w:color w:val="000000"/>
        </w:rPr>
        <w:t>с указанием их наименований по действующему разделу ЕТКС,</w:t>
      </w:r>
      <w:r>
        <w:br/>
      </w:r>
      <w:r>
        <w:rPr>
          <w:rFonts w:ascii="Times New Roman"/>
          <w:b/>
          <w:i w:val="false"/>
          <w:color w:val="000000"/>
        </w:rPr>
        <w:t>выпуск 52 издания 2010 г.</w:t>
      </w:r>
    </w:p>
    <w:bookmarkEnd w:id="7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 помещенных в настоящем разделе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 по действовавшему выпуску и разделу ЕТКС издания 2010 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ЕТКС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раздела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 примечание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(освобожденный) предприятий железнодорожного транспорта и метрополитена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(освобожденный) предприятий железнодорожного транспорта и метрополитена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 примечание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Водитель дрезины (помощник)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дрезины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транспортно-уборочной машины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транспортно-уборочной машины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Вызывальщик локомотивных и поездных бригад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Вызывальщик локомотивных и поездных бригад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Вязальщик польстерных щеток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Вязальщик польстерных щеток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переезду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по переезду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стрелочного поста (старший)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Дежурный стрелочного поста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Доставщик перевозочных документов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Доставщик перевозочных документов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Дренажник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Кондуктор грузовых поездов (главный)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Кондуктор грузовых поездов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Контролер автоматических пропускных пунктов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Контролер автоматических пропускных пунктов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состояния железнодорожного пути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Кочегар паровозов в депо (старший)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Кочегар паровозов в депо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автомотрисы (помощник)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автомотрисы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газотурбовоза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дизельпоезда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железнодорожно-строительных (путевых) машин (помощник)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путевых машин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зумпфового агрегата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зумпфового агрегата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льдопогрузочной машины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моечной установки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моечной установки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мотовоза (помощник)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мотовоза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насосной установки железнодорожного водоснабжения (старший)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железнодорожного водоснабжения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паровоза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пескоподающей установки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пескоподающей установки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поворотной и подъемной машин моста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поворотной и подъемной машин моста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рельсового автобуса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самоходного весоповерочного вагона (помощник)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самоходного весоповерочного вагона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тепловоза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тягового агрегата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уборочных машин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уборочных машин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Машинист установок по обслуживанию подвижного состава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установок по обслуживанию подвижного состава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электровоза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электропоезда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эскалатора (помощник)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эскалатора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Мойщик-уборщик подвижного состава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Мойщик-уборщик подвижного состава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 пути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поворотного 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поворотного 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теплой промывки котлов паровозов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теплой промывки котлов паровозов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Набивальщик валиков и фильтров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железнодорожно-строительных (путевых) машин и механизмов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путевых машин и механизмов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контрольно-измерительных вагонов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Наладчик контрольно-измерительных вагонов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Обходчик пути и искусственных сооружений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Обходчик пути и искусственных сооружений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дефектоскопной тележки (помощник)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дефектоскопной тележки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обслуживанию и ремонту вагонов и контейнеров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обслуживанию и ремонту вагонов и контейнеров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путевым измерениям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 путевым измерениям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поста централизации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поста централизации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сортировочной горки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сортировочной горки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Осмотрщик вагонов (старший)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Осмотрщик вагонов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Осмотрщик-ремонтник вагонов (старший)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Осмотрщик-ремонтник вагонов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Пломбировщик вагонов и контейнеров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Пломбировщик вагонов и контейнеров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газотурбовоза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дизельпоеза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паровоза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рельсового автобуса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тепловоза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тягового агрегата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электровоза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машиниста электропоезда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Электромеханик поездной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Поездной электромеханик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колесных пар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Прессовщик колесных пар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Приемосдатчик груза и багажа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Приемосдатчик груза и багажа в поездах (старший)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Приемосдатчик груза и багажа в поездах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поездов (старший)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поездов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Пробивальщик-продувальщик труб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Пробивальщик-продувальщик труб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пассажирского вагона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пассажирского вагона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по сопровождению грузов и спецвагонов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по сопровождению грузов и спецвагонов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по сопровождению локомотивов и пассажирских вагонов в нерабочем состоянии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по сопровождению локомотивов и пассажирских вагонов в нерабочем состоянии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Промывальщик котлов паровозов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Промывальщик котлов паровозов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Промывальщик-пропарщик цистерн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Промывальщик-пропарщик цистерн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 обслуживанию локомотива (группы локомотивов) на железнодорожных путях без передвижения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станционный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станционный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тоннельный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тоннельный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Раздатчик нефтепродуктов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Раздатчик нефтепродуктов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 скорости движения вагонов (старший)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 скорости движения вагонов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 искусственных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 искусственных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зумпфового агрегата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зумпфового агрегата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Слесарь-мостовой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Слесарь по осмотру и ремонту локомотивов на пунктах технического обслуживания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Слесарь по осмотру и ремонту локомотивов на пунктах технического обслуживания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обслуживанию и ремонту оборудования метрополитена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обслуживанию и ремонту оборудования метрополитена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Слесарь-электрик по обслуживанию и ремонту станционного и тоннельного оборудования метрополитена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Слесарь-электрик по обслуживанию и ремонту станционного и тоннельного оборудования метрополитена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обслуживанию и ремонту эскалаторов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Слесарь-электрик по обслуживанию и ремонту эскалаторов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Составитель поездов (помощник)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Составитель поездов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Экипировщик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Экипировщик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контактной сети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контактной сети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и ремонту аппаратуры и устройств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обслуживанию и ремонту аппаратуры и устройств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аппаратуры релейной защиты и автоматики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Электромонтер-релейщик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электростанций и сети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тяговой подстанции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тяговой подстанции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Желдортранспорт и метрополитен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рабочих, выпуск 52</w:t>
            </w:r>
          </w:p>
        </w:tc>
      </w:tr>
    </w:tbl>
    <w:bookmarkStart w:name="z797" w:id="7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наименований профессий рабочих, предусмотренных разделом</w:t>
      </w:r>
      <w:r>
        <w:br/>
      </w:r>
      <w:r>
        <w:rPr>
          <w:rFonts w:ascii="Times New Roman"/>
          <w:b/>
          <w:i w:val="false"/>
          <w:color w:val="000000"/>
        </w:rPr>
        <w:t>"Автомобильный и городской электрический транспорт", с</w:t>
      </w:r>
      <w:r>
        <w:br/>
      </w:r>
      <w:r>
        <w:rPr>
          <w:rFonts w:ascii="Times New Roman"/>
          <w:b/>
          <w:i w:val="false"/>
          <w:color w:val="000000"/>
        </w:rPr>
        <w:t>указанием их наименований по действовавшему разделу ЕТКС,</w:t>
      </w:r>
      <w:r>
        <w:br/>
      </w:r>
      <w:r>
        <w:rPr>
          <w:rFonts w:ascii="Times New Roman"/>
          <w:b/>
          <w:i w:val="false"/>
          <w:color w:val="000000"/>
        </w:rPr>
        <w:t>выпуск 52 издания 2010 года</w:t>
      </w:r>
    </w:p>
    <w:bookmarkEnd w:id="7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 рабочих, помещенных в настоящем разделе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 рабочих по действовавшему разделу ЕТКС, издания 2010 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ЕТКС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раздела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автомобиля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мототранспортных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мототранспортных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трамвая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трамвая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троллейбуса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троллейбуса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технического состояния автомототранспортных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технического состояния автомототранспортных средств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трамваев и троллейбусов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Приемщик трамваев и троллейбусов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рабочих, выпуск 52</w:t>
            </w:r>
          </w:p>
        </w:tc>
      </w:tr>
    </w:tbl>
    <w:bookmarkStart w:name="z799" w:id="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профессий рабочих, предусмотренных разделом "Морской и речной</w:t>
      </w:r>
      <w:r>
        <w:br/>
      </w:r>
      <w:r>
        <w:rPr>
          <w:rFonts w:ascii="Times New Roman"/>
          <w:b/>
          <w:i w:val="false"/>
          <w:color w:val="000000"/>
        </w:rPr>
        <w:t>транспорт" ЕТКС, выпуск 52, с указанием их наименований по</w:t>
      </w:r>
      <w:r>
        <w:br/>
      </w:r>
      <w:r>
        <w:rPr>
          <w:rFonts w:ascii="Times New Roman"/>
          <w:b/>
          <w:i w:val="false"/>
          <w:color w:val="000000"/>
        </w:rPr>
        <w:t>действующему разделу ЕТКС, издания 2010 г.</w:t>
      </w:r>
    </w:p>
    <w:bookmarkEnd w:id="7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профессий, помещенных в настоящем разделе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 по действовавшему выпуску и разделу ЕТКС издания 2010 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выпуска ЕТКС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раздела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Боцман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Боцман береговой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Боцман береговой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изыскательской русловой партии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изыскательской русловой партии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поста судоходной обстановки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Бригадир поста судоходной обстановки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Бункеровщик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аэросаней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 аэросаней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Водораздатчик 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Водораздатчик 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Дневальный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(4-1 класс)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Информатор судоходной обстановки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3–4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Информатор судоходной обстановки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Лебедчик-моторист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Матрос береговой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матрос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(кочегар) котельной установки судна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помповой (донкерман)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новая профессия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Монтер-моторист судоходной обстановки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3–4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Монтер-моторист судоходной обстановки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(машинист)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(машинист)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(машинист) рефрижераторных установок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(матрос)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Моторист - рулевой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Надзорщик гидротехнических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Надзорщик гидротехнических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специальных устройств земснарядов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 судовой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Подшкипер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новая профессия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Проводник на водном транспорте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береговой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Береговой рабочий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полевой (путевой)  изыскательской русловой партии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Полевой (путевой) рабочий изыскательской русловой партии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постовой (разъездной) - моторист судоходной обстановки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Постовой (разъездной) рабочий – моторист судоходной обстановки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путевой - моторист тральной бригады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3–4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путевой - моторист тральной бригады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Рулевой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профессия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Смотритель маяка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Смотритель маяка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Смотритель огней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Смотритель огней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Судопропускник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Судопропускник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3–5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Тальман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Тальман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крановый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3–5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крановый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3–5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судовой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судовой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4–5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Морской и речной транспорт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