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cc465" w14:textId="eacc4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тестирования на определение уровня владения английским языком, используемым в радиотелефонной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25 сентября 2013 года № 748. Зарегистрирован в Министерстве юстиции Республики Казахстан 5 октября 2013 года № 8783.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по инвестициям и развитию РК от 30.06.2017 </w:t>
      </w:r>
      <w:r>
        <w:rPr>
          <w:rFonts w:ascii="Times New Roman"/>
          <w:b w:val="false"/>
          <w:i w:val="false"/>
          <w:color w:val="ff0000"/>
          <w:sz w:val="28"/>
        </w:rPr>
        <w:t>№ 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15 июля 2010 года "Об использовании воздушного пространства Республики Казахстан и деятельностью авиации",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тестирования на определение уровня владения английским языком, используемым в радиотелефонной связи.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по инвестициям и развитию РК от 30.06.2017 </w:t>
      </w:r>
      <w:r>
        <w:rPr>
          <w:rFonts w:ascii="Times New Roman"/>
          <w:b w:val="false"/>
          <w:i w:val="false"/>
          <w:color w:val="000000"/>
          <w:sz w:val="28"/>
        </w:rPr>
        <w:t>№ 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транспорта и коммуникаций Республики Казахстан (Сейдахметов Б.К.)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его государственной регистрации в Министерстве юстиции Республики Казахстан, официальное опубликование в средствах массовой информации, в том числе интернет-ресурсе Министерства транспорта и коммуникаций Республики Казахстан и размещение его на интранет-портале государственных органов;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течении 5 рабочих дней после государственной регистрации настоящего приказа в Министерстве юстиции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Бектурова А.Г.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2013 года № 748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Правила тестирования на определение уровня владения английским языком, используемым в радиотелефонной связи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по инвестициям и развитию РК от 30.06.2017 </w:t>
      </w:r>
      <w:r>
        <w:rPr>
          <w:rFonts w:ascii="Times New Roman"/>
          <w:b w:val="false"/>
          <w:i w:val="false"/>
          <w:color w:val="ff0000"/>
          <w:sz w:val="28"/>
        </w:rPr>
        <w:t>№ 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индустрии и инфраструктурного развития РК от 26.06.2019 </w:t>
      </w:r>
      <w:r>
        <w:rPr>
          <w:rFonts w:ascii="Times New Roman"/>
          <w:b w:val="false"/>
          <w:i w:val="false"/>
          <w:color w:val="ff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01.08.2019).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тестирования на определение уровня владения английским языком, используемым в радиотелефонной связи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2010 года "Об использовании воздушного пространства Республики Казахстан и деятельности авиации", положениями Приложения 1 к Конвенции о международной гражданской авиации "Выдача свидетельств авиационному персоналу", Документа Международной организации гражданской авиации (далее ИКАО) 9835 "Руководство по внедрению требований ИКАО к владению языком", Циркуляра ИКАО 318 "Критерии языкового тестирования для глобального согласования", Циркуляра ИКАО 323 "Рекомендации по программам обучения авиационному английскому языку".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по инвестициям и развитию РК от 30.06.2017 </w:t>
      </w:r>
      <w:r>
        <w:rPr>
          <w:rFonts w:ascii="Times New Roman"/>
          <w:b w:val="false"/>
          <w:i w:val="false"/>
          <w:color w:val="000000"/>
          <w:sz w:val="28"/>
        </w:rPr>
        <w:t>№ 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Настоящие Правила определяют порядок тестирования на определение уровня владения английским языком, используемым в радиотелефонной связи.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по инвестициям и развитию РК от 30.06.2017 </w:t>
      </w:r>
      <w:r>
        <w:rPr>
          <w:rFonts w:ascii="Times New Roman"/>
          <w:b w:val="false"/>
          <w:i w:val="false"/>
          <w:color w:val="000000"/>
          <w:sz w:val="28"/>
        </w:rPr>
        <w:t>№ 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Тестирование, осуществляемое в соответствии с настоящими Правилами, является квалификационным.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Правилах используются следующие термины и определения: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административное обеспечение – действия, связанные с организацией проведения тестирования физических лиц в целях определения уровня владения английским языком по шкале ИКАО, включая организационные процедуры, обеспечение регистрации кандидатов, ведение и хранение документации и электронных данных, подготовку требуемого оборудования, программных средств, помещения и обеспечение их функциональной работоспособности (материально-техническое обеспечение);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оценка – промежуточный или конечный результат, продемонстрированный кандидатом во время теста на владение английским языком, в цифровой или закодированной форме, который позволяет проводить сравнение относительно установленного стандарта, а также, при необходимости, с результатами других тестируемых, сдавших аналогичный тест;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экзаменатор (тестирующий собеседник) – специалист, имеющий надлежащую квалификацию и подготовку, с которым тестируемый (кандидат) общается в процессе проведения теста, чтобы выполнить ту или иную речевую задачу;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одобрение (процедура одобрения) – признание того, что устанавливаемые процедуры, действия и другие, а также функции физических или юридических лиц, соответствуют установленным требованиям, правилам, стандартам, условиям и другие, после проведения необходимых проверок, определяемых нормативно-правовыми актами Республики Казахстан в рамках применения объекта одобрения с выдачей документов об одобрении произвольной формы (на бумажном носителе или посредством электронных коммуникационных средств), либо письменного согласования;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рейтер (оценщик) – специалист, участвующий в процедуре тестирования, имеющий надлежащую квалификацию и подготовку, который непосредственно оценивает уровень языковой компетенции, продемонстрированный тестируемым (кандидатом) в ходе теста;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администратор теста (тестирующей системы) – лицо, осуществляющее административное обеспечение;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тест (тестирующая система) – сочетание всех необходимых компонентов, включая тестовые материалы, организацию процесса поддержания теста на уровне установленных требований, материально-техническое обеспечение, процедуры проведения оценивания тестируемых с последующим выставлением баллов и оценок в соответствии со шкалой ИКАО;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тестирующая организация – юридическое лицо, осуществляющее проведение необходимых этапов теста с целью определения уровня владения английским языком, используемым в радиотелефонной связи, и имеющее право образовывать для этих целей филиалы или определять представителей;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тестируемый (кандидат) – физическое лицо, проходящее тестирование;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тестирование – оценка владения английским языком, используемым в радиотелефонной связи, посредством тестов (тестирующих систем) и процедур, разработанных только для этой цели;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пользователь теста (тестирующей системы) – физические или юридические лица, в отношении которых проведены все этапы тестирования и которым предоставляются результаты теста, чтобы на основе этой информации они могли сделать обоснованный выбор или предпринять необходимые действия;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поддержание теста на уровне требований – деятельность тестирующей организации, направленная на сохранение надежности, валидности и защищенности теста (тестирующей системы) с течением времени;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валидность – степень, с которой результаты теста позволяют делать адекватные, обоснованные и соответствующие целям тестирования заключения относительно уровня владения английским языком.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приказом Министра по инвестициям и развитию РК от 30.06.2017 </w:t>
      </w:r>
      <w:r>
        <w:rPr>
          <w:rFonts w:ascii="Times New Roman"/>
          <w:b w:val="false"/>
          <w:i w:val="false"/>
          <w:color w:val="000000"/>
          <w:sz w:val="28"/>
        </w:rPr>
        <w:t>№ 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Исключен приказом Министра по инвестициям и развитию РК от 30.06.2017 </w:t>
      </w:r>
      <w:r>
        <w:rPr>
          <w:rFonts w:ascii="Times New Roman"/>
          <w:b w:val="false"/>
          <w:i w:val="false"/>
          <w:color w:val="000000"/>
          <w:sz w:val="28"/>
        </w:rPr>
        <w:t>№ 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Операторам авиационных станций, диспетчерам, обслуживающим воздушное движение, пилотам самолетов, дирижаблей, вертолетов и воздушных судов с системой увеличения подъемной силы, а также штурманам, которые ведут радиотелефонную связь на борту воздушного судна при выполнении (обслуживании) международных полетов, необходимо демонстрировать владение общим и авиационным английским языком не ниже 4 уровня по Шкале оценки языковых знаний ИКАО и соответствовать требованиям к знанию языков, используемых в радиотелефонной связи, изложенным в добавлении 1 и дополнении "А" Международного стандарта 1.2.9.4 Приложения 1 к 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гражданской авиации "Выдача свидетельств авиационному персоналу", а также Резолюции А37-10 сессии Ассамблеи ИКАО: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стандартную фразеологию ИКАО во всех случаях полета, для которых она предписана;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свободно общаться в процессе речевой связи (телефонная/радиотелефонная) и при непосредственных контактах;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недвусмысленно и четко изъясняться по общим, конкретным и связанным с работой вопросам;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соответствующие методы связи для обмена сообщениями и для распознавания и устранения недопонимания (например, посредством проверки, подтверждения или уточнения информации) вообще или в связанном с работой контексте.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Оценка уровня владения английским языком (тестирование) проводится в соответствии с требованиями к знанию английского языка, используемого в радиотелефонной связи, изложенными в добавлении 1 и дополнении "А" Международного стандарта Приложения 1 к Конвенции о международной гражданской авиации "Выдача свидетельств авиационному персоналу" (раздел 1.2.9, глава 1). По результатам тестирования вносится квалификационная отметка в соответствующее Свидетельство.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Министра по инвестициям и развитию РК от 30.06.2017 </w:t>
      </w:r>
      <w:r>
        <w:rPr>
          <w:rFonts w:ascii="Times New Roman"/>
          <w:b w:val="false"/>
          <w:i w:val="false"/>
          <w:color w:val="000000"/>
          <w:sz w:val="28"/>
        </w:rPr>
        <w:t>№ 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Периодичность подтверждения уровня владения общим и авиационным английским языком по шкале оценки языковых знаний ИКАО авиационным персоналом, выполняющим и/или обсуживающим внутренние и международные полеты:</w:t>
      </w:r>
    </w:p>
    <w:bookmarkEnd w:id="29"/>
    <w:bookmarkStart w:name="z1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уровень – не реже одного раза в три года;</w:t>
      </w:r>
    </w:p>
    <w:bookmarkEnd w:id="30"/>
    <w:bookmarkStart w:name="z1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уровень – не реже одного раза в шесть лет;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уровень – освобождаются от дальнейшего подтверждения уровня владения английским языком.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по инвестициям и развитию РК от 30.06.2017 </w:t>
      </w:r>
      <w:r>
        <w:rPr>
          <w:rFonts w:ascii="Times New Roman"/>
          <w:b w:val="false"/>
          <w:i w:val="false"/>
          <w:color w:val="000000"/>
          <w:sz w:val="28"/>
        </w:rPr>
        <w:t>№ 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Авиационный персонал, не осуществляющий радиотелефонную связь, не проходит тестирование.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Выбор теста (тестирующей системы) определяется самостоятельно каждым специалистом, к которому относится получение квалификационной отметки об уровне владения общим и авиационным английским языком по шкале оценки языковых знаний ИКАО. При этом тест (тестирующая система) одобряется уполномоченной организацией в сфере гражданской авиации (далее – уполномоченная организация) Республики Казахстан.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по инвестициям и развитию РК от 30.06.2017 </w:t>
      </w:r>
      <w:r>
        <w:rPr>
          <w:rFonts w:ascii="Times New Roman"/>
          <w:b w:val="false"/>
          <w:i w:val="false"/>
          <w:color w:val="00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Требования к владению языками включают холистические критерии и рабочий уровень шкалы оценки языковых знаний ИКАО. Требования к знанию языков применяются при использовании фразеологии и разговорного языка.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10-1 в соответствии с приказом Министра по инвестициям и развитию РК от 30.06.2017 </w:t>
      </w:r>
      <w:r>
        <w:rPr>
          <w:rFonts w:ascii="Times New Roman"/>
          <w:b w:val="false"/>
          <w:i w:val="false"/>
          <w:color w:val="000000"/>
          <w:sz w:val="28"/>
        </w:rPr>
        <w:t>№ 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11. Исключен приказом Министра по инвестициям и развитию РК от 30.06.2017 </w:t>
      </w:r>
      <w:r>
        <w:rPr>
          <w:rFonts w:ascii="Times New Roman"/>
          <w:b w:val="false"/>
          <w:i w:val="false"/>
          <w:color w:val="000000"/>
          <w:sz w:val="28"/>
        </w:rPr>
        <w:t>№ 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Глава 2. Порядок тестирования на определение уровня владения английским языком, используемым в радиотелефонной связи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по инвестициям и развитию РК от 30.06.2017 </w:t>
      </w:r>
      <w:r>
        <w:rPr>
          <w:rFonts w:ascii="Times New Roman"/>
          <w:b w:val="false"/>
          <w:i w:val="false"/>
          <w:color w:val="ff0000"/>
          <w:sz w:val="28"/>
        </w:rPr>
        <w:t>№ 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Организация проведения тестирования включает подготовку необходимых помещений, оборудования, персонала и документации.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Деятельность тестирующей организации требует проведения процедуры согласования уполномоченной организацией на соответствие нормам настоящих Правил.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Министра индустрии и инфраструктурного развития РК от 26.06.2019 </w:t>
      </w:r>
      <w:r>
        <w:rPr>
          <w:rFonts w:ascii="Times New Roman"/>
          <w:b w:val="false"/>
          <w:i w:val="false"/>
          <w:color w:val="00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Филиалы или представители тестирующей организации проходят аналогичную процедуру согласования уполномоченной организацией.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Министра индустрии и инфраструктурного развития РК от 26.06.2019 </w:t>
      </w:r>
      <w:r>
        <w:rPr>
          <w:rFonts w:ascii="Times New Roman"/>
          <w:b w:val="false"/>
          <w:i w:val="false"/>
          <w:color w:val="00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Тестирующая организация разрабатывает Руководство по тестированию авиационного персонала, осуществляющего радиотелефонную связь (далее – Руководство).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Руководстве определяются: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аудитория тестируемых;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цели теста (тестирующей системы);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процесса тестирования, недвусмысленные и четкие указания для каждого этапа процесса тестирования;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характеристика помещений, оборудования, программного обеспечения;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формат теста (тестирующей системы);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деятельность филиалов и/или представителей;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политика и процедура повторной сдачи теста;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порядок отчетности о выставленных оценках;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порядок подачи и рассмотрения апелляций;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меры, принимаемые для защиты теста;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ведения учета.</w:t>
      </w:r>
    </w:p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Руководстве представляется информация о составе тестирующей группы и разработчиках теста (тестирующей системы), порядок подготовки и поддержания квалификации участников тестирующей группы, порядок поддержания теста (тестирующей системы) на уровне требований, описание процесса усовершенствования теста (тестирующей системы), а также, в виде Приложения, список с квалификационной информацией об участниках тестирующей группы.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по тестированию авиационного персонала, осуществляющего радиотелефонную связь, согласовывается, а Приложение к нему со списком с квалификационной информацией об участниках тестирующей группы, утверждается уполномоченной организацией до проведения процедуры согласования теста (тестирующей системы).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приказа Министра индустрии и инфраструктурного развития РК от 26.06.2019 </w:t>
      </w:r>
      <w:r>
        <w:rPr>
          <w:rFonts w:ascii="Times New Roman"/>
          <w:b w:val="false"/>
          <w:i w:val="false"/>
          <w:color w:val="00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Для согласования Руководства по тестированию авиационного персонала, осуществляющего радиотелефонную связь и утверждения Приложения к нему, в уполномоченную организацию также направляется заявление произвольной формы и копии документов участников тестирующей группы (документ о базовом образовании, об окончании курсов экзаменаторов и/или рейтеров).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приказа Министра индустрии и инфраструктурного развития РК от 26.06.2019 </w:t>
      </w:r>
      <w:r>
        <w:rPr>
          <w:rFonts w:ascii="Times New Roman"/>
          <w:b w:val="false"/>
          <w:i w:val="false"/>
          <w:color w:val="00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Одновременно производится согласование образца Сертификата, выдаваемого тестирующей организацией по результатам.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Сертификат должен содержать идентичные записи на русском и/или английском языках, либо других официальных языках международной организации гражданской авиации (ИКАО).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Сертификате в обязательном порядке указываются результаты по каждому оцениваемому элементу шкалы ИКАО, итоговый результат, дату тестирования, персональный код, фото и личные данные тестируемого.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Руководство и Сертификат являются неотъемлемой частью согласования тестирующей системы уполномоченной организаций Республики Казахстан.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в редакции приказа Министра индустрии и инфраструктурного развития РК от 26.06.2019 </w:t>
      </w:r>
      <w:r>
        <w:rPr>
          <w:rFonts w:ascii="Times New Roman"/>
          <w:b w:val="false"/>
          <w:i w:val="false"/>
          <w:color w:val="00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Общий срок процедуры согласования Руководства по тестированию авиационного персонала, осуществляющего радиотелефонную связь и утверждения Приложения к нему, уполномоченной организацией составляет 30 (тридцати) календарных дней с момента получения заявления.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установления факта неполноты представленных документов или несоответствия содержания Руководства </w:t>
      </w:r>
      <w:r>
        <w:rPr>
          <w:rFonts w:ascii="Times New Roman"/>
          <w:b w:val="false"/>
          <w:i w:val="false"/>
          <w:color w:val="000000"/>
          <w:sz w:val="28"/>
        </w:rPr>
        <w:t>пункту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уполномоченной организацией в указанные сроки дает заявителю письменный мотивированный отказ о дальнейшем рассмотрении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в редакции приказа Министра индустрии и инфраструктурного развития РК от 26.06.2019 </w:t>
      </w:r>
      <w:r>
        <w:rPr>
          <w:rFonts w:ascii="Times New Roman"/>
          <w:b w:val="false"/>
          <w:i w:val="false"/>
          <w:color w:val="00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Стадия разработки теста (тестирующей системы) не относится к тестированию и не требует согласования уполномоченной организации.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в редакции приказа Министра по инвестициям и развитию РК от 30.06.2017 </w:t>
      </w:r>
      <w:r>
        <w:rPr>
          <w:rFonts w:ascii="Times New Roman"/>
          <w:b w:val="false"/>
          <w:i w:val="false"/>
          <w:color w:val="00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Лицам, осуществляющим разработку теста (тестирующей системы), необходимо соответствовать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главе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Документе 9835 ИКАО.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Если помимо тестирования авиационного персонала, осуществляющего радиотелефонную связь, проводится его профессиональная подготовка в области английского языка, то обеспечивается процедура, при которой инструкторы обучения не могут участвовать в тестировании тех кандидатов, у которых проводили занятия. 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Инструкторский состав, проводящий обучение, не может быть использован в качестве экзаменаторов (тестирующих собеседников) и рейтеров (оценщиков) в процессе тестирования своих кандидатов.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Экзаменаторы (тестирующие собеседники) не могут быть коллегами тестируемых (кандидатов) по работе (лица, осуществляющие ту же деятельность в той же организации гражданской авиации, что и тестируемые (кандидаты)).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30. С целью обеспечения качества при определении уровня владения английским языком, используемым в радиотелефонной связи по шкале ИКАО, один рейтер (оценщик) не может осуществлять проверку более трех тестов в день, а один экзаменатор не может тестировать более чем 6 человек в день.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в редакции приказа Министра по инвестициям и развитию РК от 30.06.2017 </w:t>
      </w:r>
      <w:r>
        <w:rPr>
          <w:rFonts w:ascii="Times New Roman"/>
          <w:b w:val="false"/>
          <w:i w:val="false"/>
          <w:color w:val="000000"/>
          <w:sz w:val="28"/>
        </w:rPr>
        <w:t>№ 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Допускается использование экзаменатора (тестирующего собеседника), в качестве одного из рейтеров (оценщиков), что в обязательном порядке указывается в Руководстве. При этом данный специалист именуется как экзаменатор-рейтер с соответствием квалификационным требованиям, предъявляемым как к экзаменаторам (тестирующим собеседникам), так и рейтерам (оценщикам).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качестве участников тестирующей группы может привлекаться сторонний персонал, соответствующий необходимым требованиям для используемого теста (тестирующей системы).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33. Тестирование на определение уровня владения английским языком, используемым в радиотелефонной связи (далее – тестирование) проводится в отдельном закрывающемся помещении, при отключенных городских и мобильных телефонах.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в редакции приказа Министра по инвестициям и развитию РК от 30.06.2017 </w:t>
      </w:r>
      <w:r>
        <w:rPr>
          <w:rFonts w:ascii="Times New Roman"/>
          <w:b w:val="false"/>
          <w:i w:val="false"/>
          <w:color w:val="000000"/>
          <w:sz w:val="28"/>
        </w:rPr>
        <w:t>№ 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Тестируемым не допускается иметь при себе любую электронную аппаратуру, позволяющую записывать в различных форматах процесс тестирования, а также сумки или портфели с личными вещами.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Процедура тестирования состоит из трех этапов: тест, проверка, оценка. 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Непосредственно тестирование следует полностью записать в цифровом формате на компьютер, изолированный от доступа по локальной или глобальной сети, включая разговор, записанный через головные гарнитуры экзаменатора и тестируемого, оснащенные микрофоном. 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Дополнительно могут быть установлены элементы видеонаблюдения или видеорегистрации с возможностью записи.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На тестировании имеют право присутствовать только экзаменатор и экзаменуемый. 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 начала тестирования проводятся необходимые мероприятия по регистрации тестируемого кандидата в соответствии с процедурами, характерными для используемого теста (тестирующей системы).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Перед началом тестирования и включения записи экзаменатор осуществляет проверку личности тестируемого путем сверки с удостоверяющим документом, проводит предтестовый брифинг, где описывает формат теста, процедуру апелляции и отвечает на вопросы, не связанные с содержимым варианта теста (тестирующей системы). 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После начала записи любые разговоры, не связанные с обсуждением тем варианта теста (тестирующей системы) не допускаются, а при сознательном отклонении от целей тестирования экзаменуемым, экзаменатор прекращает тестирование.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В звукозаписи экзамена должны отсутствовать какие-либо указания на фамилию и/или должность экзаменуемого (избыточные персональные данные). При их обнаружении этот элемент звукозаписи должен быть удален. 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Звуковому файлу, содержащему запись экзамена каждого тестируемого, присваивается уникальный код, состоящий из комбинации цифр и букв. При наличии видеозаписи ей присваивается аналогичный код. 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Вся документация, касающаяся конкретного тестируемого, также должна содержать присвоенный ему код. Данный код сообщается тестируемому для последующего запроса результатов тестирования. 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Звуковой файл передается администратором теста (тестирующей системы) или экзаменатором на оценку рейтеру. 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Если осуществляется видеозапись, то она рейтеру не передается и служит, при необходимости, для доказательства объективности проведения процедуры тестирования. 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Персональные данные тестируемого рейтеру также не сообщаются.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Звуковой и видео файлы хранятся в тестирующей организации под кодовым номером не менее 3-х лет, являются ее собственностью, и могут быть востребованы только при разрешения споров. 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Оценка проводится как минимум двумя рейтерами (оценщиками). В случае расхождения оценок проводятся консультации с третьим более квалифицированным рейтером (оценщиком). </w:t>
      </w:r>
    </w:p>
    <w:bookmarkEnd w:id="73"/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50. К процессу оценки третий рейтер (оценщик) привлекается только в тех случаях, когда тестируемый получает итоговую оценку 3 у одного рейтера и 4 у другого, так как различие между этими двумя уровнями носит наиболее критический характер при тестировании владения английским языком по шкале оценки ИКАО.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50 в редакции приказа Министра по инвестициям и развитию РК от 30.06.2017 </w:t>
      </w:r>
      <w:r>
        <w:rPr>
          <w:rFonts w:ascii="Times New Roman"/>
          <w:b w:val="false"/>
          <w:i w:val="false"/>
          <w:color w:val="000000"/>
          <w:sz w:val="28"/>
        </w:rPr>
        <w:t>№ 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Информация о том, кто из рейтеров осуществляет определение уровня, не разглашается. 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Рейтер заполняет необходимую в соответствии с форматом применяемого теста документацию с результатами, где указывается код, дата проведения теста, дата определения уровня и результаты по каждому из проверяемых элементов. При проведении оценки несколькими рейтерами такая документация заполняется каждым в отдельности. 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Тестирующая организация передает результаты только представителям организации гражданской авиации, организовавшей и оплатившей тестирование своего персонала, либо лично тестируемому при частном способе обращения в тестирующую организацию. 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 результатам тестирования выдается Сертификат о прохождении тестирования на определение уровня.</w:t>
      </w:r>
    </w:p>
    <w:bookmarkEnd w:id="78"/>
    <w:bookmarkStart w:name="z13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54-1. Если авиационный персонал, имеющий действующий сертификат, определяющий уровень авиационного английского языка по шкале ИКАО, в период действия сертификата повторно проходит тестирование для определения уровня авиационного английского языка по шкале ИКАО и получает сертификат с другим уровнем авиационного английского языка, то прекращается действие ранее выданного сертификата.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54-1 в соответствии с приказом Министра по инвестициям и развитию РК от 30.06.2017 </w:t>
      </w:r>
      <w:r>
        <w:rPr>
          <w:rFonts w:ascii="Times New Roman"/>
          <w:b w:val="false"/>
          <w:i w:val="false"/>
          <w:color w:val="000000"/>
          <w:sz w:val="28"/>
        </w:rPr>
        <w:t>№ 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55. Уровень владения английским языком, используемым в радиотелефонной связи представляет собой цифровую оценку в соответствии со шкалой ИКАО, выставляемую по наименьшему из шести оцениваемых элементов речи.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55 в редакции приказа Министра по инвестициям и развитию РК от 30.06.2017 </w:t>
      </w:r>
      <w:r>
        <w:rPr>
          <w:rFonts w:ascii="Times New Roman"/>
          <w:b w:val="false"/>
          <w:i w:val="false"/>
          <w:color w:val="000000"/>
          <w:sz w:val="28"/>
        </w:rPr>
        <w:t>№ 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Выданные сертификаты регистрируются в отдельном журнале тестирующей организации с росписью тестируемого о получении.</w:t>
      </w:r>
    </w:p>
    <w:bookmarkEnd w:id="81"/>
    <w:bookmarkStart w:name="z8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Повторное тестирование одного и того же кандидата допускается в любые сроки. Если повторное тестирование будет проходить в той же организации, что и первичное, то исключается возможность повторения варианта теста. Количество повторных тестирований не ограничивается и определяется только лишь способностью тестирующей организации обеспечить многовариантность и личными возможностями кандидата.</w:t>
      </w:r>
    </w:p>
    <w:bookmarkEnd w:id="82"/>
    <w:bookmarkStart w:name="z8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Информация об оценках сохраняется в течение всего периода действительности сертификата вместе с соответствующими аудио и видео материалами. </w:t>
      </w:r>
    </w:p>
    <w:bookmarkEnd w:id="83"/>
    <w:bookmarkStart w:name="z8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Если тестируемый выражает сомнение в адекватности полученных результатов, то он лично обращается с апелляционным заявлением произвольной формы в тестирующую организацию, где проводилось тестирование.</w:t>
      </w:r>
    </w:p>
    <w:bookmarkEnd w:id="84"/>
    <w:bookmarkStart w:name="z8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Апелляция рассматривается в срок не более чем 10 рабочих дней с момента регистрации ее подачи. Оплата за апелляцию не взимается.</w:t>
      </w:r>
    </w:p>
    <w:bookmarkEnd w:id="85"/>
    <w:bookmarkStart w:name="z8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При рассмотрении апелляции учитываются оправдательные обстоятельства, влияющие на тестируемого (чрезвычайные обстоятельства личного характера, либо в день тестирования он сам был болен).</w:t>
      </w:r>
    </w:p>
    <w:bookmarkEnd w:id="86"/>
    <w:bookmarkStart w:name="z8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Апелляция представляет собой рассмотрение определенными в Руководстве участниками тестирующей группы поданного заявления, проверку документации, заполненной экзаменаторами и рейтерами, прослушание аудиозаписи и, при наличии, просмотр видеозаписи.</w:t>
      </w:r>
    </w:p>
    <w:bookmarkEnd w:id="87"/>
    <w:bookmarkStart w:name="z8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По результатам составляется заключение, либо лист обоснования оценки произвольной формы, содержащие необходимые пояснения по выставленному результату в соответствии с форматом используемого теста (тестирующей системы), которые демонстрируются, разъясняются, но не передаются тестируемому при личной оговоренной сторонами встрече.</w:t>
      </w:r>
    </w:p>
    <w:bookmarkEnd w:id="88"/>
    <w:bookmarkStart w:name="z8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64. В случае обнаружения ошибки при определении уровня владения английским языком со стороны тестирующей организации, производится бесплатная замена выданного сертификата.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64 в редакции приказа Министра по инвестициям и развитию РК от 30.06.2017 </w:t>
      </w:r>
      <w:r>
        <w:rPr>
          <w:rFonts w:ascii="Times New Roman"/>
          <w:b w:val="false"/>
          <w:i w:val="false"/>
          <w:color w:val="000000"/>
          <w:sz w:val="28"/>
        </w:rPr>
        <w:t>№ 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Если предмет подачи апелляционного заявления не подтверждается, то любые дальнейшие рассмотрения не производятся, а тестируемый кандидат может пройти повторное тестирование.</w:t>
      </w:r>
    </w:p>
    <w:bookmarkEnd w:id="90"/>
    <w:bookmarkStart w:name="z91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тесту (тестирующей системе),</w:t>
      </w:r>
      <w:r>
        <w:br/>
      </w:r>
      <w:r>
        <w:rPr>
          <w:rFonts w:ascii="Times New Roman"/>
          <w:b/>
          <w:i w:val="false"/>
          <w:color w:val="000000"/>
        </w:rPr>
        <w:t>а также тестирующей группе</w:t>
      </w:r>
    </w:p>
    <w:bookmarkEnd w:id="91"/>
    <w:bookmarkStart w:name="z9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Построение теста (тестирующей системы), аспекты реализации и контрольные перечни вопросов для тестирования основываются на положениях Приложения 1 ИКАО "Выдача свидетельств авиационному персоналу", Документа ИКАО 9835 "Руководство по внедрению требований ИКАО к владению языком", Циркуляра ИКАО 318 "Критерии языкового тестирования для глобального согласования", если иное не указано в настоящих Правилах. </w:t>
      </w:r>
    </w:p>
    <w:bookmarkEnd w:id="92"/>
    <w:bookmarkStart w:name="z9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Тест (тестирующая система) должен с высокой степенью надежности определять уровень владения общим и авиационным английским языком по шкале языковых знаний ИКАО и соответствовать следующим условиям и требованиям лингвистики, тестологии и авиационного английского языка: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тест (тестирующая система) должен быть квалификационным, т.е. подтверждать достижение специалистом конкретного уровня по шкале оценки ИКАО;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тест (тестирующая система) должен быть индивидуальным, т.е. одновременно проверять владение английским языком только у одного тестируемого (организация одновременного тестирования нескольких кандидатов требует наличия, как минимум, такого же количества экзаменаторов);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тест (тестирующая система) должен быть аутентичным - реализм тестовых заданий достигается путем выбора аутентичных текстов, созданием обоснованной тестовой ситуации, подбором соответствующих типов заданий, поскольку использование переводных материалов, надуманных тестовых ситуаций и некорректных типов заданий непосредственно влияет на адекватность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тест (тестирующая система) должен быть адекватным, т.е. показывать, насколько полно охвачены темы и функции языка авиационной радиотелефонной связи, указанные в Документе 9835 ИКАО;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тест (тестирующая система) должен быть валидным, т.е. адекватно решать поставленные тестированием задачи по определению уровня владения общим и авиационным английским языком (невалидные тесты не могут гарантировать соответствие полученной оценки реальной языковой компетенции в той области английского языка, которая подлежит тестированию);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тест (тестирующая система) должен быть качественным, т.е. обладать признаками валидности, надежности, практичности, экономичности, корректности и точности;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тест (тестирующая система) необходимо быть коммуникативно-ориентированным, т.е. измерять уровень использования коммуникативной компетенции для реализации целей общения в различных ситуациях;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задания теста (тестирующей системы) должны определять уровни владения английским языком по всем шести элементам шкалы оценки ИКАО (произношение, конструкции (грамматика), словарный запас, беглость речи, понимание, общение (взаимодействие));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итоговая оценка уровня языковой компетенции каждого тестируемого определяется не как средняя величина или общая сумма баллов, выставленных при проверке каждого из шести навыков, включенных в квалифицированную шкалу ИКАО, а выводится по самой низкой из всех полученных оценок;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тест (тестирующая система) должен проверять владение английским языком методом прямого тестирования, т.е. при личном общении, предусматривая время только на голосовое общение в качестве одного из этапов теста;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тест (тестирующая система) должен быть многовариантным (одновариантность приводит к ознакомлению с содержанием теста тех, которые проходят его в более позднее время);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вес важности заданий теста (тестирующей системы) должен располагаться иерархически в сторону усложнения, т.е. должен начинаться с простой беседы, подготавливающей тестируемого к последующим более сложным заданиям;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объектом проверки теста, среди прочего, должна быть инициативная и спонтанная речь;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тест (тестирующая система) должен проверять только два вида речевой деятельности – аудирование и говорение; чтение и письмо проверке не подлежат;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тест (тестирующая система) должен обеспечивать предметную чистоту заданий, т.е. в тесте не должно проверяться то, для чего он не предназначен;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тест (тестирующая система) должен отражать специфику авиационной деятельности, т.е. должен обеспечивать возможность использования тестируемыми разговорного языка в контексте выполнения своих профессиональных обязанностей, что позволяет им демонстрировать свои способности на соответствие каждому дескриптору шкалы оценки и холистическим критериям;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тестирование только знания фразеологии неприемлемо, т.е. в ходе тестирования на владение английским языком ответы, содержащие элементы фразеологии радиообмена, не должны оцениваться на предмет их процедурной приемлемости или правильности с технологической точки зрения;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тест (тестирующая система) не должен разрабатываться для оценки технических знаний эксплуатационных аспектов;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непрямое тестирование знания грамматики, умения читать или писать неприемлемо;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тесты (тестирующие системы), проверяющие языковые компетенции в других специальных контекстах (например, в академических целях или для бизнеса), неприемлемы;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"общие тесты" или тесты, разработанные для других целей, могут использоваться только для предварительного тестирования.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67 с изменениями, внесенными приказом Министра по инвестициям и развитию РК от 30.06.2017 </w:t>
      </w:r>
      <w:r>
        <w:rPr>
          <w:rFonts w:ascii="Times New Roman"/>
          <w:b w:val="false"/>
          <w:i w:val="false"/>
          <w:color w:val="000000"/>
          <w:sz w:val="28"/>
        </w:rPr>
        <w:t>№ 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68. Процедуре тестирования кандидата необходимо быть достаточной, чтобы определить все элементы системы английского языка по Шкале ИКАО и уровни владения английским языком с первого по шестой включительно. Количество предъявлений задания, как правило, однократное, для аудиозаданий двукратное.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68 в редакции приказа Министра по инвестициям и развитию РК от 30.06.2017 </w:t>
      </w:r>
      <w:r>
        <w:rPr>
          <w:rFonts w:ascii="Times New Roman"/>
          <w:b w:val="false"/>
          <w:i w:val="false"/>
          <w:color w:val="000000"/>
          <w:sz w:val="28"/>
        </w:rPr>
        <w:t>№ 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В состав тестирующей группы могут входить составители, разработчики, администраторы теста, а также экзаменаторы (тестирующие собеседники) и рейтеры (оценщики).</w:t>
      </w:r>
    </w:p>
    <w:bookmarkEnd w:id="95"/>
    <w:bookmarkStart w:name="z9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Все участники тестирующей группы должны знать следующие публикации ИКАО: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Приложение 1, соответствующие Стандарты и Рекомендуемую практику;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Холистические критерии (добавление 1 к Приложению 1) и шкалу оценки ИКАО (дополнение A к Приложению 1);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по внедрению требований ИКАО к знанию языка (Документ 9835);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Классифицированные речевые образцы ИКАО.</w:t>
      </w:r>
    </w:p>
    <w:bookmarkStart w:name="z9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Разработчикам теста (тестирующей системы) необходимо иметь знания и практический опыт работы в области авиации, разработки языковых тестов и лингвистики, а именно: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профессиональную компетенцию авиационного специалиста, включая опыт ведения радиотелефонной связи в качестве члена летного экипажа, диспетчера УВД или оператора авиационной станции, опыт работы в авиации и практическое знание действующих правил и процедур;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компетенцию специалиста в области разработки языковых тестов, включая специализацию в области разработки языковых тестов, приобретенная посредством получения соответствующего обучения и в процессе работы, практическое знание и умение применять принципы образцовой практики в сфере разработки языковых тестов;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компетенцию лингвистов, включая практические знания и умения применять принципы теоретической и прикладной лингвистики, знание принципов обучения английскому языку и умение применять их на практике, опыт преподавания английского языка.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71 с изменениями, внесенными приказом Министра по инвестициям и развитию РК от 30.06.2017 </w:t>
      </w:r>
      <w:r>
        <w:rPr>
          <w:rFonts w:ascii="Times New Roman"/>
          <w:b w:val="false"/>
          <w:i w:val="false"/>
          <w:color w:val="000000"/>
          <w:sz w:val="28"/>
        </w:rPr>
        <w:t>№ 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Администраторам теста (тестирующей системы) и экзаменаторам (тестирующие собеседники) необходимо знать и уметь применять на практике принципы административного обеспечения теста, указанные в Руководстве по тестированию авиационного персонала, осуществляющего радиотелефонную связь тестирующей организации.</w:t>
      </w:r>
    </w:p>
    <w:bookmarkEnd w:id="98"/>
    <w:bookmarkStart w:name="z9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Администраторам теста необходимо иметь навыки работы с компьютерной и электронной техникой, позволяющие им оперативно восстанавливать работоспособность оборудования, используемого для тестирования.</w:t>
      </w:r>
    </w:p>
    <w:bookmarkEnd w:id="99"/>
    <w:bookmarkStart w:name="z10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Экзаменаторы (тестирующие собеседники) должны соответствовать следующим требованиям:</w:t>
      </w:r>
    </w:p>
    <w:bookmarkEnd w:id="100"/>
    <w:bookmarkStart w:name="z14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успешно окончить курс первоначальной подготовки экзаменаторов (тестирующих собеседников);</w:t>
      </w:r>
    </w:p>
    <w:bookmarkEnd w:id="101"/>
    <w:bookmarkStart w:name="z14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лингвистов: демонстрировать в процессе обучения и в дальнейшей деятельности владение английским языком на уровне, необходимом для проведения собеседования, по меньшей мере, на продвинутом уровне 5 по шкале ИКАО и владение английским языком на профессиональном уровне 6 по шкале ИКАО, если тест разработан для оценки владения английским языком на уровне 6 по шкале ИКАО, а также иметь свежий опыт преподавания общего и авиационного английского языка, используемого в радиотелефонной связи не менее одного года;</w:t>
      </w:r>
    </w:p>
    <w:bookmarkEnd w:id="102"/>
    <w:bookmarkStart w:name="z14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пилотов, авиадиспетчеров и операторов авиационных станций, которые привлекаются в качестве экзаменаторов, подтвержденное владение английским языком по шкале ИКАО, по меньшей мере, на продвинутом уровне 5 по шкале ИКАО;</w:t>
      </w:r>
    </w:p>
    <w:bookmarkEnd w:id="103"/>
    <w:bookmarkStart w:name="z14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успешно проходить курсы поддержания квалификации экзаменаторов (тестирующих собеседников) не реже, чем один раз в год;</w:t>
      </w:r>
    </w:p>
    <w:bookmarkEnd w:id="104"/>
    <w:bookmarkStart w:name="z14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владеть соответствующими знаниями эксплуатационных аспектов деятельности авиации или знаниями и опытом в области языкового тестирования, или в обеих этих областях.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74 в редакции приказа Министра по инвестициям и развитию РК от 30.06.2017 </w:t>
      </w:r>
      <w:r>
        <w:rPr>
          <w:rFonts w:ascii="Times New Roman"/>
          <w:b w:val="false"/>
          <w:i w:val="false"/>
          <w:color w:val="000000"/>
          <w:sz w:val="28"/>
        </w:rPr>
        <w:t>№ 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Рейтеры (оценщики) должны соответствовать следующим требованиям:</w:t>
      </w:r>
    </w:p>
    <w:bookmarkEnd w:id="106"/>
    <w:bookmarkStart w:name="z14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успешно окончить курс первоначальной подготовки рейтеров (оценщиков);</w:t>
      </w:r>
    </w:p>
    <w:bookmarkEnd w:id="107"/>
    <w:bookmarkStart w:name="z15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демонстрировать в процессе обучения и в дальнейшей деятельности владение английским языком по шкале ИКАО на уровне, необходимом, для проведения собеседования и рейтерской оценки, по меньшей мере, на продвинутом уровне 5 по шкале ИКАО и владение английским языком на профессиональном уровне 6 по шкале ИКАО, если тест разработан для оценки владения английским языком на уровне 6 по шкале ИКАО;</w:t>
      </w:r>
    </w:p>
    <w:bookmarkEnd w:id="108"/>
    <w:bookmarkStart w:name="z15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успешно проходить курсы поддержания квалификации рейтеров (оценщиков) не реже, чем один раз в год;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знать авиационный английский язык, фразеологию радиообмена и владеть словарным запасом и конструкциями, употребление которых может быть вызвано тестовыми вопросами, заданиями и общением.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75 в редакции приказа Министра по инвестициям и развитию РК от 30.06.2017 </w:t>
      </w:r>
      <w:r>
        <w:rPr>
          <w:rFonts w:ascii="Times New Roman"/>
          <w:b w:val="false"/>
          <w:i w:val="false"/>
          <w:color w:val="000000"/>
          <w:sz w:val="28"/>
        </w:rPr>
        <w:t>№ 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Согласование теста (тестирующей системы)</w:t>
      </w:r>
    </w:p>
    <w:bookmarkEnd w:id="110"/>
    <w:bookmarkStart w:name="z10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Тест (тестирующая система) необходимо пройти процедуру согласования в уполномоченной организации.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76 в редакции приказа Министра индустрии и инфраструктурного развития РК от 26.06.2019 </w:t>
      </w:r>
      <w:r>
        <w:rPr>
          <w:rFonts w:ascii="Times New Roman"/>
          <w:b w:val="false"/>
          <w:i w:val="false"/>
          <w:color w:val="00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Для проведения процедуры согласования тестирующая организация (филиал, представители) подает в уполномоченную организацию заявление произвольной формы.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77 в редакции приказа Министра индустрии и инфраструктурного развития РК от 26.06.2019 </w:t>
      </w:r>
      <w:r>
        <w:rPr>
          <w:rFonts w:ascii="Times New Roman"/>
          <w:b w:val="false"/>
          <w:i w:val="false"/>
          <w:color w:val="00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Уполномоченная организация рассматривает заявление в течение 5 (пяти) рабочих дней с момента получения и принимает решение о проведении процедуры согласования.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78 в редакции приказа Министра индустрии и инфраструктурного развития РК от 26.06.2019 </w:t>
      </w:r>
      <w:r>
        <w:rPr>
          <w:rFonts w:ascii="Times New Roman"/>
          <w:b w:val="false"/>
          <w:i w:val="false"/>
          <w:color w:val="00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Не позднее, чем за 3 рабочих дня до начала проведения процедуры согласования, уполномоченная организация письменно уведомляет подавшую заявку организацию о дате начала процедуры согласования. При этом общий срок процедуры согласования не превышает 20 (двадцать) рабочих дней.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79 в редакции приказа Министра индустрии и инфраструктурного развития РК от 26.06.2019 </w:t>
      </w:r>
      <w:r>
        <w:rPr>
          <w:rFonts w:ascii="Times New Roman"/>
          <w:b w:val="false"/>
          <w:i w:val="false"/>
          <w:color w:val="00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Если процедура согласования проводится в рамках сертификации АУЦ, то подача дополнительного заявления не требуется, а запрос на согласование теста (тестирующей системы) указывается в контексте общей заявки на сертификацию АУЦ.</w:t>
      </w:r>
    </w:p>
    <w:bookmarkEnd w:id="115"/>
    <w:bookmarkStart w:name="z10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За проведение процедуры согласования теста (тестирующей системы) налоговые сборы не взимаются до момента внесения соответствующих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бюджет" (Налоговый кодекс).</w:t>
      </w:r>
    </w:p>
    <w:bookmarkEnd w:id="116"/>
    <w:bookmarkStart w:name="z10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82. Для обеспечения высокой степени качества при проведении процедуры согласования, а также в случае отсутствия уполномоченная организация квалифицированного персонала в области тестирования на определение уровня владения английским языком, используемым в радиотелефонной связи, допускается привлечение всех категорий сторонних квалифицированных специалистов.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82 в редакции приказа Министра индустрии и инфраструктурного развития РК от 26.06.2019 </w:t>
      </w:r>
      <w:r>
        <w:rPr>
          <w:rFonts w:ascii="Times New Roman"/>
          <w:b w:val="false"/>
          <w:i w:val="false"/>
          <w:color w:val="00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В случае успешного прохождения процедуры одобрения, в течение 5 (пяти) рабочих дней после ее окончания, согласно дате, указанной в уведомлении заявителю, выдается разрешение произвольной формы на осуществление данного вида деятельности.</w:t>
      </w:r>
    </w:p>
    <w:bookmarkEnd w:id="118"/>
    <w:bookmarkStart w:name="z11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84. Если процедура одобрения проводится в рамках сертификации АУЦ, то временные рамки получения одобрения будут определяться сроками, определяемыми для сертификации АУЦ в соответствии с Правилами сертификации и выдачи сертификата авиационного учебного центра гражданской авиации,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6 февраля 2015 года № 115 "Об утверждении Правил сертификации и выдачи сертификата авиационного учебного центра гражданской авиации" (зарегистрированного в Реестре государственной регистрации нормативных правовых актов за № 10486).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84 в редакции приказа Министра по инвестициям и развитию РК от 30.06.2017 </w:t>
      </w:r>
      <w:r>
        <w:rPr>
          <w:rFonts w:ascii="Times New Roman"/>
          <w:b w:val="false"/>
          <w:i w:val="false"/>
          <w:color w:val="000000"/>
          <w:sz w:val="28"/>
        </w:rPr>
        <w:t>№ 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В случае выявления любого несоответствия условий, средств, требований и процедур положениям настоящих Правил, стандартам и рекомендуемой практики ИКАО, в течение 7 (семи) рабочих дней после окончания процедуры согласования, согласно дате, указанной в уведомлении заявителю, направляется письмо произвольной формы о невозможности согласования с указанием причин, выявленных несоответствий и возможных сроков проведения повторной процедуры согласования, либо согласования после выполнения поставленных условий по устранению недостатков.</w:t>
      </w:r>
    </w:p>
    <w:bookmarkEnd w:id="120"/>
    <w:bookmarkStart w:name="z11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В процессе проведения процедуры согласования тестирующая организация демонстрирует: 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согласованных уполномоченной организацией Руководства, а также утвержденного приложения к Руководству;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соответствие деятельности по тестированию положениям одобренного Руководства и утвержденного приложения к нему;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технических средств и необходимых условий для проведения тестирования;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процедуру проведения тестирования на примере демонстрационного (пилотного) варианта;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процедуры регистрации тестируемых кандидатов, хранения данных и выдачи сертификатов;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соответствие квалификации участников тестирующей группы.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86 с изменением, внесенным приказом Министра индустрии и инфраструктурного развития РК от 26.06.2019 </w:t>
      </w:r>
      <w:r>
        <w:rPr>
          <w:rFonts w:ascii="Times New Roman"/>
          <w:b w:val="false"/>
          <w:i w:val="false"/>
          <w:color w:val="00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Административное обеспечение и защита теста</w:t>
      </w:r>
    </w:p>
    <w:bookmarkEnd w:id="122"/>
    <w:bookmarkStart w:name="z11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Для ознакомления с форматом теста и в соответствии с положениями документа ИКАО 9835, тестирующая организация публикует полный образец проведения тестирования (на сайте или в виде инструктивных материалов), включая: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представляемые тестируемым;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предтестовый инструктаж;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образец журнала тестирования;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примеры побудительных вопросов и указания для тестирующего собеседника;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документы, которые использует рейтер при определении уровня (шкала оценки);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один полный образец аудиозаписей для сессии аудирования (прослушивание аудиозаданий и беседа по их содержанию);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демонстрационный образец общения тестируемого и тестирующего собеседника (в текстовой форме или аудиозапись).</w:t>
      </w:r>
    </w:p>
    <w:bookmarkStart w:name="z11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В требованиях к помещениям и оборудованию предусматривается выделение комнаты для проведения теста, соответствующей мебели и оборудования, необходимого для воспроизведения любых аудиозаписей, побудительных вопросов и указаний, используемых в ходе теста, а также наушников (если они используются) и любых других средств, которые требуются для проведения тестирования.</w:t>
      </w:r>
    </w:p>
    <w:bookmarkEnd w:id="124"/>
    <w:bookmarkStart w:name="z11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Место проведения тестирования должно соответствовать условиям удобного расположения тестируемых лиц для обеспечения справедливых результатов тестирования. Тестирующая организация должна быть укомплектована достаточным количеством квалифицированных экзаменаторов (тестирующих собеседников) и рейтеров (оценщиков) для проведения требуемых тестов.</w:t>
      </w:r>
    </w:p>
    <w:bookmarkEnd w:id="125"/>
    <w:bookmarkStart w:name="z11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В целях защиты теста, для обеспечения надежности конфиденциальности теста (системы тестирования) тестирующая организация принимает следующие меры: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 момента проведения теста должен быть заблокирован доступ к конкретным материалам, вариантам или вопросам;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конфиденциальности оценок;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защиты базы данных, содержащих тестовые задания;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безопасного хранения информации об оценках и материалов теста;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требования от разработчиков, администраторов, рейтеров теста и других сотрудников, которые тем или иным образом участвуют в процессе тестирования, выполнения ими своих обязательств в отношении обеспечения конфиденциальности и целостности теста;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недопущение общения между тестируемыми и другими людьми в ходе тестирования (например, по мобильному телефону), выдачи одного лица за другое, использования ложных идентификационных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установление количества вариантов или тестовых побудительных вопросов и указаний, которые должны использоваться для проведения конкретного теста, учитывая количество тестируемых, географическую и организационную близость тестируемых, вариабельность, присущую структуре теста;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регистрацию сертификатов, содержащих результаты тестирования, в Журнале регистрации выдачи сертификатов с указанием порядкового номера и индивидуального кода тестируемого в целях гарантирования подлинности данных о результатах теста;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определение доступа к базе данных только администратору тестирования.</w:t>
      </w:r>
    </w:p>
    <w:bookmarkStart w:name="z11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Организация ведения учета включает следующее:</w:t>
      </w:r>
    </w:p>
    <w:bookmarkEnd w:id="127"/>
    <w:bookmarkStart w:name="z15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все аудиозаписи тестов владения навыками говорения, включая диалоги между тестируемым и экзаменатором (тестирующим собеседником) во время теста, записываются с помощью аудиовизуальной аппаратуры;</w:t>
      </w:r>
    </w:p>
    <w:bookmarkEnd w:id="128"/>
    <w:bookmarkStart w:name="z15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хранение аудиозаписей (при необходимости видеозаписей) всех тестов на определение уровня владения английским языком, используемым в радиотелефонной связи, в течение периода времени, установленного внутренними процедурами;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хранение оценочных листов и подтверждающей их документации (включая электронные данные) в течение всего срока действия аттестации кандидата, установленного согласно требованиям к оценке уровня владения английским языком.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91 в редакции приказа Министра по инвестициям и развитию РК от 30.06.2017 </w:t>
      </w:r>
      <w:r>
        <w:rPr>
          <w:rFonts w:ascii="Times New Roman"/>
          <w:b w:val="false"/>
          <w:i w:val="false"/>
          <w:color w:val="000000"/>
          <w:sz w:val="28"/>
        </w:rPr>
        <w:t>№ 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