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39ed" w14:textId="c4f3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привлечения добровольными накопительными пенсионными фондами добровольных пенсионных взносов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2013 года № 213. Зарегистрирован в Министерстве юстиции Республики Казахстан 10 октября 2013 года № 8798. Утратило силу постановлением Правления Агентства Республики Казахстан по регулированию и развитию финансового рынка от 26 июня 2023 года № 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26.06.2023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добровольными накопительными пенсионными фондами добровольных пенсионных взносов.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2013 года № 213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привлечения добровольными накопительными пенсионными фондами</w:t>
      </w:r>
      <w:r>
        <w:br/>
      </w:r>
      <w:r>
        <w:rPr>
          <w:rFonts w:ascii="Times New Roman"/>
          <w:b/>
          <w:i w:val="false"/>
          <w:color w:val="000000"/>
        </w:rPr>
        <w:t>добровольных пенсионных взносов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привлечения добровольными накопительными пенсионными фондами добровольных пенсионных взносов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 (далее – Закон) и устанавливают порядок привлечения добровольными накопительными пенсионными фондами добровольных пенсионных взносов.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целей Правил используются следующие понятия: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добровольный накопительный пенсионный фонд – профессиональный участник рынка ценных бумаг, осуществляющий на основании лицензии уполномоченного органа по регулированию, контролю и надзору финансового рынка и финансовых организаций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инвестиционным портфелем с правом привлечения добровольных пенсионных взносов;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добровольные пенсионные взносы – деньги, вносимые вкладчиками по своей инициативе в добровольный накопительный пенсионный фонд в пользу получателя пенсионных выплат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договором о пенсионном обеспечении за счет добровольных пенсионных взносов;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о пенсионном обеспечении за счет добровольных пенсионных взносов – договор, заключаемый добровольным накопительным пенсионным фондом, с одной стороны, и вкладчиком (получателем пенсионных выплат), с другой стороны, об установлении, изменении или прекращении правоотношений, связанных с добровольными пенсионными взносами, накоплениями и получением пенсионных выплат за счет добровольных пенсионных взносов;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вкладчик добровольных пенсионных взносов – физическое или юридическое лицо, осуществляющее за счет своих собственных средств добровольные пенсионные взносы в пользу получателя пенсионных выплат в соответствии с договором о пенсионном обеспечении за счет добровольных пенсионных взносов;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пенсионные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внутренний документ добровольного накопительного пенсионного фонда, утвержденный органом управления добровольного накопительного пенсионного фонда;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уполномоченный орган по регулированию, контролю и надзору финансового рынка и финансовых организаций.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Добровольный накопительный пенсионный фонд (далее – Фонд) осуществляет деятельность на основании лицензии на управление инвестиционным портфелем с правом привлечения добровольных пенсионных взносов, выданной уполномоченным органом, и привлекает добровольные пенсионные взносы в порядке и на условиях, установленных Правилами, пенсионными правилами Фонда и договором о пенсионном обеспечении за счет добровольных пенсионных взносов.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процессе привлечения добровольных пенсионных взносов Фонд: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оказывает консультационные услуги лицам, намеренным заключить договор о пенсионном обеспечении за счет добровольных пенсионных взносов, по вопросам функционирования накопительной пенсионной системы и деятельности по управлению инвестиционным портфелем;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распространяет информацию о своей деятельности с использованием средств согласно перечню, утвержденному пенсионными правилами Фонда;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взаимодействует с потенциальными вкладчиками исключительно в целях привлечения для осуществления за его счет добровольных пенсионных взносов в пользу получателя пенсионных выплат либо в пользу вкладчика, если он является физическим лицом;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ознакомление лиц, намеренных заключить договор о пенсионном обеспечении за счет добровольных пенсионных взносов, с пенсионными правилами Фонда и условиями договора о пенсионном обеспечение за счет добровольных пенсионных взносов;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мероприятия, предусмотренные пенсионными правилами Фонда.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осуществления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Фондом допускаются только работники Фонда, прошедшие обучение по программе обучения, утвержденной исполнительным органом Фонда.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Программа обучения работников Фонда для их допуска к осуществлению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утверждается исполнительным органом Фонда и включает в себя: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изучение законодательства Республики Казахстан, регулирующего деятельность накопительной пенсионной системы и деятельность по управлению инвестиционным портфелем Фонда;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ответственности Фонда и его работников за предоставление вкладчикам, желающим заключить договор о пенсионном обеспечении за счет добровольных пенсионных взносов, недостоверной информации о деятельности Фонда;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бизнес–процессов, совершаемых Фондом в рамках деятельности по управлению инвестиционным портфелем с правом привлечения добровольных пенсионных взносов;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положения в соответствии с решением исполнительного органа Фонда.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осуществлении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лицам, привлекаемым для заключения договора о пенсионном обеспечении за счет добровольных пенсионных взносов, разъясняется, что: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вкладчику (получателю) добровольных пенсионных взносов не гарантируется получение инвестиционного дохода на добровольные пенсионные взносы;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результате инвестирования пенсионных накоплений вкладчиков (получателей), сформированных за счет добровольных пенсионных взносов, может быть получен как инвестиционный доход, так и инвестиционный убыток;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гарантия государства по сохранности пенсионных взносов в размере фактически внесенных пенсионных взносов с учетом уровня инфляции на момент приобретения получателем права на пенсионные выплаты не распространяется на вкладчиков (получателей) добровольных пенсионных взносов;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право на пенсионные выплаты из Фонда возникает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смете бюджета Фонда по собственным активам предусматривается отдельная статья расходов на привлечение добровольных пенсионных взносов.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привлечением добровольных пенсионных взносов осуществляется исполнительным органом Фонда путем: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включения в пенсионные Правила мероприятий, определяющих особенности правоотношений между вкладчиками (получателями) и Фондом в процессе привлечения добровольных пенсионных взносов;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разработки детальных бизнес–процессов, определяющих действия работников Фонда, допущенных к осуществлению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включения в должностные инструкции работников Фонда, допущенных к осуществлению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положений, определяющих их ответственность за предоставление населению недостоверной информации о деятельности Фонда и (или) других финансовых организаций;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проведения регулярных проверок действий работников Фонда, допущенных к осуществлению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 порядке, предусмотренном внутренними документами Фонда;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рассмотрения жалоб физических и юридических лиц на действия работников Фонда, допущенных к осуществлению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 принятия мер по их удовлетворению.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контроля со стороны исполнительного органа Фонда за привлечением добровольных пенсионных взносов доводятся до органа управления Фонда в порядке, предусмотренном внутренними документами Фонда.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