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a55f" w14:textId="cd2a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железнодорожных вокзалов согласно их классу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сентября 2013 года № 725. Зарегистрирован в Министерстве юстиции Республики Казахстан 18 октября 2013 года № 8830.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железнодорожных вокзалов согласно их классу.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ноября 2012 года № 766 "Об утверждении Классов железнодорожных вокзалов" (зарегистрированный в Реестре государственной регистрации нормативных правовых актов под № 8193, опубликованный в газете "Казахстанская правда" от 12 января 2013 г. № 10-11 (27284-27285)).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и путей сообщения Министерства транспорта и коммуникаций Республики Казахстан (Магзумов Р.К.)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 государственных органов;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Скляр Р.В.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2013 года № 725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железнодорожных вокзалов согласно их класса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индустрии и инфраструктурного развития РК от 05.11.2019 </w:t>
      </w:r>
      <w:r>
        <w:rPr>
          <w:rFonts w:ascii="Times New Roman"/>
          <w:b w:val="false"/>
          <w:i w:val="false"/>
          <w:color w:val="ff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01.12.2022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классу "Внекласный" относятся следующие железнодорожные вокзалы (станции): </w:t>
      </w:r>
    </w:p>
    <w:bookmarkEnd w:id="10"/>
    <w:bookmarkStart w:name="z3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Железнодорожный вокзальный комплекс "Нұрлы жол";</w:t>
      </w:r>
    </w:p>
    <w:bookmarkEnd w:id="11"/>
    <w:bookmarkStart w:name="z3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Астана;</w:t>
      </w:r>
    </w:p>
    <w:bookmarkEnd w:id="12"/>
    <w:bookmarkStart w:name="z3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Караганда;</w:t>
      </w:r>
    </w:p>
    <w:bookmarkEnd w:id="13"/>
    <w:bookmarkStart w:name="z3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Алматы 1; </w:t>
      </w:r>
    </w:p>
    <w:bookmarkEnd w:id="14"/>
    <w:bookmarkStart w:name="z3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Алматы 2;</w:t>
      </w:r>
    </w:p>
    <w:bookmarkEnd w:id="15"/>
    <w:bookmarkStart w:name="z3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Актобе.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классу "1" относятся следующие железнодорожные вокзалы (станции):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Уральск;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Кзыл Орда;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Атырау;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Мангышлак;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Бейнеу;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Кокшетау;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Кустанай;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Павлодар нов.зд;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Чимкент;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Джамбул;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Семипалатинск.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классу "2" относятся следующие железнодорожные вокзалы (станции):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Курорт-Боровое;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Аркалык;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Атбасар;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Жезказган;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Туркестан;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Аягоз;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Шалкар;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Арал Море;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Кульсары;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Кандыагаш;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Казалинск.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классу "3" относятся следующие железнодорожные вокзалы (станции):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Есиль;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Екибастуз;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Макинка;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Акколь;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Балхаш-2;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Ерментау;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Железорудная;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Джалтыр;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Тобол;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Акадыр;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Вишневка;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Луговая;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Уштобе;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Актогай;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Тюлькубас;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Отар;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Сары-агач;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Сары Шаган;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Жем;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Тюратам;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Чиили;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Яны-курган;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Макат;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Саксаульская;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Джусалы;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Сагиз;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Узень;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Караулкелды.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классу "Производственное здание тип 1" относятся следующие железнодорожные вокзалы (станции):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Караганда сорт чет;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Караганда сорт неч;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Державинская;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Аманкарагай;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Шортанды;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Еркеншилик;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Жарык;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Жаксы;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Ельтай;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Новоишимская;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Ирченко;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Сары Оба;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Жана Караганда;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Саяк;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Кызылжар;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Куркамыс;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Мойынты;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Осакаровка;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Шар;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Достык;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Арысь 1;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Чиганак;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Жангиз Тобе;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Опорная;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Бесколь;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Манкент;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Шубаркудык;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Семиглавый Мар;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Чингирлау;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Кыргыз;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Кауылжыр;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Шетпе;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Хромтау.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классу "Производственное здание тип 2" относятся следующие железнодорожные вокзалы (станции):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Пресногорьковская;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Кушмурун;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Кзыл Ту;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Володарское;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Тайнша;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Кара Адыр;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Даут;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Сулы;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Танкерыс Адыр;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Джемантуз;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Колутон;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Тальщик;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Нилды;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Мырза;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Нура;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Босага;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Карабас;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Калагир;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Жанаарка;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Женыс;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Каражал;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Дария;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Шокай;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Киик;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Донгал;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Кокпекты;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Анар;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Джаркуль;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Каерак;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Щарбакты;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Маралды;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Шоккарагай;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Тогузак;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Челгаши;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Сарыколь;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Аксу-2;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Каратау;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Жанатас;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Шемонаиха;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Лениногорск;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Ушбийк;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Жарма;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Матай;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Сары;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Озек;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Бадам;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Капчагай;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Тимур;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Бурное;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Мугалжар;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Алга;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Переметная;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Алгабас;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Шипово;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Сапак;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Бикбаули;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Биршогыр;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Журын;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Аккемер;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Соленая;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Жарлы;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Каратогай;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Бестамак;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Котыртас;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Улпан;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Тогыз;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Изимбет;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Кудык;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Копмола;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Ералиево;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Устюрт;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Коркол;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Мукур;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Ганюшкино;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Доссор;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Айтеке-би.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классу "Производственное здание тип 3" относятся следующие железнодорожные вокзалы (станции):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Смирново;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Атбасар-2;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Косчеку;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Аксуат;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Азат;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Кайранкуль;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Киялы;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Янко;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Ащи Голь;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Карагай;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Уголки;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Чкалово;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Золоторунная;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Октябрь;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Белоградовка;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Бауманская;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Перекатная;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Ботакара;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Ащису;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Саумалколь;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Буркитты;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Карагайлы;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Актасты;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Атасу;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Орта - Дересин;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Ащыозек;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Мынадыр;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Теректы;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Акжайдак;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Пост ЭЦ Мойынты;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Уленты;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Тургай;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Селеты;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Енбекшильдер;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Айсары;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Калкаман;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Шидерты;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Таскудык (Пограничник);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Карасор;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Майкайын;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Спутник;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Красноармейка;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Аксу (Алтынтау);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Жолкудук;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Апановка;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Джетыгара;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Казанбасы;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Койбагар;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Ковыльная;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Коскуль;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Сурган;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Тасты;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Талды;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Баранкульская;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Кенская;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Приишимская;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Арыстансор;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Озерная;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Селекционная;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Темиртау;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Ермаковка;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Зыряновск;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Черемшанка;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Предгорная;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Серебрянка;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Аул;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Усть Таловка;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Иртышзавод;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Тансык;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Бель Агач;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Тургусун;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Коршуново;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Огневка;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Селезневка;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Жаланашколь;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Текели;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Коксу;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Малай Сары;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Разъезд 5;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Айна Булак;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Тентек;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Жетысу;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Карабулак;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Копа;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Разъезд 2;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Узун-Агаш;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Саз;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Кызылтан;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Жирен Айгыр;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Талды Курган;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Жайпак;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Бурундай;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Чемолган;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Жетыген;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Ченгельды;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Лепсы;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Берлик;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Коктума;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Жайык;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Деркул;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Ростошский;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Пойма;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Амангельды;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Хорхут;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Дюрменьтюбе;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Мартук;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Тамды;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Темир;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Калмаккырган;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Кенжалы;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Курайлы;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Жетыбай;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РЗД 10;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Баксай;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Исатай;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Нарын;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РЗД 469;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Искине;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Жамансор;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Жантерек;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Кенбай;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Аккистау;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Байгакум;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Фурмановский;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Денисовка;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Перелески;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Алажиде;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Коскудук;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Рзд.315;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Махамбет;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Тендык;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Оазис;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Акжигит;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Кызыласкер.</w:t>
      </w:r>
    </w:p>
    <w:bookmarkEnd w:id="3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