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dfa9" w14:textId="729d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8 октября 2013 года № 232. Зарегистрирован в Министерстве юстиции Республики Казахстан 21 октября 2013 года № 8835. Утратил силу приказом Министра национальной экономики Республики Казахстан от 27 января 2016 года № 12-нқ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27.01.2016 </w:t>
      </w:r>
      <w:r>
        <w:rPr>
          <w:rFonts w:ascii="Times New Roman"/>
          <w:b w:val="false"/>
          <w:i w:val="false"/>
          <w:color w:val="ff0000"/>
          <w:sz w:val="28"/>
        </w:rPr>
        <w:t>№ 12-нқ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«О персональных данных и их защите»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регистров и публикаций совместно с Юридическим Департаментом Агентства Республики Казахстан по статистике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10 календарных дней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Довести настоящий приказ до заинтересованных структурных подразделений для руководства.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Агентства Республики Казахстан по статистике (Ашуев А. Ж.).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25 ноября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                               А. Смаилов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2013 года № 232 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Перечень персональных данных, необходимый и достаточный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выполнения осуществляемых задач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11468"/>
      </w:tblGrid>
      <w:tr>
        <w:trPr>
          <w:trHeight w:val="405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персональных данных, необходимый и достаточный для выполнения осуществляемых задач Агентством Республики Казахстан по статистике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Вероисповедание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 рождении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свидетельства о рождении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выдачи свидетельства о рождении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Адресные сведения о месте 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квартиры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контактных телефонов (сотовый, домашний, рабочий)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имуществе (недвижимость – индивидуальный дом, квартира)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социальном статусе (дети-сироты)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инвалидности детей-сирот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имеющие инвалидность I-II группы, в том числе инвалиды с детства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 или инвалид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и специальность по образованию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образования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 браке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до заключения брака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свидетельства о браке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супругах (муж, жена)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судимости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