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92ee" w14:textId="0f89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Республики Казахстан от 5 октября 2010 года № 109 "Об утверждении Правил признания фильма национальным"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25 сентября 2013 года № 228. Зарегистрирован в Министерстве юстиции Республики Казахстан 24 октября 2013 года № 8847. Утратил силу приказом Министра культуры и спорта Республики Казахстан от 10 апреля 2019 года № 96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10.04.2019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Республики Казахстан от 5 октября 2010 года № 109 "Об утверждении Правил признания фильма национальным" (зарегистрированный в Реестре государственной регистрации нормативных правовых актов за № 6613, опубликованный в газете "Казахстанская правда" от 7 декабря 2010 года № 331 (26392))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28-1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фильма национальным, утвержденных указанным приказом: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изменяется;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признания фильма национальным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28-1 Закона Республики Казахстан от 15 декабря 2006 года "О культуре" и определяют порядок признания фильма национальным в Республике Казахстан.";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признания фильма национальным заявитель представляет в Комитет по культуре Министерства культуры и информации Республики Казахстан (далее - Комитет) следующие документы на государственном или русском языках:";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четырнадцатый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"реквизиты заявителя (юридический адрес, для юридического лица – бизнес-идентификационный номер; для физического лица, зарегистрированного в качестве индивидуального предпринимателя – индивидуальный идентификационный номер);";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копии свидетельства* или справки о государственной регистрации (перерегистрации) юридического лица - продюсера и его учредительных документов или копии документа, удостоверяющего личность физического лица – продюсера.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регистрации (перерегистрации) юридического лица,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внесено изменение на государственном языке, текст на русском языке не изменяется;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с последующим представлением в Департамент юридической службы Министерства культуры и информации Республики Казахстан сведений об опубликовании;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13"/>
        <w:gridCol w:w="9487"/>
      </w:tblGrid>
      <w:tr>
        <w:trPr>
          <w:trHeight w:val="30" w:hRule="atLeast"/>
        </w:trPr>
        <w:tc>
          <w:tcPr>
            <w:tcW w:w="2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94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