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dc3d" w14:textId="40ed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30 октября 2009 года № 623 "Об утверждении Правил изъятия, консервации, проведения трансплантации тканей и (или) органов (части органов) от человека к человеку и от животных к человеку"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октября 2013 года № 573. Зарегистрирован в Министерстве юстиции Республики Казахстан 30 октября 2013 года № 8866. Утратил силу приказом Министра здравоохранения Республики Казахстан от 26 марта 2019 года № ҚР ДСМ-13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26.03.2019 </w:t>
      </w:r>
      <w:r>
        <w:rPr>
          <w:rFonts w:ascii="Times New Roman"/>
          <w:b w:val="false"/>
          <w:i w:val="false"/>
          <w:color w:val="ff0000"/>
          <w:sz w:val="28"/>
        </w:rPr>
        <w:t>№ ҚР ДСМ-13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 Кодекса Республики Казахстан "О здоровье народа и системе здравоохранения" от 18 сентября 2009 года и в целях совершенствования трансплантации тканей и (или) органов (части органов) в соответствии с международными стандартами,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октября 2009 года № 623 "Об утверждении Правил изъятия, консервации, проведения трансплантации тканей и (или) органов (части органов) от человека к человеку и от животных к человеку" (зарегистрированный в Реестре государственной регистрации нормативных правовых актов за № 5909, опубликованный в газете "Юридическая газета" от 30 декабря 2009 года № 198 (1795))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изъятия, консервации, проведения трансплантации тканей и (или) органов (части органов) от человека к человеку и от животных к человеку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2009 года № 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изъятия, консервации, проведения трансплантации тканей и</w:t>
      </w:r>
      <w:r>
        <w:br/>
      </w:r>
      <w:r>
        <w:rPr>
          <w:rFonts w:ascii="Times New Roman"/>
          <w:b/>
          <w:i w:val="false"/>
          <w:color w:val="000000"/>
        </w:rPr>
        <w:t>(или) органов (части органов) от человека к человеку и</w:t>
      </w:r>
      <w:r>
        <w:br/>
      </w:r>
      <w:r>
        <w:rPr>
          <w:rFonts w:ascii="Times New Roman"/>
          <w:b/>
          <w:i w:val="false"/>
          <w:color w:val="000000"/>
        </w:rPr>
        <w:t>от животных к человеку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 Кодекса Республики Казахстан от 18 сентября 2009 года "О здоровье народа и системе здравоохранения".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термины и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донор – человек, труп человека, животное, от которых производятся забор донорской крови, ее компонентов, иного донорского материала (в том числе спермы, половых клеток, яйцеклетки), а также изъятие ткани и (или) органов (части органов) для трансплантации к реципиенту;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реципиент – пациент, которому производится переливание донорской крови или выделенных из нее компонентов и (или) препаратов, введение мужского или женского донорского материала (спермы или яйцеклетки) либо трансплантация ткани и (или) органа (части органа) от донора;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смерть мозга - состояние полного и необратимого прекращения всех функций головного мозга, регистрируемое при работающем сердце и принудительной вентиляции легких. Смерть мозга приравнивается к смерти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 – часть организма, выполняющая определенную функцию;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ткань – совокупность клеток и межклеточного вещества, имеющих одинаковое строение, функции и происхождение;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изъятие – извлечение тканей, одного или более органов (части органов) у донора с целью трансплантации реципиенту;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консервация – совокупность мер, обеспечивающих защиту клеток тканей и (или) органов (части органов) от внутреннего и внешнего воздействия, с целью сохранения жизнедеятельности тканей и (или) органов (части органов);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трансплантация – пересадка, приживление тканей и (или) органов (части органов) на другое место в организме или в другой организм;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трансплантационная бригада – группа врачей, имеющих сертификат по специальности "общая хирургия" и прошедших переподготовку по специальности "трансплантология", являющиеся штатными сотрудниками медицинских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стационарный трансплантационный координатор – диспетчер и инициатор донорства тканей и (или) органов (части органов) в медицинских организациях, являющийся штатным сотрудником стационара. На должность стационарного трансплантационного координатора, назначается врач, имеющий квалификацию по специальности реаниматолог, хирург, невропатолог, уролог и др., имеющие допуск в отделения реанимации и интенсивной терапии и другие отделения, оказывающие экстренную стационарную медицинскую помощь, приказом руководителя РКЦТ, по представлению регионального трансплантационного координатора;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региональный трансплантационный координатор – врач, организатор межгоспитального взаимодействия медицинских организаций в области трансплантации тканей и (или) органов (части органов) в областных центрах Республики Казахстан. На должность регионального трансплантационного координатора, назначается врач, имеющий квалификацию по специальностям: общественное здравоохранение, реаниматолог, хирург, невропатолог, уролог и др., имеющим стаж работы не менее 5 лет в государственных медицинских организациях, приказом руководителя РКЦТ;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республиканский трансплантационный координатор – организация здравоохранения, осуществляющая координацию деятельности медицинских организаций в области трансплантации тканей и (или) органов (части органов).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осуществляет "Республиканский координационный центр по трансплантации" (далее - РКЦТ).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изъятия и консервации тканей и</w:t>
      </w:r>
      <w:r>
        <w:br/>
      </w:r>
      <w:r>
        <w:rPr>
          <w:rFonts w:ascii="Times New Roman"/>
          <w:b/>
          <w:i w:val="false"/>
          <w:color w:val="000000"/>
        </w:rPr>
        <w:t>(или) органов (части органов)</w:t>
      </w:r>
      <w:r>
        <w:br/>
      </w:r>
      <w:r>
        <w:rPr>
          <w:rFonts w:ascii="Times New Roman"/>
          <w:b/>
          <w:i w:val="false"/>
          <w:color w:val="000000"/>
        </w:rPr>
        <w:t>от человека и от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Изъятие и консервацию тканей и (или) органов (части органов) с целью трансплантации осуществляют трансплантационные бригады или врачи, имеющие сертификат по специальности "общая хирургия" и прошедшие переподготовку по специальности "трансплантология".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Стационарный трансплантационный координатор, ответственный за выявление потенциальных доноров в медицинской организации, в случае выявления потенциального донора, сразу информирует регионального трансплантационного координатора.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Региональный трансплантационный координатор ежедневно осуществляет контроль за работой стационарных трансплантационных координаторов и взаимодействие с РКЦТ, путем получения и анализа ежедневных отчетных форм, сообщений с использованием средств коммуникаций (телефонная и факсимильная связи, интернет и др. средства коммуникаций) о наличии потенциального донора или реципиента.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 наличии потенциального донора, региональный трансплантационный координатор, совместно с руководителем медицинской организации, где выявлен потенциальный донор, организует доставку образцов крови от донора в лабораторию медицинской организации, осуществляющей HLA-типирование в течение 24 часов с момента забора образцов крови, воздушным или наземным транспортом, в вакутейнерах при температуре 18-20 градусов Цельсия.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констатации смерти головного мозга и получения письменного согласия законных представителей донора на изъятие тканей и (или) органов (части органов), сразу сообщает об указанном доноре в РКЦТ.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РКЦТ, при необходимости, совместно с Республиканским координационным центром по санитарной авиации обеспечивает доставку трансплантационной бригады или врачей, имеющие сертификат по специальности "общая хирургия" и прошедшие переподготовку по специальности "трансплантология", для изъятия, консервации, транспортировки тканей и (или) органов (части органов) в медицинское учреждение, где выявлен актуальный донор, не позднее 24 часов с момента получения информации о наличии актуального донора.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 время проведения изъятия тканей и (или) органов (части органов) у трупного донора участие судебно-медицинского эксперта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"Об утверждении Инструкции по организации и производству судебно-медицинской экспертизы" от 20 мая 2010 года № 368 (зарегистрированный в Реестре государственной регистрации нормативных правовых актов за № 6305, опубликованный в газете "Казахстанская правда" от 22 сентября 2010 года № 249 (26310)).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медицинской организации, в которой выявлен потенциальный донор, после констатации смерти головного мозга и получения согласия родственников умершего, обеспечивает трансплантационным бригадам или врачам, имеющим сертификат по специальности "общая хирургия" и прошедшим переподготовку по специальности "трансплантология" беспрепятственное изъятие тканей и (или) органов (части органов).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Противопоказания к изъятию тканей и (или) органов (части органов) у трупного донора устанавливаются врачами трансплантационной бригады по изъятию тканей и (или) органов (части органов) или врачами, имеющие сертификат по специальности "общая хирургия" и прошедшие переподготовку по специальности "трансплантология", после ознакомления с медицинской картой стационарного больного (донора).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изъятие и консервация тканей и (или) органов (части органов) у доноров, которым не проведены исследования крови на ВИЧ-инфекцию, сифилис, гепатиты В и С, а также при наличии других инфекционных заболеваний.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завершения процедуры изъятия, врачи трансплантационной бригады или врачи, имеющие сертификат по специальности "общая хирургия" и прошедшие переподготовку по специальности "трансплантология", заполняют Акт об изъятии тканей и (или) органов (части органов) у донора - трупа для трансплантации по форме № 018/у,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(зарегистрированный в Реестре государственной регистрации нормативных правовых актов за № 6697, опубликованный в газете "Казахстанская правда" от 24.02.2011 г., № 68-69 (26489-26490)) (далее – Акт об изъятии). Один экземпляр Акта об изъятии вклеивается в медицинскую карту стационарного больного (донора) и по одному экземпляру прилагается к каждой единице изъятой ткани и (или) органов (части органов).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осуществления изъятия тканей и (или) органов (части органов) у донора – живого человека для трансплантации, проводится соответствующая запись в медицинской карте стационарного больного по форме № ТБ 033/у,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Консервация тканей и (или) органов (части органов) проводится врачами трансплантационной бригады или врачами, имеющие сертификат по специальности "общая хирургия" и прошедшие переподготовку по специальности "трансплантология", непосредственно после их изъятия, с соблюдением санитарно-эпидемиологических требований.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Растворы для консервации тканей и (или) органов (части органов) подлежат периодическому микробиологическому контролю не реже одного раза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Изъятые ткани и (или) органы (части органов) помещаются в стерильные, биоинертные, исправные и герметично закрывающиеся контейнеры с соответствующей маркировкой и температурным режимом (0-4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С) в течение 6-12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контейнеров для иных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случае, если изъятые ткани и (или) органы (части органов) у донора, были признаны врачами трансплантационной бригадой или врачами, имеющие сертификат по специальности "общая хирургия" и прошедшие переподготовку по специальности "трансплантология", непригодными для трансплантации и не были использованы для трансплантации, то они направляются в патологоанатомическое бюро (отделение) в течение 1 рабочего дня, с указанием причины негодности, для проведения патологоанатомического (морфологического)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Утилизация тканей и (или) органов (части органов), образующихся в процессе изъятия, консервации и трансплантации, или признанных непригодными для трансплантации, осуществляется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п. 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Постановлением Правительства Республики Казахстан от 6 марта 2012 года № 291.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трансплантации тканей и (или) органов,</w:t>
      </w:r>
      <w:r>
        <w:br/>
      </w:r>
      <w:r>
        <w:rPr>
          <w:rFonts w:ascii="Times New Roman"/>
          <w:b/>
          <w:i w:val="false"/>
          <w:color w:val="000000"/>
        </w:rPr>
        <w:t>нескольких органов (части органов) от человека</w:t>
      </w:r>
      <w:r>
        <w:br/>
      </w:r>
      <w:r>
        <w:rPr>
          <w:rFonts w:ascii="Times New Roman"/>
          <w:b/>
          <w:i w:val="false"/>
          <w:color w:val="000000"/>
        </w:rPr>
        <w:t>к человеку и от животных к человеку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Трансплантация тканей и (или) органов (части органов) осуществляется врачами, прошедшими специализацию по профилю.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Трансплантация тканей и (или) органы (части органов) производится по строгим медицинским показаниям.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Трансплантация инфицированных тканей и (или) органов (части органов)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Трансплантация тканей и (или) органов (части органов) осуществляется с письменного согласия реципиента либо законного представителя несовершеннолетнего реципиента или реципиента, признанного судом недееспособным.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Реципиент, его супруг (-га) или близкий родственник, либо законный представитель несовершеннолетнего реципиента или реципиента, признанного судом недееспособным, вправе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и (или) органов (части органов).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Врачи, осуществляющие изъятие и трансплантацию тканей и (или) органов (части органов) подлежат обследованию на ВИЧ-инфекцию, сифилис, гепатиты В и С один раз в шесть месяцев.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