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cd39" w14:textId="6becd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Положении о военно-врачебной комиссии Внутренних войсках Министерства внутренних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9 октября 2013 года № 590. Зарегистрирован в Министерстве юстиции Республики Казахстан от 2 ноября 2013 года № 8874. Утратил силу приказом Министра внутренних дел Республики Казахстан от 17 февраля 2015 года №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внутренних дел РК от 17.02.2015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Кодекса Республики Казахстан от 18 сентября 2009 года «О здоровье народа и системе здравоохранения»,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военно–врачебной комиссии Внутренних войск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Приказ довести до сведения Департаментов внутренних дел областей, городов Астаны и Алматы, Командующих региональными командованиями, командиров соединений, воинских частей и Начальника Военного института Внутренних войск МВД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Главнокомандующему Внутренними войсками - председателю Комитета Внутренних войск МВД Республики Казахстан (Жаксылыкову Р.Ф.)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его последующее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Главнокомандующего Внутренними войсками - председателя Комитета Внутренних войск МВД Республики Казахстан генерал - майора Жаксылыкова Р.Ф.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 - лейтенант полиции                К. Касымов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октября 2013 года № 590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военно-врачебной комиссии Внутренних войск</w:t>
      </w:r>
      <w:r>
        <w:br/>
      </w:r>
      <w:r>
        <w:rPr>
          <w:rFonts w:ascii="Times New Roman"/>
          <w:b/>
          <w:i w:val="false"/>
          <w:color w:val="000000"/>
        </w:rPr>
        <w:t>
Министерства внутренних дел Республики Казахстан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здоровье народа и системе здравоохранения»,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военно-врачебной экспертизы и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органах военно-врачебной экспертизы, утвержденными постановлением Правительства Республики Казахстан от 30 января 2010 года № 44 (далее - Правила проведения военно-врачебной экспертизы), и определяет функции и полномочия военно-врачебных комиссий Внутренних войск.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Штатная военно-врачебная комиссия (далее – Штатная ВВК) Внутренних войск Министерства внутренних дел Республики Казахстан (далее – ВВ МВД) осуществляет общее руководство за деятельностью нештатных военно-врачебных комиссий, созданных при лазаретах Региональных командований (далее – РгК), соединений, воинских частей, Военного института ВВ МВД (далее - ВИ) и госпиталях по вопросам военно-врачебной экспертизы (далее - ВВЭ) военнослужащих во Внутренних войсках.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Штатную ВВК возглавляет начальник, назначаемый на должность и освобождаемый от нее Главнокомандующим Внутренними войсками по представлению начальника военно-медицинского управления (далее - ВМУ) Главного командования ВВ МВД (далее - ГКВВ).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Начальник Штатной ВВК подчиняется непосредственно начальнику ВМУ ГКВВ, а по вопросам ВВЭ начальнику Центральной военно-врачебной комиссии МВД (далее - ЦВВК МВД).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Указания Штатной ВВК по вопросам ВВЭ военнослужащих ВВ являются обязательными для нештатных ВВК.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Начальник Штатной ВВК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военно-врачебной экспертизы, 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предъявляемыми к соответствию состояния здоровья лиц для службы в Вооруженных Силах, других войсках и воинских формированиях Республики Казахстан, утвержденным приказом Министра обороны Республики Казахстан от 29 января 2013 года № 37 (зарегистрированный в Реестре государственной регистрации нормативных и правовых актов за № 8336).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Начальник Штатной ВВК взаимодействует по роду деятельности и в пределах компетенции с Министерством здравоохранения Республики Казахстан, ЦВВК МВД, ЦВВК МО.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Заключения Штатной ВВК принимаются коллегиально большинством голосов членов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Годность к службе во ВВ определяется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Состав, порядок работы и структура органов военно-врачебной экспертизы во ВВ определяются и утверждаются приказом Министра внутренних дел Республики Казахстан.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Полномочия и функции военно-врачебных комиссий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проведения ВВЭ во ВВ создаются штатные, нештатные постоянно действующие и временные, а также госпитальные ВВК.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проведения ВВЭ штатной и нештатными постоянно действующими ВВК на договорной основе привлекаются главные (ведущие) медицинские специалисты госпиталей ДВД,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Штатная ВВК комплектуется военно-врачебными экспертами-специалистами, имеющими высшее медицинское образование, сертификаты специалистов, а также опыт практической, клинической и экспертной работы в военно-медицинских подразделениях ВВ.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Штатная ВВК при решении задач по ВВЭ взаимодействуют со всеми органами ВВЭ, осуществляющими организацию и координацию деятельности военно-медицинских подразделений.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Обеспечение ВВК необходимым имуществом, техникой осуществляется через закрепленную воинскую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Представляет государственные учреждения в суде и других государственных органах при рассмотрении вопросов по военно-врачебной экспертизе.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Проводит совместно с ВМУ ГКВВ и главными (ведущими) медицинскими специалистами Медицинского управления Департамента тыла МВД анализ и оценки результатов медицинского освидетельствования.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Организация ВВЭ осуществляется функциями,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21 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«Об утверждении Положения об органах военно-врачебной экспертизы».</w:t>
      </w:r>
    </w:p>
    <w:bookmarkEnd w:id="6"/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Нештатные постоянно действующие ВВК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Нештатные постоянно действующие ВВК создаются при лазаретах Регионального Командования, соединений, воинских частей, ВИ и госпиталях для медицинского освидетельствования военнослужащих ВВ.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Нештатные постоянно действующие ВВК формируются в составе: начальник, заместитель начальника (один из членов комиссии), члены комиссии (не менее трех врачей - специалистов) и секретарь.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Начальником и заместителем начальника нештатной постоянно действующей ВВК назначаются врачи-специалисты, наиболее подготовленные по вопросам ВВЭ, имеющие опыт работы во ВВ, ведомственных медицинских и военно-медицинских учреждениях.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 вопросам ВВЭ нештатные постоянно действующие ВВК руководствуются указаниями (разъяснениями) Штатной ВВК, ЦВВК МВД, ЦВВК МО.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На нештатную постоянно действующую ВВК возлагается: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освидетельствование по направлениям кадровых аппаратов воинских частей лиц рядового и начальствующего состава военнослужащих ВВ, находящихся на обследовании и лечении в данном медицинском подразделении;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на утверждение в Штатную ВВК заключений, свидетельств о болезни на военнослужащих ВВ всех категорий в срок не позднее 5 рабочих дней с момента вынесения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перечней и методик для качественного и полного обследования по нозологическим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 обучения и повышения уровня специальных знаний по вопросам ВВЭ специалистов, участвующих в работе нештатной ВВК;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оценка качества и принятие мер по улучшению лечебно-диагностической работы в связи с ВВЭ в медицинских подразделениях, в которых нештатная ВВК создана;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анализ и обобщение результатов освидетельствования лиц рядового и начальствующего состава ВВ;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изучение исходов лечения лиц рядового и начальствующего состава ВВ.</w:t>
      </w:r>
    </w:p>
    <w:bookmarkEnd w:id="8"/>
    <w:bookmarkStart w:name="z3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Госпитальные ВВК</w:t>
      </w:r>
    </w:p>
    <w:bookmarkEnd w:id="9"/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Госпитальная ВВК (далее - ГВВК) назначается в военно-медицинском учреждении приказом начальника военно-медицинского учреждения в составе председателя, не менее трех врачей-экспертов и секретаря.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Начальником ГВВК назначается начальник медицинской части военно-медицинского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ГВВК в военном клиническом госпитале ВВ МВД создается по решению Главнокомандующего Внутренними войсками согласно клиническим профилям.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Начальниками ГВВК назначаются ведущие врачи-специалисты или начальники отделения, заместители начальника, один из врачей-специалистов – член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Начальник ГВВК подчиняется по вопросам ВВЭ начальнику Штатной ВВК.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ГВВК выносит заключения в соответствии с нормативными и правовыми актами по вопросам ВВЭ.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ГВВК рассматриваются, утверждаются, пересматриваются Штатной ВВК.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На ГВВК возлагается: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медицинское освидетельствование военнослужащих, членов их семей, военнообязанных, находящихся на обследовании и лечении в данном военно-медицинском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изучение результатов обследования и лечения в связи с ВВЭ;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ежеквартальное представление начальнику военно-медицинского госпиталя и начальнику Штатной ВВК докладов о выявленных недостатках в обследовании и лечении военнослужащих в целях устранения этих недостатков.</w:t>
      </w:r>
    </w:p>
    <w:bookmarkEnd w:id="10"/>
    <w:bookmarkStart w:name="z4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Нештатные временно действующие ВВК</w:t>
      </w:r>
    </w:p>
    <w:bookmarkEnd w:id="11"/>
    <w:bookmarkStart w:name="z4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Временно действующие военно-врачебные комиссии (далее - ВВВК) создаются в ВИ ежегодно приказом начальника ВИ на период поступления кандидатов в военные учебные заведения в составе: председателя (начальника медицинской службы), заместителя председателя (из числа штатных врачей - специалистов) и членов комиссии: терапевта, психиатра, невропатолога, хирурга, офтальмолога, отоларинголога, стоматолога, дерматовенеролога и секретаря.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Этим же приказом определяются сроки и порядок работы ВВВК.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качественного профессионального отбора в состав комиссии включаются врачи - эксперты, психолог и лаборант.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Начальнику ВИ в случае отсутствия соответствующих врачей - специалистов разрешается приглашать врачей соответствующих специальностей из других медицинских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Председатель ВВВК ВИ по вопросам ВВЭ подчиняется начальнику Штатной ВВК.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ВВВК ВИ в своей работе руководствуется указаниями (разъяснениями) Штатной ВВК, ЦВВК МВД, ЦВВК МО.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ВВВК ВИ выносит заключения о годности (не годности) лиц рядового и начальствующего состава, военнослужащих ВВ и лиц, поступающих в высшие военные 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Председатель ВВВК ВИ в срок не позднее 5 календарных дней после окончания работы комиссии высылает заключения, отчет о проделанной работе и медицинские карты признанных негодными Штатной ВВК.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Заключения ВВВК ВИ о негодности к поступлению на учебу утверждаются Штатной ВВК.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