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a4c4" w14:textId="a3da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"Информационно-коммуникационные технологии"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30 сентября 2013 года № 769. Зарегистрирован в Министерстве юстиции Республики Казахстан 4 ноября 2013 года № 8876. Утратил силу приказом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«Информационно-коммуникационные технологии».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сфере информатизации Министерства транспорта и коммуникаций Республики Казахстан (Елеусизова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№ 769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«Информационно-коммуникационные технологии»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«Информационно-коммуникационные технологии» (далее – ОРК) разработана на основе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рамки квалификаций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совместным приказом Министра образования и науки Республики Казахстан от 28 сентября 2012 года № 444 и исполняющего обязанности Министра труда и социальной защиты населения Республики Казахстан от 24 сентября 2012 года № 373-п-м «Об утверждении Национальной рамки квалификаций» (далее – НРК), зарегистрированным в Реестре государственной регистрации нормативных правовых актов за № 8022, классифицирует требования к квалификации специалиста по уровням в зависимости от сложности выполняемых работ и характера используемых знаний, умений и компетенций в сфере информационно-коммуникационных технологий (далее – ИКТ).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позволяет формировать общую стратегию развития рынка труда и системы образования в конкретной отрасли, создавать тарифные системы, обеспечивать прозрачность и управляемость системы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целью обеспечения единства всей Национальной системы квалификаций при разработке ОРК был использован функциональный подход, который позволил провести инвентаризацию областей профессиональной деятельности с целью установления квалификационных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пользователями ОРК являются эксперты, разработчики, члены рабочих групп, занимающихся разработкой профессиональных стандартов отрасли в рамках создания Национальной системы квалификаций Республики Казахстан, а также работодатели, руководители и специалисты предприятий в области профессиональной деятельности «Информационно-коммуникационные технологии».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 ОРК – описать уровневые квалификационные компетенции НРК с учетом технологических требований отрасли для последующей разработки профессиональных, сертификационных и образовательных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ОРК описываются требования к функциональному поведению, навыкам и знаниям работников с учетом применяемых и перспективных технологий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ОРК разрабатывается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НРК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конкретизация требований квалификационных уровней НРК к функциям (функциональному поведению), навыкам и знаниям работников с учетом применяемых и будущих технологий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отражение приоритетов отрасли и учет бизнес-интересов 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преемственность и непрерывность развития квалификационных уровней от низшего к высшему;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описания квалификационных уровней для всех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иерархии квалификационных уровней структуре разделения труда и системы образования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описание квалификационных уровней ОРК через показатели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описание видов трудовой деятельности, а не работников, их выполняющих, и качества исполнения ими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ОРК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формировать общую стратегию развития рынка труда и системы образования в конкретной отрасли, в том числе, планировать различные траектории образования, ведущие к получению конкретной квалификации, повышению квалификационного уровня, карьерному росту;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формировать большую трудовую мобильность;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описывать с единых позиций требования к квалификации работников и выпускников при разработке профессиональных и образовательных стандартов, программ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разрабатывать процедуры оценки результатов образования и сертификации квалификаций, формировать систему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Стратегическими целями и задачами отрасли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эффективности системы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информационно-коммуникационной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информационной среды для социально-экономического и культурного развития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отечественного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внедрение архитектурного подхода для повышения эффективности системы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повышение прозрачности и подотчетности деятельности государственных органов для удовлетворения прав и законных интересов граждан, бизнеса и общества в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«электронного правительства» как инструмента информатизации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оптимизация расходов на применение информационных технологий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повышение уровня общественной безопасности и эффективности работы органов правопорядка и экстренных служб посредством широкого внедрения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доступность информационно-коммуникационной инфраструктуры в домохозяйствах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создание конкурентоспособного отечественного рынка ИКТ через развитие инфокоммуникационной и инновационной инфраструктуры и научно-исследовательской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создание условий для развития человеческого капитала как главного фактора формирования информационного общества в Казахстане;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обеспечение конкурентоспособности образовательной и научной сфер Казахстана за счет внедрения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повышение доступности и качества оказания медицинских услуг населению посредством максимального использования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обеспечение конкурентоспособности отечественного рынка электронной коммерции;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обеспечение условий для создания современных высокотехнологичных производств на предприятиях промышленности, обеспечивающих выпуск конкурентоспособной продукции с высокой добавленной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построение развитой транспортной инфраструктуры для обеспечения доступности, безопасности и качества транспортных услуг посредством внедрения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современной, интегрированной и высокоэффективной информационной среды для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обеспечение гидрометеорологической и экологической безопасности Республики Казахстан, а также стабилизация и улучшение качества окружающей среды за счет внедрения новейших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повышение конкурентоспособности индустрии туризма и привлекательности Казахстана как туристского направления посредством внедрения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повышение конкурентоспособности сферы физической культуры и спорта посредством внедрения ИКТ в учебно-тренировочные процессы в системе подготовки тренерского состава, спортсменов 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обеспечение конкурентоспособности отечественного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совершенствование системы координации и ответственности государственных органов по освещению и продвижению деятельности государства.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ОРК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C учетом мирового опыта и принятых подходов ИКТ определяются как отрасль, то есть как совокупность предприятий и организаций, осуществляющих виды экономической деятельности, связанные с проектированием, производством и торговлей средствами программного обеспечения, вычислительной техники, коммуникационного оборудования, бытовой электроники и ее компонентов, а также с системной интеграцией, с предоставлением телекоммуникационных и информационно-технологических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соответствие с Общим классификатором видов экономической деятельности (далее – ОКЭД), ИКТ делятся на следующие виды экономической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компьютерное программирование, консультации и другие сопутствующие услуги, выпуск программного обеспечения, которые определены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компьютеров, электронной и оптической продукции, оптовая торговля информационным и коммуникационным оборудованием, ремонт компьютеров и оборудования связи, которые определены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связь, которая определена в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выделении областей профессиональной деятельности были использованы нормативные правовые акты Министерства труда и социальной защиты населения Республики Казахстан, а также учтен международный опыт определения отрасли ИКТ.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Вид трудовой деятельности подразделяется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управленческую;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исполнительско-управленческую;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исполнительскую.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ОРК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«Информационно-коммуникационные технологии»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Компьютерное программирование, консультации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и другие сопутствующие услуги, выпуск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программного обеспечения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10975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62.01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компьютерного программирования 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62.02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услуги в области компьютерных технологий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62.03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управлению компьютерным оборудованием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62.09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деятельности в области информационных технологий и компьютерных систем (в т.ч. использование программных инструментальных сред и средств для создания систем автоматизированного проектирования (САПР) и систем автоматизированного управления (САУ), создание робототехнических комплексов)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63.11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и переработке данных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63.12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Веб-порталы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58.21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компьютерных игр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58.29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прочего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95.12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коммуникационного оборудования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«Информационно-коммуникационные технологии»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Производство компьютеров, электронной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оптической продукции, оптовая торговля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информационным и коммуникационным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оборудованием, ремонт компьютеров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 оборудования связи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10975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деталей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 и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связи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приборов бытовой электроники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26.8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магнитных и оптических средств передачи информации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инструментов и приборов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46.5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торговля информационным и коммуникационным оборудованием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95.11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компьютеров и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95.12</w:t>
            </w:r>
          </w:p>
        </w:tc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коммуникационного оборудования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«Информационно-коммуникационные технологии»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Связь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10786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61.1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телекоммуникационная связь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61.2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Беспроводная телекоммуникационная связь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61.3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спутниковых телекоммуникаций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61.9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телекоммуникационных услуг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64.20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электросвязи (телекоммуникаций)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</w:t>
            </w:r>
          </w:p>
        </w:tc>
        <w:tc>
          <w:tcPr>
            <w:tcW w:w="10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Почтовая и курьерская деятельность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«Информационно-коммуникационные технологии»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Отраслевая рамка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«Информационно-коммуникационные технологии»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35"/>
        <w:gridCol w:w="4143"/>
        <w:gridCol w:w="3248"/>
        <w:gridCol w:w="3367"/>
      </w:tblGrid>
      <w:tr>
        <w:trPr>
          <w:trHeight w:val="39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Компьютерное программирование, консультации и другие сопутствующие услуги, выпуск программного обеспечения.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личностным и профессиональным компетенциям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сопровождении и обслуживании инфокоммуникационного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результаты выполнения простых заданий, за свою безопасность и безопасность других, за выполнение требований по защите окружающей среды. Умение работать в команде – активно принимать участие в процессе работы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заданий на выполнение элементарных действий в рамках заранее разработанных, выполняемых в текущем моменте алгоритмов, для персонала первого квалификационного уровня.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способ работы на основании инструкций и выполняет несложные практические задания, демонстрирует навыки самоконтроля и самокоррекции действий в простых производственных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заданий персоналу первого уровня и контроль их исполнения. Координация своих действий и персонала первого уровня в рамках выполняемого алгоритма работ. Согласование выполнения подготовленных регулирующих решений с персоналом вышестоящего уровня.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о рефлексии исполнительской деятельности.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индивидуальную ответственность за выполнение поставленных задач и ограниченную независимость в структурированной, 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Восприимчивость к новому в профессиональной сфере, обучаемость, нацеленность на конечный результат. Развитость способности целенаправленно организовать свою работу индивидуально или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– самостоятельно найти пути решения работы поставленного поручения; Профессионализм – иметь профессиональный подход для разрешения поставленной задачи. Ответственность за результат выполнения работ, за свою безопасность и безопасность других, за выполнение требований по защите окружающей среды.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базовые навыки программирования и тестирования программного кода, умение применять полученные знания на практике, читать техническую документацию, реализовывать алгоритм для поставленной задачи.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одного из языков программирования на базовом уровне, основных алгоритмов обработки данных. Общие знания жизненного цикла разработки ПО, теории его тестирования. 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общим руководством в окружении, предусматривающая ответственность за результат при реализации закрепленных функций; самостоятельное планирование с учетом поставленной цели и решение возникающих вопросов в структурированной, имеющей некоторую вероятность непредсказуемости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в решении поставленных задач.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широкий набор практических навыков и умений, необходимых для выполнения задач и решения проблем на основе использования простых методов 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оценивать ситуацию в рамках определенных процедур и практик, с целью определения соответствующих мер.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и теоретические знания в области профессиональной деятельности. Знания о подходах, принципах и способах постановки и решения профессиональных задач.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в рамках участка технологического процесса, предполагающая работу над сложными задачами, где анализ ситуации или информации требует глубокой оценки различных факторов, а также руководство сотрудниками с принятием ответственности за результат на конкретном участке в 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Развитость способности к устной и письменной коммуникации. 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широкий набор навыков креативного мышления, навыков работы внутри проектной команды, умение управлять рабочим процессом, находить решение проблем, используя логический, систематический и последовательный подходы.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обучать и инструктировать людей, вызвать в других людях желание к приобретению новых знаний и опыта.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Глубокие специализированные практические и теоретические знания в рамках определенной области работы </w:t>
            </w:r>
          </w:p>
        </w:tc>
      </w:tr>
      <w:tr>
        <w:trPr>
          <w:trHeight w:val="39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в рамках стратегии деятельности предприятия, предполагающая работу над сложными задачами, где анализ ситуации или информации требует глубокой оценки различных факторов, а также руководство сотрудниками с принятием ответственности за результат на конкретном участке технологического процесса в 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показать глубокие знания и умения в технической сфере. Проявляет лидерство и отвечает за результативность работы команды, за ее развитие в непредсказуемой среде.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набор навыков управления процессом работы, умение выбирать методы, методики и критерии оценки для получения результатов, распределять и делегировать полномочия, формировать эффективные команды, а также принимать решения по ходу производственного процесса.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стратегии деятельности предприятия, предполагающая руководство группой или на уровне подразделения с принятием ответственности за собственную деятельность и результативность работы команды в 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применять навыки общения в зависимости от конкретной ситуации.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планирования, постановки и распределения задач, оценки трудоемкости, формирования команды, организации коммуникации и согласования точек зрения, принятия решений в профессиональных ситуациях высокой неопределенности.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нужные методы и стили межличностного общения для обеспечения развития, мотивации и работы команды в нужном направлении.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выбирать методы, методики и критерии оценки для получения результатов.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методологий разработки ПО, принципов и инструментов тестирования ПО, проектного менеджмента, управления оказанием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 </w:t>
            </w:r>
          </w:p>
        </w:tc>
      </w:tr>
      <w:tr>
        <w:trPr>
          <w:trHeight w:val="39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предполагающая проектирование архитектуры приложений, ПО и бизнес-логики, а также руководство деятельностью сотрудников с принятием полной ответственности за стратегическое направление развития продукта, технической архитектуры или технологии на уровне подразделения в неструктурированной непредсказуемой среде.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проектирования/моделирования архитектуры системы, технических интерфейсов, умение формировать обоснования концепций, и презентовать их, проводить экспертизу для решения сложных технических проблем и обеспечивать внедрение наиболее оптимальных по функциональности архитектурных решений.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проектирования ПО, архитектуру программных приложений, современное аппаратное обеспечение, развивающиеся технологии.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стратегии деятельности организации, предполагающая и определение стратегии деятельности подразделения или организации с принятием ответственности за результат на уровне подразделения или организации в неструктурированной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системно и комплексно осознавать возможные варианты жизнедеятельности конкретного объекта управления, адекватно оценивать время и вероятность возникновения этих вариантов, а также продолжительность их действия.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анализа конкурентоспособности организации, рассматривая тенденции рынка. Умение распознавать изменения в бизнес-среде и определять стратегическое направление развития своего подразделения.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жизненного цикла проектной деятельности, правил разработки программных продуктов, основных бизнес-процессов компании, основ управления персоналом, производство, менеджмент, психология управления, вопросы информационной безопасности.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определение стратегии управления процессами и деятельностью с принятием решения и ответственности на уровне крупных институциональных структур в условиях непредсказуемой и неструктурированной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к управлению изменениями, работать в ситуациях неопределенности, быстрого принятия сложных решений, а также решений при недостатке данных, демонстрировать постоянное лидерство.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разработки стратегии деятельности предприятия, перемен и непредсказуемости, умение справляться с долгосрочными и трудоемкими задачами, анализировать разнородную информацию, взвешивать риски, без потери мотивации и без ущерба для качества. Умеет формировать и развивать команды разного уровня.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Самое глубокое и полное знание области профессиональной деятельности, а также финансов, маркетинга, международных рынков.</w:t>
            </w:r>
          </w:p>
        </w:tc>
      </w:tr>
    </w:tbl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специальности связанные с производственной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специальности связанные с управленческой деятельностью.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34"/>
        <w:gridCol w:w="4148"/>
        <w:gridCol w:w="3246"/>
        <w:gridCol w:w="3365"/>
      </w:tblGrid>
      <w:tr>
        <w:trPr>
          <w:trHeight w:val="39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Производство компьютеров, электронной и оптической продукции. Оптовая торговля информационным и коммуникационным оборудованием. Ремонт компьютеров и оборудования связи.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личностным и профессиональным компетенциям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 действия под непосредственным руководством по реализации простейших функций при подготовке к монтажу и демонтажу несложного оборудования. Выполнение элементарных действий по заранее разработанным работодателем алгоритмам, с сопоставлением своих действий с заранее определенным работодателем критериями, определяющими пространственно-временные, физиологические или функциональные характеристики этих действий.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Слушает, понимает и выполняет типовые несложные практические задания, демонстрирует навыки самонаблюдения и самодисциплины.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Самоконтроль обеспечения безопасности своих действий в соответствии с нормативами и требованиями правил, определяющих общетехническую, пожарную, специальную и экологическую безопасность труда.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преобразования и цикле соответствующих исполнительских действий.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производстве, монтаже и демонтаже несложных отдельных узлов технологического 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элементарных действий с применением локальных средств (систем) дистанционного автоматизированного управления и/или контроля; Формирование заданий на выполнение элементарных действий в рамках заранее разработанных, выполняемых в текущем моменте алгоритмов, для персонала первого квалификационного уровня.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способ работы на основании инструкций и выполняет несложные практические задания, демонстрирует навыки самоконтроля и самокоррекции действий в простых производственных ситуациях. Выдача заданий персоналу первого уровня и контроль их исполнения. Координация своих действий и персонала первого уровня в рамках выполняемого алгоритма работ. Согласование выполнения подготовленных регулирующих решений с персоналом вышестоящего уровня.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о рефлексии исполнительской деятельности.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Исполнительская деятельность по реализации нормы под руководством, предусматривающая самостоятельное планирование, ответственность за монтаж, демонтаж и производство 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по регулирующим воздействиям, обеспечивающим поддержание установленных параметров технологических режимов, условий безопасности и экономичности функционирования систем и установок. Определение адекватности и достаточности этих воздействий, состоянию технологического режима и условиям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– самостоятельно найти пути решения работы поставленного поручения; Профессионализм – иметь профессиональный подход для разрешения поставленной задачи. Ответственность за результат выполнения работ, за свою безопасность и безопасность других, за выполнение требований по защите окружающей среды.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самооценки, самоопределения и самоорганизации. Самостоятельно определяет способ выполнения поставленной нормы, предмет и средства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своих действий и действий персонала первого и второго уровней в рамках выполняемого алгоритма работ. Координация своих действий с параллельно работающими работниками в рамках, определяемых заданием и выполняемым алгоритмом работ.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производственных заданий, в рамках ведения технологических режимов, для персонала первого и второго квалификационных уровней.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при монтаже, демонтаже и производстве сложного оборудования.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состояний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формирование заданий и контроль деятельности первого, второго и третьего уровней, в течение рабочего дня, по ведению технологических режимов технических систем всех зон обслуживания, закрепленных за рабочим местом.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самоопределения и самонормирования. Конкретизирует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условий, обеспечивающих успешность деятельности персонала первого, второго и третьего уровней, в течение рабочего дня.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места, технической документации.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технической документации в рамках обслуживаемых технологических процессов.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за производство, монтаж и демонтаж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состояний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формирование заданий и контроль деятельности персонала четвертого уровня, в течение рабочего дня, по реализации мероприятий, планируемых персоналом вышестоящего уровня.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ситуаций, самоанализа, принятия решений и создания условий их реализации, контроля и коррекции деятельности в контексте командной работы, опережающего повышения управленческого и исполнительского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условий, обеспечивающих успешность деятельности персонала четвертого уровня, в течение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места,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локальных мероприятий инновационной политики, в рамках заданий, формируемых персоналом вышестоящего уровня.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верификация технической документации в рамках обслуживаемых технологических процессов.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стратегии деятельности предприятия, предполагающая согласование работ с другими участками, ответственность за повышение профессионализма работников, производство, монтаж и демонтаж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эффективности и адекватности требованиям и условиям безопасности, действующих в подразделении предприятия технологий и технических решений и регулирование выявленных несоответствий.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аппаратурного оформления технологических процессов, действующих в подразделении предприятия, на техническое соответствие требованиям и условиям безопасности и эффективности, и регулирование выявленных несоответствий.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информационного обеспечения персонала подразделения предприятия, в объеме соответствующем требованиям организации безопасной и эффективной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исключающих нарушения в соблюдении проектных пределов и условий безопасности при наличии необходимого уровня подготовки персонала и организации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обеспечивающих успешность деятельности персонала пятого уровня в течении рабочего дня.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умение оформлять мысли в устной форме, например, в виде обсуждений на научно-технических советах и совещаниях на уровне экспертов.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научно-исследовательскими и проектными организациями в области разработки программ и проектных документов в соответствии с  внутренними стандартами предприятия, ГОСТами и другими нормативными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выполнения подготовленных регулирующих решений с персоналом вышестоящего уровня.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Валидация и аккредитация технической документации в рамках обслуживаемых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и перспективное месячное планирование деятельности персонала подразделения, разработка и организация исполнения планируемых мероприятий.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структур отрасли, организацию условий и ответственность за производство и реализацию отдельных деталей, комплектующих и узлов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штатного заполнения должностей на соответствие квалификации лиц их занимающих, соответствующим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о корректирующих действиях в рамках кадровой политики руководства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организационно-распорядительной деятельности в подразделении. Разработка регулирующих решений.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штатной численности подразделения на соответствие обеспечения эффективного управления персоналом и процессами в конкретных организационно-технических условиях деятельности подразделения, на основе проектной, отраслевой, организационной документации и документации заводов изготовителей оборудования.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навыки проблематизации и самопроблематизации, системного решения задач и проблем с применением инновационных подходов, методы построения концепций и стратегий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обеспечивающих успешность деятельности персонала шестого уровня в течении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исключающих нарушения в соблюдении проектных пределов и условий безопасности при наличии необходимого уровня подготовки персонала и организации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 деятельности подразделения или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и перспективное месячное планирование деятельности персонала подразделения, разработка и организация исполнения планируемых мероприятий.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научно-исследовательскими и проектными организациями в области разработки программ и проектных документов в соответствии внутренними стандартами предприятия, ГОСТами и другими нормативными документами.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производство, монтаж и демонтаж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поставленных целей и путей решения задач, определяющих содержание направленности деятельности, для разработки структуры управления, обеспечивающей достижение оптимальных результатов.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Планирование, организация и контроль исполнения планируемых мероприятий.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эффективности организационно-распорядительной деятельности. Разработка при необходимости регулирующих решений.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эффективности функционирования подчиненных подразделений. Разработка и организация исполнения при необходимости регулирующих решений.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стратегии, управление сложными социальными, производственными, научными процессами. Ответственность за результат в масштабе отрасли, страны,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Демонстрировать значительные лидерские качества, инновационность и самостоятельность в трудовой деятельности в новых контекстах, требующих решения проблем, связанных множеством взаимосвязанных факторов.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 анализировать, оценивать и синтезировать новые и сложные идеи и принимать стратегические решения на основании этих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Демонстрировать опыт операционального взаимодействия со способностью принятия стратегических решений в сложном окружении.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Авторитетно общаться в рамках критического диалога с равными по статусу специалистами.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обеспечивающих успешность деятельности персонала седьмого уровня в течении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исключающих нарушения в соблюдении проектных пределов и условий безопасности при наличии необходимого уровня подготовки персонала и организации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распоряжений, формирование заданий в области организации деятельности подразделений и контроль их исполнения.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Исследовать, разрабатывать, реализовывать и адаптировать проекты, ведущие к получению новых знаний и новых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Самые продвинутые и специализированные навыки и умения, включая синтез и оценку, требуемые для решения критических проблем в управлении и/или новшестве и позволяющие пересматривать и обновлять существующее знание или профессиональную практику.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научно-исследовательскими и проектными организациями в области разработки программ и проектных документов в соответствии внутренними стандартами предприятия, ГОСТами и другими нормативными документами.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34"/>
        <w:gridCol w:w="4148"/>
        <w:gridCol w:w="3246"/>
        <w:gridCol w:w="3365"/>
      </w:tblGrid>
      <w:tr>
        <w:trPr>
          <w:trHeight w:val="39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профессиональной деятельности: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Связь.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Исполнительские действия под непосредственным руководством по реализации простейших функций при подготовке к монтажу и демонтажу несложного оборудования.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Слушает, понимает и выполняет типовые несложные практические задания, демонстрирует навыки самонаблюдения и самодисциплины.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реализации подготовительных и заключительных функций по обеспечению эксплуатационно-технического обслуживания оборудования средств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элементарных действий с применением локальных средств (систем) дистанционного автоматизированного управления и/или контроля. Формирование заданий на выполнение элементарных действий в рамках заранее разработанных, выполняемых в текущем моменте алгоритмов, для персонала первого квалификационного уровня.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способ работы на основании инструкций и выполняет несложные практические задания, демонстрирует навыки самоконтроля и самокоррекции действий в простых производственных ситуациях. Выдача заданий персоналу первого уровня и контроль их исполнения. Координация своих действий и персонала первого уровня в рамках выполняемого алгоритма работ. Согласование выполнения подготовленных регулирующих решений с персоналом вышестоящего уровня.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о рефлексии исполнительской деятельности.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проведении профилактического осмотра оборудования, выполнении подготовительных и заключительных функций по обеспечению эксплуатационно-технического обслуживания оборудования средств связи, а также по анализу технического задания, изыскательным работам на местности, подготовке проектно-сметной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решений по регулирующим воздействиям, обеспечивающим поддержание установленных параметров технологических режимов, условий безопасности и экономичности функционирования систем и установок. Определение адекватности и достаточности этих воздействий, состоянию технологического режима и условиям безопасности.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самооценки, самоопределения и самоорганизации. Самостоятельно определяет способ выполнения поставленной нормы, предмет и средства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своих действий и действий персонала первого и второго уровней в рамках выполняемого алгоритма работ. Координация своих действий с параллельно работающими работниками в рамках, определяемых заданием и выполняемым алгоритмом работ.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производственных заданий, в рамках ведения технологических режимов, для персонала первого и второго квалификационных уровней.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при разработке технологий, способов, методов и средств, обеспечивающих надежную и качественную передачу, прием, обработку и хранение информации, проведении профилактического осмотра оборудования, выполнении подготовительных и заключительных функций по обеспечению эксплуатационно-технического обслуживания оборудования средств связи, а также при разработке бизнес-планов, анализе технического задания, изыскательных работах на местности, подготовке проектно-сметной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состояний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формирование заданий и контроль деятельности первого, второго и третьего уровней, в течение рабочего дня, по ведению технологических режимов технических систем всех зон обслуживания, закрепленных за рабочим местом.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собственное обучение и обучение других.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самоопределения и самонормирования. Конкретизирует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условий, обеспечивающих успешность деятельности персонала первого, второго и третьего уровней, в течение рабочего дня.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места, технической документации.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технической документации в рамках обслуживаемых технологических процессов.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в рамках участка технологического процесса, предполагающая работу над сложными задачами, где анализ ситуации или информации требует глубокой оценки различных факторов, а также руководство сотрудниками с принятием ответственности за результат на конкретном участке в 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к устной и письменной коммуникации.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ситуаций, самоанализа, принятия решений и создания условий их реализации, контроля и коррекции деятельности в контексте командной работы, опережающего повышения управленческого и исполнительского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условий, обеспечивающих успешность деятельности персонала четвертого уровня, в течение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места,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локальных мероприятий инновационной политики, в рамках заданий, формируемых персоналом вышестоящего уровня.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верификация технической документации в рамках обслуживаемых технологических процессов.</w:t>
            </w:r>
          </w:p>
        </w:tc>
      </w:tr>
      <w:tr>
        <w:trPr>
          <w:trHeight w:val="39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в рамках стратегии деятельности предприятия, предполагающая работу над сложными задачами, где анализ ситуации или информации требует глубокой оценки различных факторов, а также руководство сотрудниками с принятием ответственности за результат на конкретном участке технологического процесса в 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показать глубокие знания и умения в технической сфере. Проявляет лидерство и отвечает за результативность работы команды, за ее развитие в непредсказуемой среде.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набор навыков управления процессом работы, умение выбирать методы, методики и критерии оценки для получения результатов, распределять и делегировать полномочия, формировать эффективные команды, а также принимать решения по ходу производственного процесса.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стратегии деятельности предприятия, предполагающая согласование работ с другими участками, ответственность за повышение профессионализма работников, за бесперебойную работу сетей (систем связи), разработку технологий, способов, методов и средств, обеспечивающих надежную и качественную передачу, прием, обработку и хранение информации, а также качественное проектирование линейных и станционных сооружений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эффективности и адекватности требованиям и условиям безопасности, действующих в подразделении предприятия технологий и технических решений и регулирование выявленных несоответствий.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аппаратурного оформления технологических процессов, действующих в подразделении предприятия, на техническое соответствие требованиям и условиям безопасности и эффективности, и регулирование выявленных несоответствий.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умение оформлять мысли в устной форме, например, в виде обсуждений на научно-технических советах и совещаниях на уровне экспертов.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информационного обеспечения персонала подразделения предприятия, в объеме соответствующем требованиям организации безопасной и эффективной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исключающих нарушения в соблюдении проектных пределов и условий безопасности при наличии необходимого уровня подготовки персонала и организации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обеспечивающих успешность деятельности персонала пятого уровня в течении рабочего дня.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научно-исследовательскими и проектными организациями в области разработки программ и проектных документов в соответствии внутренними стандартами предприятия, ГОСТами и другими нормативными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выполнения подготовленных регулирующих решений с персоналом вышестоящего уровня.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Валидация и аккредитация технической документации в рамках обслуживаемых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и перспективное месячное планирование деятельности персонала подразделения, разработка и организация исполнения планируемых мероприятий.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деятельность, предполагающая работу над сложными задачами, где анализ ситуации или информации требует глубокой оценки различных факторов, а также руководство сотрудниками с принятием ответственности за результат на конкретном участке в 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к устной и письменной коммуникации.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ситуаций, самоанализа, принятия решений и создания условий их реализации, контроля и коррекции деятельности в контексте командной работы, опережающего повышения управленческого и исполнительского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условий, обеспечивающих успешность деятельности персонала четвертого уровня, в течение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установленной для рабочего места, 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локальных мероприятий инновационной политики, в рамках заданий, формируемых персоналом вышестоящего уровня.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 технологических режимов и оборудования и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верификация технической документации в рамках обслуживаемых технологических процессов.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стратегии деятельности организации, предполагающая и определение стратегии деятельности подразделения или организации с принятием ответственности за результат на уровне подразделения или организации в неструктурированной непредсказуемой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системно и комплексно осознавать возможные варианты жизнедеятельности конкретного объекта управления, адекватно оценивать время и вероятность возникновения этих вариантов, а также продолжительность их действия.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анализа конкурентоспособности организации, рассматривая тенденции рынка. Умение распознавать изменения в бизнес среде и определять стратегическое направление развития своего подразделения.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жизненного цикла проектной деятельности, правил разработки программных продуктов, основных бизнес-процессов компании, основ управления персоналом, производство, менеджмент, психология управления, вопросы информационной безопасности.</w:t>
            </w:r>
          </w:p>
        </w:tc>
      </w:tr>
      <w:tr>
        <w:trPr>
          <w:trHeight w:val="39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определение стратегии управления процессами и деятельностью с принятием решения и ответственности на уровне крупных институциональных структур в условиях непредсказуемой и неструктурированной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Развитость способности к управлению изменениями, работать в ситуациях неопределенности, быстрого принятия сложных решений, а также решений при недостатке данных, демонстрировать постоянное лидерство.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разработки стратегии деятельности предприятия, перемен и непредсказуемости, умение справляться с долгосрочными и трудоемкими задачами, анализировать разнородную информацию, взвешивать риски, без потери мотивации и без ущерба для качества. Умеет формировать и развивать команды разного уровня.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Самое глубокое и полное знание области профессиональной деятельности, а также финансов, маркетинга, международных рынков.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специальности связанные с производственной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специальности связанные с управленческой деятельностью.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