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abf0" w14:textId="86ea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в области защиты прав ребенка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октября 2013 года № 421. Зарегистрирован в Министерстве юстиции Республики Казахстан 18 ноября 2013 года № 8908. Утратил силу приказом Министра образования и науки Республики Казахстан от 26 августа 2015 года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26.08.2015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защиты прав ребенка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области защиты прав детей-сирот и детей, оставшихся без попечения родителей, в органах управления образованием местных исполнительных органов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области защиты прав детей-сирот и детей, оставшихся без попечения родителей, в организациях для детей-сирот и детей, оставшихся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области защиты прав детей в органах управления образованием местных исполнительных органов по обеспечению конституционного права детей на образование (всеобуч), организации питания и подвоза в организациях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проверочного листа в области защиты прав детей в организациях образования местных исполнительных органов по обеспечению конституционного права детей на образование (всеобуч), организации питания и подвоза в организациях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форму проверочного листа в области защиты прав детей в органах управления образованием местных исполнительных органов по организации деятельности Центров адаптации несовершеннолетних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форму проверочного листа в области защиты прав детей в Центрах адаптации несовершеннолетних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10 августа 2012 года № 364 «Об утверждении критериев оценки степени риска и форм проверочных листов в области защиты прав ребенка» (зарегистрированный в Реестре государственной регистрации нормативных правовых актов Республики Казахстан 6 сентября 2012 года под № 7904, опубликованный в «Казахстанской правде» от 19 сентября 2012 года № 316-317 (27135-27136).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охране прав детей (Шер Р.П.)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для государственной регистрации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421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области защиты прав ребенка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области защиты прав детей (далее - Критерии) разработаны для отнесения органов управления образованием и организаций для детей (далее - организации) системы образования, здравоохранения, труда и социальной защиты населения к степеням риска с целью планирования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- вероятность возникновения условий, препятствующих детям реализовывать свои права жить и воспитываться в семье, получение права на образование, социальную помощь и поддержку, воспитание и всестороннее развитие в организациях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осуществляющие деятельность по защите прав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к степеням риска в области защиты прав ребенка осуществляется на основании критериев для органов управления образованием,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Критериям, с учетом суммы набранных баллов, указанных в данных критериях.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организации, осуществляющие деятельность по защите прав детей, распределяются по степеням риска следующим образом,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0 до 40 баллов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41 до 80 к средней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81 до 100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выявления по внеплановым проверкам нарушений в организациях в зависимости от критериев нарушений данная организация переводится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каждую организацию ведется наблюдательное дело, в котором подшиваются акт о назначении проверки, проверочный лист, необходимые сведения по основным показателям деятельности.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защиты прав ребенка 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Критерии для органов управления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местных исполнительных органов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детей-сирот и 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попечения родителей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642"/>
        <w:gridCol w:w="2122"/>
        <w:gridCol w:w="5573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для оценки рисков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от общего показателя (в баллах)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 определения степени риска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учету детей-сирот и детей, оставшихся без попечения родителей (первичный, региональный), и их передача на централизованный учет и устройству детей-сирот и детей, оставшихся без попечения родителей (опека, попечительство, патронатное воспитание, усыновление, в организации, осуществляющие функции по защите прав ребенка)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права детей-сирот и детей, оставшихся без попечения родителей, на алименты, пособия (по потере кормильца, по инвалидности) и другие социальные выплаты (пособие опекунам или попечителям, денежные средства на ребенка, переданного на патронатное воспитание), причитающиеся ребенку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прав на жилище детей-сирот и детей, оставшихся без попечения родителей (обеспечение сохранности жилища детей-сирот, детей, оставшихся без попечения родителей, в том числе, осуществление контроля за деятельностью законных представителей детей-сирот и детей, оставшихся без попечения родителей, в части постановки детей данной категории на учет для получения жилища из государственного жилищного фонда)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организации работы по трудоустройству детей-сирот и детей, оставшихся без попечения родителей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осуществлению контроля за выполнением возложенных на законных представителей детей-сирот и детей, оставшихся без попечения родителей, по их содержанию, воспитанию и образованию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Критерии для организаций для детей-сирот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детей, оставшихся без попечения родителей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642"/>
        <w:gridCol w:w="1990"/>
        <w:gridCol w:w="5705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для оценки рисков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от общего показателя (в баллах)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 определения степени риска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содержания и воспитания воспитанников организаций, осуществляющих функции по защите прав ребенка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права воспитанников на алименты, пособия (по потере кормильца, по инвалидности) и другие социальные выплаты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трудоустройству воспитанников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прав на жилище воспитанников (обеспечение сохранности жилища, постановка на учет для получения жилища из государственного жилищного фонда, инициирование исков и другое)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обслуживание, проведение профилактических мероприятий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 степень нарушений - от 14 до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нарушений - от 7 до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степень нарушений - от 0 до 6 баллов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Критерии для органов управления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местных исполнительных органов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конституционного права детей на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(всеобуч), организации питания и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 организациях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4824"/>
        <w:gridCol w:w="1876"/>
        <w:gridCol w:w="5764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для оценки рисков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от общего показателя (в баллах)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 определения степени риска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 бесплатного предшкольного и среднего образования (предшкольного, начального, основного среднего и общего среднего) путем предоставления мест в школах-интернатах, пришкольных интернатах или ежедневного бесплатного подвоза до близлежащих общеобразовательных школ и обратно, исходя из экономической целесообразности и согласия родителей детей, проживающих в сельских населенных пунктах, в которых отсутствуют общеобразовательные учебные заведения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детей школьного возраста, их обучение до получения ими среднего образования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 материальной помощи обучающимся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иным категориям обучающихся и воспитанников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и льготного питания отдельных категорий обучающихся и воспитанников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Критерии для органов управления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местных исполнительных органов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деятельности Центров адаптации несовершеннолетних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063"/>
        <w:gridCol w:w="1915"/>
        <w:gridCol w:w="5475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для оценки рисков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от общего показателя (в баллах)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 определения степени риска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Центров адаптации несовершеннолетних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обеспечения социально-психологической адаптации лицам, находящимся в Центрах адаптации несовершеннолетних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несовершеннолетних, находящихся в трудной жизненной ситуации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социальной инфраструктуры для несовершеннолетних, в том числе организаций, осуществляющих функции по защите прав ребенка, и проведение мониторинга их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и временного содержания несовершеннолетних в центрах адаптации несовершеннолетних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Критерии для организаций образования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конституционного права детей на образование (всеобуч),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организации питания и подвоза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4824"/>
        <w:gridCol w:w="1876"/>
        <w:gridCol w:w="5764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для оценки рисков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от общего показателя (в баллах)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 определения степени риска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 бесплатного предшкольного и среднего образования (предшкольного, начального, основного среднего и общего среднего) путем предоставления мест в школах-интернатах, пришкольных интернатах или ежедневного бесплатного подвоза до близлежащих общеобразовательных школ и обратно, исходя из экономической целесообразности и согласия родителей детей, проживающих в сельских населенных пунктах, в которых отсутствуют общеобразовательные учебные заведения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детей школьного возраста, их обучение до получения ими среднего образования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 материальной помощи обучающимся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иным категориям обучающихся и воспитанников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и льготного питания отдельных категорий обучающихся и воспитанников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- 25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Критерии для Центров адаптации несовершеннолетних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063"/>
        <w:gridCol w:w="1915"/>
        <w:gridCol w:w="5475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для оценки рисков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от общего показателя (в баллах)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 определения степени риска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Центров адаптации несовершеннолетних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обеспечения социально-психологической адаптации лицам, находящимся в Центрах адаптации несовершеннолетних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несовершеннолетних, находящихся в трудной жизненной ситуации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социальной инфраструктуры для несовершеннолетних, в том числе организаций, осуществляющих функции по защите прав ребенка, и проведение мониторинга их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и временного содержания несовершеннолетних в центрах адаптации несовершеннолетних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требований - 20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требований - 0 баллов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421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 области защиты прав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оставшихся без попечения родителей,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управления образованием местных исполнительных органов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Индивидуальный идентификационный номер (Бизнес-идентификационный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8309"/>
        <w:gridCol w:w="536"/>
        <w:gridCol w:w="804"/>
        <w:gridCol w:w="804"/>
        <w:gridCol w:w="1877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 в области защиты прав ребенка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учету детей-сирот и детей, оставшихся без попечения родителей (первичный, региональный), и их передача на централизованный учет и устройству детей-сирот и детей, оставшихся без попечения родителей (опека, попечительство, патронатное воспитание, усыновление, в организации, осуществляющие функции по защите прав ребенка)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права детей-сирот и детей, оставшихся без попечения родителей, на алименты, пособия (по потере кормильца, по инвалидности) и другие социальные выплаты (пособие опекунам или попечителям, денежные средства на ребенка, переданного на патронатное воспитание), причитающиеся ребенку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прав на жилище детей-сирот и детей, оставшихся без попечения родителей (обеспечение сохранности жилища детей-сирот, детей, оставшихся без попечения родителей, в том числе, осуществление контроля за деятельностью законных представителей детей-сирот и детей, оставшихся без попечения родителей, в части постановки детей данной категории на учет для получения жилища из государственного жилищного фонда)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организации работы по трудоустройству детей-сирот и детей, оставшихся без попечения родителей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осуществлению контроля за выполнением возложенных на законных представителей детей-сирот и детей, оставшихся без попечения родителей, по их содержанию, воспитанию и образованию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                         «__» 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                         «__» 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421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 области защиты прав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оставшихся без попечения родителей,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для детей-сирот и детей,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родителей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Индивидуальный идентификационный номер (Бизнес-идентификационный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8273"/>
        <w:gridCol w:w="525"/>
        <w:gridCol w:w="788"/>
        <w:gridCol w:w="788"/>
        <w:gridCol w:w="1970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 в области защиты прав ребенка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содержания и воспитания воспитанников организаций, осуществляющих функции по защите прав ребенка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права воспитанников на алименты, пособия (по потере кормильца, по инвалидности) и другие социальные выплаты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трудоустройству воспитанников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прав на жилище воспитанников (обеспечение сохранности жилища, постановка на учет для получения жилища из государственного жилищного фонда, инициирование исков и другое)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обслуживание, проведение профилактических мероприятий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421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 области защиты прав детей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управления образованием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органов по обеспечению конституционного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детей на образование (всеобуч),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питания и подвоза в организациях образования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Индивидуальный идентификационный номер (Бизнес-идентификационный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8845"/>
        <w:gridCol w:w="536"/>
        <w:gridCol w:w="938"/>
        <w:gridCol w:w="938"/>
        <w:gridCol w:w="1207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 в области защиты прав ребенка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 бесплатного предшкольного и среднего образования (предшкольного, начального, основного среднего и общего среднего) путем предоставления мест в школах-интернатах, пришкольных интернатах или ежедневного бесплатного подвоза до близлежащих общеобразовательных школ и обратно, исходя из экономической целесообразности и согласия родителей детей, проживающих в сельских населенных пунктах, в которых отсутствуют общеобразовательные учебные заведения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детей школьного возраста, их обучение до получения ими среднего образования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 материальной помощи обучающимся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иным категориям обучающихся и воспитанников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и льготного питания отдельных категорий обучающихся и воспитанников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(Ф.И.О.) 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421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 области защиты прав детей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образования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по обеспечению конституционного права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образование (всеобуч), организации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 подвоза в организациях образования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Индивидуальный идентификационный номер (Бизнес-идентификационный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8979"/>
        <w:gridCol w:w="536"/>
        <w:gridCol w:w="938"/>
        <w:gridCol w:w="938"/>
        <w:gridCol w:w="1073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 в области защиты прав ребенка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 бесплатного предшкольного и среднего образования (предшкольного, начального, основного среднего и общего среднего) путем предоставления мест в школах-интернатах, пришкольных интернатах или ежедневного бесплатного подвоза до близлежащих общеобразовательных школ и обратно, исходя из экономической целесообразности и согласия родителей детей, проживающих в сельских населенных пунктах, в которых отсутствуют общеобразовательные учебные заведения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детей школьного возраста, их обучение до получения ими среднего образования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 материальной помощи обучающимся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иным категориям обучающихся и воспитанников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и льготного питания отдельных категорий обучающихся и воспитанников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421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 области защиты прав детей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управления образованием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органов по организации деятельности Центров адаптации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несовершеннолетних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Индивидуальный идентификационный номер (Бизнес-идентификационный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8711"/>
        <w:gridCol w:w="804"/>
        <w:gridCol w:w="938"/>
        <w:gridCol w:w="938"/>
        <w:gridCol w:w="1073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 в области защиты прав ребенка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Центров адаптации несовершеннолетних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условия лицам, содержащимся в Центрах адаптации несовершеннолетних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несовершеннолетних, находящихся в трудной жизненной ситуации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социальной инфраструктуры для несовершеннолетних, в том числе организаций, осуществляющих функции по защите прав ребенка, и проведение мониторинга их деятельности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и временного содержания несовершеннолетних в центрах адаптации несовершеннолетних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421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 области защиты прав детей в Центрах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адаптации несовершеннолетних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Индивидуальный идентификационный номер (Бизнес-идентификационный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8711"/>
        <w:gridCol w:w="804"/>
        <w:gridCol w:w="938"/>
        <w:gridCol w:w="938"/>
        <w:gridCol w:w="1073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 в области защиты прав ребенка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Центров адаптации несовершеннолетних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условия лицам, содержащимся в Центрах адаптации несовершеннолетних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несовершеннолетних, находящихся в трудной жизненной ситуации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социальной инфраструктуры для несовершеннолетних, в том числе организаций, осуществляющих функции по защите прав ребенка, и проведение мониторинга их деятельности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и временного содержания несовершеннолетних в центрах адаптации несовершеннолетних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