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73e5" w14:textId="df97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связи и информации Республики Казахстан от 16 ноября 2011 года № 348 "Об утверждении положений о Центральной экспертно-проверочной комиссии и экспертно-проверочных комиссиях центральных государственных и специальных государственных  архивов"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22 октября 2013 года № 242. Зарегистрирован в Министерстве юстиции Республики Казахстан 20 ноября 2013 года № 8919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16 ноября 2011 года № 348 «Об утверждении положений о Центральной экспертно-проверочной комиссии и экспертно-проверочных комиссиях центральных государственных и специальных государственных архивов» (зарегистрированный в Реестре государственной регистрации нормативных правовых актов за № 7343, опубликованный в газете «Казахстанская правда» от 20 октября 2012 года № 362-363 (27181-27182)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экспертно-проверочной комиссии,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Центральная экспертно-проверочная комиссия (далее - ЦЭПК) является коллегиальным, консультативно-совещательным органом при Комитете информации и архивов Министерства культуры и информации Республики Казахстан (далее - Комитет), осуществляющим рассмотрение научно-методических вопросов экспертизы ценности документов, включения (исключения) документов в состав (из состава) Национального архивного фонда, а также установления источников его пополнения.»;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Рабочим органом ЦЭПК является Управление архивов и документации Комитета информации и архивов Министерства культуры и информации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и архивов Министерства культуры и информации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 с последующим представлением в Департамент юридической службы Министерства культуры и информации Республики Казахстан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М. Кул-Мухаммед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