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7205" w14:textId="2e57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12 декабря 2013 года № 726. Зарегистрирован в Министерстве юстиции Республики Казахстан 13 декабря 2013 года № 8957. Утратил силу приказом Министра здравоохранения Республики Казахстан от 29 августа 2017 года № 666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29.08.2017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2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88 Кодекса Республики Казахстан от 18 сентября 2009 года "О здоровье народа и системе здравоохранения" и в целях совершенствования системы лекарственного обеспечения населения в рамках гарантированного объема бесплатной медицинской помощи,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(зарегистрированный в Реестре государственной регистрации нормативных правовых актов за № 7306),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утвержденном указанным приказом: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1. За счет средств местного бюджета: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номер, 3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219"/>
        <w:gridCol w:w="1890"/>
        <w:gridCol w:w="820"/>
        <w:gridCol w:w="7730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фарингит/ тонзиллит/ бронхит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0 до 5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степени тяжести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капсула, таблетка, в том числе диспергируемая, порошок для приготовления суспензии, для приема внутрь;  Парацетамол, суппозитории;  Ибупрофен, суспензия; Амоксициллин+ клавулановая кислота, таблетки, порошок для приготовления оральной суспензии;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6, 7, 8, 9,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1552"/>
        <w:gridCol w:w="3106"/>
        <w:gridCol w:w="4889"/>
        <w:gridCol w:w="2272"/>
      </w:tblGrid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с протезированными клапанами сердца, после аортокоронарного шунтирования и стентирования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 ном учете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кислота+Клопидогрель, таблетка;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применения Клопидогреля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Тикагрелор, таблетка; 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 (ИБС)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 ном учете – базовая терапия;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терапия -социально-незащищен ным группам. ******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напряжения, вариантная стенокардия, постинфарктный кардиосклероз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терапия: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таблетка, в том числе с замедленным высвобождением, пролонгированным действием, ретард;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таблетка короткого и пролонгированного действия, спрей, порошок;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Дополнительная терапия: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Изосорбида мононитрат, таблетка, капсулы ретард, капсула пролонгированного действия;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кислота+Клопидогрель, таблетка;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 – базовая терапия;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терапия - социально-незащищен ным группам. ******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II-III-1 V степени; симптоматическая артериальная гипертензия при хронических заболеваниях почек (при назначении комбинированных препаратов не допускается назначение монопрепаратов)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терапия: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терапия: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+ Амлодипин,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+ Гидрохлортиазид,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+ Нитрендипин,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+ Амлодипин,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 (для пациентов с сопутствующей сердечной и почечной недостаточностью);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Периндоприл, таблетка;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Нифедипин, таблетка, в том числе с замедленным и контролируемым высвобождением;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Периндоприл + Индапамид, таблетка, в т.ч. покрытая пленочной оболочкой; 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 (ХСН)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 – базовая терапия;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терапия -социально-незащищенным группам. ******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терапия: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Бисопролол, таблетка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таблетка, в том числе пролонгированного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дополнительная терапия: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Фуросемид, таблетка;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";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11, 12, 13, 14, 15,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916"/>
        <w:gridCol w:w="2896"/>
        <w:gridCol w:w="3739"/>
        <w:gridCol w:w="2851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Легкой и средней степени тяжести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Амоксициллин, таблетка, капсула, диспергируемая таблетка, порошок и гранула для приготовления оральной суспензии;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Сульбактам, таблетка, порошок для приготовления суспензии для приема внутрь;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Клавулановая кислота, таблетка, порошок для приготовления пероральной суспенсии;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Сальбутамол, аэрозоль, раствор для небулайзера;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Фенотерол, аэрозоль;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Флутиказон, аэрозоль, спрей назальный;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Беклометазон, аэрозоль для ингаляций дозированный активируемый вдохом, спрей дозированный для интраназального приема;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Будесонид, порошок, суспензия для ингаляций;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 фумарата дигидрат, порошок для ингаляций в ингаляторе;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Сальметерол+Флутиказона пропионат, аэрозоль, порошок для ингаляций в ингаляторе;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Циклезонид, аэрозоль для ингаляций дозированный Преднизолон, таблетка;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 + Ипратропия бромид, раствор для ингаляций, аэрозоль;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18-ти лет с тяжелыми формами, при невозможности и неэффектив-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применения ингаляционных глюкокор-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тикостероидов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натрия, таблетка, в том числе жевательная, гранула;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 ном учете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 + Ипратропия гидробромид, раствор для ингаляций, аэрозоль;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капсула с порошком для ингаляций;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дигидрат, порошок для ингаляций;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Сальметерол+Флутиказона пропионат, порошок для ингаляций ингаляторе-диске;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Социально-незащищенным группам; ******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Омепразол, капсула;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Амоксициллин, таблетка, капсула, пероральная суспензия;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таблетка;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и неспецифический язвенный колит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суппозитории; Преднизолон,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таблетка;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";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21, 22, 23, 24,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465"/>
        <w:gridCol w:w="1909"/>
        <w:gridCol w:w="3679"/>
        <w:gridCol w:w="4008"/>
      </w:tblGrid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Диабет сахарный 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неинсулино-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зависимого сахарного диабета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Глибенкламид, таблетка, в том числе микронизированная;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Гликлазид, таблетка, в том числе с модифицированным высвобождением;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Глимепирид, таблетка;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таблетка, в том числе пролонгированного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Репаглинид, таблетка;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Пиоглитазон, таблетка;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Акарбоза, таблетка;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Метформин/ Глибенкламид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Глюкагон, лиофилизат для приготовления раствора для инъекций;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Глимепирид+ Метформин,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зависимого сахарного диабета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Одноразовые инсулиновые шприцы с маркировкой;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несахарный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 ном учете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злокачественных новообразований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Темозоломид, капсула;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 в шприц-тюбике;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 мышечного введения в шприц-тюбике;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инъекционного раствора;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депо-капсула (имплантат) пролонгированного действия для подкожного введения в шприце-аппликаторе;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Торимефен,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 для приготовления инфузий; Клодроновая кислота, капсула,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2 b, в шприц-тюбике;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шприц-тюбик;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БЦЖ, порошок для приготовления суспензий для интравизикального введения в комплекте с растворителем;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Тиогуанин****,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порошок лиофилизированный/лиофилизат для приготовления суспензии/ раствора для инъекций;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терапия при злокачест-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новообразованиях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Тримепиридина гидрохлорид, раствор 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 пролонгированного действия, капсула, суппозитории, раствор 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система терапевтическая трансдермальная;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капсула, таблетка, суппозитории, раствор 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пастой;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после пересадки органов и тканей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*****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капсула; раствор****;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кислота/Микофенолат мофетил капсула,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порошок лиофилизированный для приготовления раствора 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капсула, в том числе пролонгированного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Валганцикловир, таблетка;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";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1137"/>
        <w:gridCol w:w="3326"/>
        <w:gridCol w:w="2451"/>
        <w:gridCol w:w="2942"/>
      </w:tblGrid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 ном учете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Метотрексат, раствор для инъекций;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";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29,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306"/>
        <w:gridCol w:w="3453"/>
        <w:gridCol w:w="2285"/>
        <w:gridCol w:w="5186"/>
      </w:tblGrid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Остеоартроз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Социально-незащищенным группам; ******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Гонартроз, коксартроз, 2-3 стадии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(имплантант) для внутрисуставного введения, содержащий гиалуронат натрия стерильный, однократного применения, в шприце (строго в процедурном кабинете);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";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310"/>
        <w:gridCol w:w="1477"/>
        <w:gridCol w:w="1088"/>
        <w:gridCol w:w="8340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Комида мед ФКУ – А формула+LCP (11,8 гр. белка на 100 гр.);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Комида мед ФКУ – В (31,1 гр. белка на 100 гр.);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Комида мед ФКУ С - 45 (45 гр. белка на 100 гр.);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ФКУ-3 (69 гр. белка в 100 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Комида мед ФКУ С - 75 (75 гр. белка на 100 гр.);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ФКУ-0 (13 г белка в 100 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ФКУ-1 (20 г белка в 100 г);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РАМ-1 и РАМ-2 (75 г белка в 100 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Изифен (16,8 гр. белка в 1 уп);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";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 За счет средств республиканского бюджета: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порядковый номер, 3 изложить в следующей редакции: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605"/>
        <w:gridCol w:w="1771"/>
        <w:gridCol w:w="2934"/>
        <w:gridCol w:w="6152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инсулинозависимого сахарного диабета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в картриджах;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двухфазный, в комбинации с инсулином средней продолжительности (смесь аналогов инсулина короткого и средней продолжительности действия), суспензия в картриджах;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в картриджах;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в картриджах;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 во флаконах;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 в картриджах;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в картриджах;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 во флаконах;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 в картриджах;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в картриджах;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 в картриджах;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 генно-инженерный, раствор во флаконах;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 генно-инженерный, раствор в картриджах;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кетоновых тел;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микроальбуминурии;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18 лет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Помпа инсулиновая в комплекте с расходными материалами;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";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- 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******- социально-незащищенная группа: дети до 18 лет, беременные, участники Великой Отечественной войны, инвалиды, многодетные матери награжденные подвесками "Алтын алка", "Кумыс алка", получатели адресной социальной помощи, пенсионеры по возрасту.".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(Ахметниязова Л.М.) обеспечить: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Министерства здравоохранения Республики Казахстан.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после его государственной регистрации.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возлагаю на себя.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здравоохранения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Байжунусов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