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744a" w14:textId="2377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информации Республики Казахстан от 25 мая 2007 года № 153 "Об утверждении Правил доступа к фондам библиотек через заочные или внестационарные формы обслуживания для инвалидов или лиц преклонного возраста"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15 ноября 2013 года № 265. Зарегистрирован в Министерстве юстиции Республики Казахстан 14 декабря 2013 года № 8963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информации Республики Казахстан от 25 мая 2007 года № 153 «Об утверждении Правил доступа к фондам библиотек через заочные или внестационарные формы обслуживания для инвалидов или лиц преклонного возраста» (зарегистрированный в Реестре государственной регистрации нормативных правовых актов за № 4749, опубликованный в Собрании актов центральных исполнительных и иных государственных органов Республики Казахстан 2007 года, июнь)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15 декабря 2006 года «О культуре»,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фондам библиотек через заочные или внестационарные формы обслуживания для инвалидов или лиц преклонного возраста,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доступа к фондам библиотек через заочные или внестационарные формы обслуживания для инвалидов или лиц преклонного возраста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от 15 декабря 2006 года «О культуре» и определяют порядок доступа к фондам библиотек через заочные или внестационарные формы обслуживания. Заочные или внестационарные формы обслуживания являются составной частью деятельности библиотек по оказанию услуг населению.».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после государственной регистрации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