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7bed" w14:textId="4cf7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"Контроль за техническим состоянием автомобильного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905. Зарегистрирован в Министерстве юстиции Республики Казахстан 19 декабря 2013 года № 8969.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«Контроль за техническим состоянием автомобильного транспорта».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/>
          <w:color w:val="000000"/>
          <w:sz w:val="28"/>
        </w:rPr>
        <w:t>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ноября 2013 года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2013 года № 905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«Контроль за техническим состоянием</w:t>
      </w:r>
      <w:r>
        <w:br/>
      </w:r>
      <w:r>
        <w:rPr>
          <w:rFonts w:ascii="Times New Roman"/>
          <w:b/>
          <w:i w:val="false"/>
          <w:color w:val="000000"/>
        </w:rPr>
        <w:t>
автомобильного транспорта»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«Контроль за техническим состоянием автомобильного транспорта» (далее – ПС) определяет в области профессиональной деятельности «Техобслуживание и ремонт автотранспортных средств»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5"/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«45.20 Техобслуживание и ремонт автотранспортных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техническим состоянием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«Контролер технического</w:t>
      </w:r>
      <w:r>
        <w:br/>
      </w:r>
      <w:r>
        <w:rPr>
          <w:rFonts w:ascii="Times New Roman"/>
          <w:b/>
          <w:i w:val="false"/>
          <w:color w:val="000000"/>
        </w:rPr>
        <w:t>
состояния автотранспортных средств»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7231 «Слесари-сборщики и слесари-ремонтники мототранспортных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контрольный механик, механик-контролер, механик контрольного поста по выпуску на линию;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систематического контроля технического состояния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работы» приложения 2 к настоящему ПС.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«Инженер по выпуску</w:t>
      </w:r>
      <w:r>
        <w:br/>
      </w:r>
      <w:r>
        <w:rPr>
          <w:rFonts w:ascii="Times New Roman"/>
          <w:b/>
          <w:i w:val="false"/>
          <w:color w:val="000000"/>
        </w:rPr>
        <w:t>
автотранспортных средств на линию»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4,5, ОРК – 4,5;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2145 «Инженеры-механики и технологи машиностроения»;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главный механик контрольных постов по выпуску на линию, инженер-механик по контролю технического стояния автотранспорта, инженер по автотранспорту;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организации, контроля и руководства процессом систематического контроля за техническим состоянием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работы» приложения 2 к настоящему ПС.</w:t>
      </w:r>
    </w:p>
    <w:bookmarkEnd w:id="12"/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8"/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«Контроль за техническим состоянием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автомобильного транспорта»    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по квалификационным уровням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3216"/>
        <w:gridCol w:w="2680"/>
        <w:gridCol w:w="2546"/>
        <w:gridCol w:w="2279"/>
        <w:gridCol w:w="1743"/>
      </w:tblGrid>
      <w:tr>
        <w:trPr>
          <w:trHeight w:val="16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 тенденций рынка труда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 ГК РК 01-2005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ЕТКС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технического состояния автотранспортных средств с помощью диагностического оборудования и приборов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технического состояния автотранспортных средств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контроля технического состояния c помощью диагностического оборудования и приборов и обеспечение выпуска технически исправных автотранспортных средств на линию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выпуску автотранспортных средств на линию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транспорту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рабочих, Выпуск 52 «Автомобильный и городской электрический транспорт».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«Контроль за техническим состоянием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автомобильного транспорта»    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опыту работы контролера технического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автотранспортных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7"/>
        <w:gridCol w:w="3628"/>
        <w:gridCol w:w="1965"/>
        <w:gridCol w:w="378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организации по перевозке грузов и пассажиров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под подъемником автотранспортных средств, работа с компьютерными диагностическими стендами, возможное превышение предельно допустимой концентрации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образование,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</w:t>
            </w:r>
          </w:p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(среднее специальное или среднее профессиональное) образование по соответствующей специальности образования по соответствующей специальности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Таблица 2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опыту работы инженера по выпуску автотранспортных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средств на линию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0"/>
        <w:gridCol w:w="2511"/>
        <w:gridCol w:w="2511"/>
        <w:gridCol w:w="413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организации по перевозке грузов и пассажиров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125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 по выпуску автотранспортных средств на линию)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(среднее специальное или среднее профессиональное) образование по соответствующей специальности и практический опыт работы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  <w:tr>
        <w:trPr>
          <w:trHeight w:val="825" w:hRule="atLeast"/>
        </w:trPr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 II категории по выпуску автотранспортных средств на линию)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(среднее специальное или среднее профессиональное) образование по соответствующей специальности и практический опыт работы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4 уровне ОРК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(высшее или послевузовское) образование по соответствующей специальности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  <w:tr>
        <w:trPr>
          <w:trHeight w:val="1620" w:hRule="atLeast"/>
        </w:trPr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 I категории по выпуску автотранспортных средств на линию)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(высшее или послевузовское) образование по соответствующей специальности и практический опыт работы, дополнительное обучение современным системам, отвечающим за безопасность автотранспортного средства (антиблокировочная система тормозов, электронная тормозная система, электронная система пневмоподвески.)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5 уровне ОРК</w:t>
            </w:r>
          </w:p>
        </w:tc>
      </w:tr>
    </w:tbl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«Контроль за техническим состоянием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автомобильного транспорта»    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 единиц ПС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1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«Контролер технического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автотранспортных средств»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1776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проверка технического состояния автотранспортных средств перед выездом на линию и после возвращения их на место стоянки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установленных норм расхода топлива и эксплуатационных материалов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работ после выполнения технического обслуживания и ремонта автотранспортных средств</w:t>
            </w:r>
          </w:p>
        </w:tc>
      </w:tr>
      <w:tr>
        <w:trPr>
          <w:trHeight w:val="36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порученной технической и нормативной документации в установленном порядке</w:t>
            </w:r>
          </w:p>
        </w:tc>
      </w:tr>
    </w:tbl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Таблица 2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Вид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(профессии) «Инженер по выпуску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автотранспортных средств на линию»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1769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51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безаварийной и надежной работы автотранспортных средств на линии</w:t>
            </w:r>
          </w:p>
        </w:tc>
      </w:tr>
      <w:tr>
        <w:trPr>
          <w:trHeight w:val="36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контроля за правильной технической эксплуатацией автотранспортных средств</w:t>
            </w:r>
          </w:p>
        </w:tc>
      </w:tr>
      <w:tr>
        <w:trPr>
          <w:trHeight w:val="36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технического надзора за состоянием автотранспортных средств</w:t>
            </w:r>
          </w:p>
        </w:tc>
      </w:tr>
      <w:tr>
        <w:trPr>
          <w:trHeight w:val="36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работы контрольных постов при выпуске автотранспортных средств на линию и их возвращении с линии</w:t>
            </w:r>
          </w:p>
        </w:tc>
      </w:tr>
    </w:tbl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«Контроль за техническим состоянием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автомобильного транспорта»    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Описание единиц ПС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«Контролер технического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автотранспортных средств»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2010"/>
        <w:gridCol w:w="2546"/>
        <w:gridCol w:w="2546"/>
        <w:gridCol w:w="2144"/>
        <w:gridCol w:w="2950"/>
      </w:tblGrid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фонарь, газоанализатор или дымомер, прибор для проверки люфта рулевого управления автотранспортных средств, деселерометр, металлическая линейка, прибор для проверки углов схождения-развала колес, молоток с длинной рукояткой, прибор для проверки правильности установки фар, манометр шинный, штангенциркуль, тахометр, журнал контроля технического состояния при выпуске и возвращении автотранспортного средства с линии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1-1 Осмотр, проверка и выпуск на линию автотранспортных средств в технически исправном состоянии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 движения, утвержденных постановлением Правительства Республики Казахстан от 25 ноября 1997 года № 1650 «Об утверждении Правил дорожного движения Республики Казахстан.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осмотра автотранспортных средств, проверки технического состояния и выявления неисправностей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 эксплуатации автотранспортных средств, по техническому осмотру автотранспортных средств контролером, порядка выпуска автотранспортных средств на линию, строения, конструктивных особенностей и требований к технически исправным автотранспортным средствам, методов и средств контроля технического состояния автотранспортных средств, типов неисправностей автотранспортных средств, которые подлежат выявлению, показателей технического состояния автотранспортных средств, влияющих на безопасность дорожного движения и экологию,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Запрет выезда на линию автотранспортных средств с техническими неисправностями, нарушениями санитарных норм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Осмотр и проверка технического состояния автотранспортных средств, возвращающиеся с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автотранспортных средств на ремонт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коммуникации и связи, канцелярские принадлежности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Оформление направления автотранспортных средств на ремонт, в случае возвращения с линии в неисправном состоянии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направлений автотранспортных средств на ремонт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производственной и технической эксплуатации автотранспортных средств, утвержденных постановлением Правительства от 28 февраля 2008 года № 203 «Об утверждении Правил технической эксплуатации автотранспортных средств», вопросов сдачи автотранспортных средств в ремонт, порядка оформления направлений автотранспортных средств на ремонт</w:t>
            </w:r>
          </w:p>
        </w:tc>
      </w:tr>
      <w:tr>
        <w:trPr>
          <w:trHeight w:val="61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автотранспортных средств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Щуп, приборы для определения количества топлива в топливном баке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Проверка наличия и замер количества топлива в топливных баках автотранспортных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определения наличия и замера количества топлива в топливном баке с помощью измерительных приборов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расхода горюче-смазочных материалов при технической эксплуатации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 парка автотранспортных средств расходными материалами, запасными частями и агрегатами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Образцы актов списания, заявок на ремонт агрегатов и приобретение запасных частей, канцелярские принадлежности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Участие в приобретении запасных частей для автотранспортных средств, списания их по нормам ремонта, а также сдачи агрегатов, шин, аккумуляторов и т. д. в ремонт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участия в приобретении запасных частей для автотранспортных средств, списания их по нормам ремонта, а также сдачи агрегатов в ремонт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составления заявок на расходные материалы, запасные части, норм расхода материалов, запасных частей, горюче-смазочных материалов, при проведении ремонтных работ и технического обслуживания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инструктаж водителей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коммуникации и связи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Проведение производственного инструктажа водителей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инструктажей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технических характеристик, конструктивных особенностей, назначения и режимов работы автотранспортных средств,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производственной и технической эксплуатации автотранспортных средств, утвержденных постановлением Правительства от 28 февраля 2008 года № 203 «Об утверждении Правил технической эксплуатации автотранспортных средств», внутреннего трудового распорядка,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ремонта и сборки единиц и агрегатов автотранспортных средств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прохождения технического обслуживания, электрический фонарь, газоанализатор или дымомер, прибор для проверки люфта рулевого управления автотранспортных средств, деселерометр, металлическая линейка, прибор для проверки углов схождения-развала колес, молоток с длинной рукояткой, прибор для проверки правильности установки фар, манометр шинный, штангенциркуль, тахометр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Проверка качества работ, предусмотренных техническими требованиями, во время приема составляющих единиц и агрегатов автотранспортных средств после ремонта и окончательной сборки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проверке качества работ во время приема составляющих единиц и агрегатов автотранспортных средств после ремонта и окончательной сборки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проведения контроля качества технического состояния и функционирования автотранспортных средств, приема автотранспортных средств после ремонта, порядка оформления рекламационных документов на качество технического обслуживания автотранспортных средств, ремонта их составных единиц и агрегатов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Проверка автотранспортных средств направленных на техническое обслуживание для выявления дополнительного объема работ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выявления дополнительного объема работ при направлении автотранспортных средств на плановое техническое обслуживание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строения, конструктивных особенностей и требований к технически исправным автотранспортным средствам, показателей технического состояния автотранспортных средств, влияющих на безопасность дорожного движения и экологию</w:t>
            </w:r>
          </w:p>
        </w:tc>
      </w:tr>
      <w:tr>
        <w:trPr>
          <w:trHeight w:val="615" w:hRule="atLeast"/>
        </w:trPr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Путевая документация водителей автотранспортных средств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Образцы путевой документации водителя автотранспортного средства, канцелярские принадлежности, журнал контроля технического состояния при выпуске и возвращении автотранспортного средства с линии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Оформление путевого листа и порученной документации при выпуске автотранспортных средств на линию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путевой документации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выпуска автотранспортных средств на линию и приемки с линии, порядка оформления, выдачи, приемки и обработки путевых листов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Оформление путевого листа и порученной документации при приемке автотранспортных средств с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на повреждение автотранспортных средств и заявки на ремонт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журнал регистрации заявок на ремонт автотранспортных средств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4-3 Оформление установленной документации на повреждения и заявок на ремонт и устранение неисправностей автотранспортных средств с соответствующей регистрацией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регистрации и оформления документов на повреждение автотранспортных средств и заявок на ремонт и устранение неисправностей автотранспортных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оформления документов при повреждении автотранспортных средств, порядка составления заявок на расходные материалы, запасные части, ремонт и устранение неисправностей автотранспортных средств, порядка регистрации заявок</w:t>
            </w:r>
          </w:p>
        </w:tc>
      </w:tr>
    </w:tbl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Таблица 2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«Инженер по выпуску автотранспортных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средств на линию»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2031"/>
        <w:gridCol w:w="2573"/>
        <w:gridCol w:w="2573"/>
        <w:gridCol w:w="2031"/>
        <w:gridCol w:w="2980"/>
      </w:tblGrid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выпуска на линию автотранспортных средств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задачи подчиненным, средства коммуникации и свиязи, контрольные посты по выпуску автотранспортных средств на линию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выпуска на линию технически исправных автотранспортных средств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организации и руководства проверкой технического состояния автотранспортных средств перед выпуском на линию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порядка выпуска автотранспортных средств на линию, методов 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автомобильном транспорте», правил перевозки пассажиров и грузов автомобильным транспортом,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июля 2011 года № 767 «Об утверждении Правил перевозок пассажиров и багажа автомобильным транспортом»,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 движения, утвержденных постановлением Правительства Республики Казахстан от 25 ноября 1997 года № 1650 «Об утверждении Правил дорожного движения Республики Казахстан.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 и руководящих материалов по вопросам технического состояния автотранспортных средств,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приемки автотранспортных средств с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Организация выявления неисправностей при приеме с линии автотранспортных средств по окончании работы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организации и руководства процессом выявления неисправностей автотранспортных средств при приеме с линии автотранспортных средств по окончании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Неисправности автотранспортных средств на линии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техники, коммуникации и связи, отчетность о выявленных неисправностях, меры к устранению причин неисправностей автотранспортных средств на линии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Выявление причин неисправностей автотранспортных средств на линии и принятие мер к их устранению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статистических данных по выявленным на линии и после приемки с линии неисправностям автотранспортных средств, выявления причин возникновения неисправностей, разработки и принятия мер по их устранению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строения, конструктивных особенностей и требований к технически исправным автотранспортным средствам, типов неисправностей автотранспортных средств, которые подлежат выявлению, технических характеристик, конструктивных особенностей, назначения и принципов работы средств измерений, принципов работы средств компьютерного диагностирования состояния автотранспортных средств,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производственной и технической эксплуатации автотранспортных средств, утвержденных постановлением Правительства от 28 февраля 2008 года № 203 «Об утверждении Правил технической эксплуатации автотранспортных средств», методов выполнения метрологических измерений, правил и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технической и производственной эксплуатации автотранспортных средств, утвержденных постановлением Правительства от 28 февраля 2008 года № 203 «Об утверждении Правил технической эксплуатации автотранспортных средств»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задачи подчиненным, средства коммуникации и связи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2-1 Организация контроля за соблюдением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производственной и технической эксплуатацией транспортных средств, утвержденных постановлением Правительства от 28 февраля 2008 года № 203 «Об утверждении Правил технической эксплуатации автотранспортных средств»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 организации контроля за соблюдением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технической и производственной эксплуатации автотранспортных средств, утвержденных постановлением Правительства от 28 февраля 2008 года № 203 «Об утверждении Правил технической эксплуатации автотранспортных средств»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от 28 февраля 2008 года № 203 «Об утверждении Правил технической эксплуатации автотранспортных средств» технической и производственной эксплуатации автотранспортных средств, должностных инструкций водителей, механиков, контроллеров, по эксплуатации автотранспортных средства организации, внутреннего трудового распорядка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норм расхода топлива, эксплуатационных материалов и запасных частей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 расходу топлива и эксплуатационных материалов при эксплуатации автотранспортных средств, отчетность по расходу горюче-смазочных материалов, запасных частей и расходных материалов при проведении технического обслуживания и ремонта автотранспортных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Организация контроля за соблюдением установленных норм расхода топлива и эксплуатационных материалов, запасных частей при эксплуатации автотранспортных средств и проведении технического обслуживания и ремонта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и руководству процессом контроля за расходом топлива, горюче-смазочных материалов и материальных ресурсов в процессе эксплуатации, проведения технического обслуживания и ремонта автотранспортных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организации систематического контроля за расходом материальных ресурсов, норм расхода материалов, запасных частей, горюче-смазочных материалов при эксплуатации и проведении ремонтных работ и технического обслуживания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поставки автотранспортных средств на ремонт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коммуникации и связи, графики прохождения автотранспортными средствами планово-предупредительных ремонтов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Определение совместно с специалистами технического состояния и сроков поставки автотранспортных средств на ремонт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определения технического состояния и сроков поставки автотранспортных средств на ремонт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определения технического состояния и сроков поставки автотранспортных средств на ремонт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своевременность работ по техническому обслуживанию автотранспортных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задачи подчиненным, средства коммуникации и связи, графики технического обслуживания автотранспортных средств, отчетность по проведению технического обслуживания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Организация контроля за качеством и своевременностью выполнения работ по техническому обслуживанию автотранспортных средств согласно графиков технического обслуживания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руководства процессом контроля за качеством и своевременностью выполнения работ по техническому обслуживанию автотранспортных средств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руководства процессом контроля за качеством и своевременностью выполнения работ по техническому обслуживанию автотранспортных средств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автотранспортных средств после ремонта с контролем качества работ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задачи подчиненным, средства коммуникации и связи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2-5 Организация приемки автотранспортных средств в эксплуатацию после прохождения ремонта с контролем выполненных работ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организации и руководства процессом приемки автотранспортных средств в эксплуатацию после прохождения ремонта с контролем выполненных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автотранспортными средствами организации обязательного технического осмотра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прохождения обязательного технического осмотра механических транспортных средств и прицепов к ним автотранспортными средствами организация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Организация контроля за прохождением автотранспортными средствами организации обязательного технического осмотра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организации прохождения автотранспортными средствами организации обязательного технического осмотра механических транспортных средств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по проведению обязательного технического осмотра механических транспортных средств и прицепов к ним, периодичности прохождения обязательного технического, а также формы диагностической карты технического осмотра,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от 4 июля 2003 года «Об автомобильном транспорте»,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«Требования к безопасности автотранспортных средств», утвержденных постановлением Правительства Республики Казахстан от 9 июля 2008 года № 675 «Об утверждении Технического регламента «Требования к безопасности автотранспортных средств»,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Непосредственное участие в предъявлении автотранспортных средств организации, при проведении обязательного технического осмотра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непосредственного участия в предъявлении автотранспортных средств организации, при проведении обязательного технического осмотра, навыки работы с государственными органами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комплектования и модернизации парка автотранспортных средств организации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новых автотранспортных средств, акты списания автотранспортных средств и комплектующих, постановка задачи подчиненным, средства коммуникации и связи, визуальный осмотр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Участие в приемке новых автотранспортных средств, а также в списании автотранспортных средств и комплектующих и сдаче агрегатов, шин и автотранспортных средств в ремонт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участия в приеме новых автотранспортных средств, а также в списании автотранспортных средств и сдаче агрегатов, шин и автотранспортных средств в ремонт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экономики, организации производства, труда и управления, порядка составления смет на проведение ремонта, заявок на оборудование, материалы, запасные части, о приемке новых и списанию выработавших ресурс автотранспортных средств и комплектующих, о сдаче автотранспортных средств в ремонт и приеме после ремонта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на ремонт автотранспортных средств с повреждениями аварийного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вычислительной техники коммуникации и связи, канцелярские принадлежности, образцы заполнения документации на ремонт автотранспортных средств с повреждениями аварийного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3-4 Оформление документации на ремонт автотранспортных средств с повреждениями аварийного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документации на ремонт автотранспортных средств с повреждениями аварийного характера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сдаче автотранспортных средств в ремонт и приеме после ремонта, порядке оформления документов на ремонт автотранспортных средств с повреждениями аварийного характера</w:t>
            </w:r>
          </w:p>
        </w:tc>
      </w:tr>
      <w:tr>
        <w:trPr>
          <w:trHeight w:val="3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работы контрольных постов по выпуску автотранспортных средств на линию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о работе контрольных постов по выпуску автотранспортных средств на линию, наблюдение за работой контрольных постов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Выявление причин некачественной работы контрольных постов по выпуску автотранспортных средств на линию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выявлению некачественной работы контрольных постов по выпуску автотранспортных средств на линию и причин некачественной работы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 совершенстве порядка работы контрольных постов и принципов выпуска автотранспортных средств на линию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Разработка и реализация мер по устранению некачественной работы контрольных постов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разработке мер по устранению некачественной работы контрольных постов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экономики, организации производства и труда, форм и способов модернизации существующих технологий и оборудования</w:t>
            </w:r>
          </w:p>
        </w:tc>
      </w:tr>
    </w:tbl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«Контроль за техническим состоянием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автомобильного транспорта»    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Лист согласования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4"/>
        <w:gridCol w:w="3996"/>
      </w:tblGrid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