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22f5" w14:textId="4622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18 ноября 2013 года № 460. Зарегистрирован в Министерстве юстиции Республики Казахстан 19 декабря 2013 года № 8971. Утратил силу приказом и.о. Министра образования и науки Республики Казахстан от 8 января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образования и науки РК от 08.01.2016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27-1)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 в целях своевременного обеспечения учебной литературой организаций образования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учебников и учебно-методических комплексов на казахском, русском, уйгурском и узбекском языках к использованию в общеобразовательных школах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дополнительной литературы для изучения иностранных языков к использованию в общеобразовательных школах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учебно-методических комплексов к использованию в дошкольных организациях,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дополнительной литературы и литературы для внеклассного чтения к использованию в общеобразовательных школах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Перечень учебников и учебно-методических комплексов для специальных (коррекционных) школ к использованию,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учебно-методических пособий к использованию в общеобразовательных школах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образовательных электронных учебников и учебно-методических комплексов к использованию общеобразовательных школах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Т. Балыкбаев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учебников и учебно-методических комплексов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казахском, русском, уйгурском и узбекском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языках к использованию в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школах Республики Казахстан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Для школ с казахским языком обучения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261"/>
        <w:gridCol w:w="4530"/>
        <w:gridCol w:w="1753"/>
        <w:gridCol w:w="1900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Оқулықтың аты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Авторы(лары)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сынып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Әліппе.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Ұ.Ботабаева,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К.Ерешева,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Б.Игенбаева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Ұ.Ботабаева,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К.Ерешева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дәптері №1, №2, №3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Қ.Қалмұханбетова,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К.Ерешева,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Ұ.Ботабаева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 серігі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Ұ.Ботабаева,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М.Солтанғазина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Әліппе.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М.Солтанғазина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Тілашар.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З.Муфтибекова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Әліппе.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Ш.Әуелбаев,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Ә.Наурызбаева,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А.Құлажанова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Әліппе.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 әдістемесі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Ш.Әуелбаев,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Ә.Наурызбаева,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А.Құлажанова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 дәптері №1, №2, №3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Ә.Наурызбаева, 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 серігі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Б.Баймұратова, 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 әңгімелері.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Т.Жексенбай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Г.Уәйісова, Ә.Жұмабаева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Г.Уәйісова,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Г.Омарова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Ә.Әлмекеева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Ш.Әуелбаев,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Ә.Наурызбаева,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А.Тәжімбетова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Ш.Әуелбаев,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Ә.Наурызбаева,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А.Тәжімбетова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Ә.Наурызбаева,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для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Primary Colors 1 for Kazakhstan. Adapted Pupil’s Book. Activity book. Teachers Book. Audio CD. CD with songs and stories. Vocabularycards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Diana Hicks,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Andrew LittleJohn,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N.Mukhamedjanova,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B.Berdimbetova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В.Буровова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В.Буровова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№1, №2, №3, №4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В.Буровова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жазулар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Демонстрациялық материалдар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Ф.Лекерова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мен анықтамалық материалдар.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Т.Оспанов, Қ.Өтеева, Ж.Қайыңбаев, К.Ерешева, М.Маркина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құрал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Т.Оспанов, М.Маркина,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Г.Керемкулова, И.Свидченко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Т.Оспанов, М.Маркина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Т.Оспанов, А.Морозова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Көрнекі кестелер.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Ш.Курманалина,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Т.Оспанов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кестелерге арналған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Ш.Курманалина,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Т.Оспанов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бөлім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Н.Оралова, С.Трофимова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ұсыныстар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Н.Оралова, С.Трофимова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№1, №2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Н.Оралова, С.Трофимова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Ә.Акрамова, Ж.Астамбаева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Ж.Астамбаева, Ә.Акрамова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Ә.Акрамова, Ж.Астамбаева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Қ.Аймағамбетова,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Н.Жапанбаева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Қ.Аймағамбетова,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Н.Жапанбаева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 дүниені бақылау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К.Аймағамбетова,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Г.Жүнісова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Қ.Аймагамбетова,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Т.Идилова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Қ.Аймагамбетова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Дүниетану. Бақылау күнделігі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К.Аймагамбетова,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Т.Идилова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Демонстрациялық материал. 1-4 сыныптар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Т.Першина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Ұ.Әбдіғапбарова,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Ұ.Әбдіғапбарова,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Г.Әріпова,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Л.Сәтімбаева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А.Сейтақов,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Ұ.Әбдіғапбарова,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Г.Әріпова,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Л.Сәтімбаева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2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А.Қалымова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хрестоматиясы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Р.Салманов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Фонохрестоматия. CD-диск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Р.Салманов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Ә.Төлебиев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Ә.Төлебиев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Ә.Төлебиев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Қ.Жеделов,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С.Шапкина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Қ.Жеделов,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С.Шапкина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Н.Королькова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Демонстрациялық материалдар.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С.Шапкина, Н.Королькова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Н.Рахметова,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Д.Мадиева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Н.Рахметова, Д.Мадиева,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Б.Бейсенова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Л.Иманқұлова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әдістемесі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Л.Иманқұлова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баулу.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№1, №2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Л.Иманқұлова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5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Т.Васильченко,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О.Меркель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4-сынып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Г.Уәйісова,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Г.Уәйісова,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М.Солтанғазина,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Ф.Лекерова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Солтанғазина,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Ф.Лекерова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Ж.Балтабаева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Диктанттар мен мазмұндамалар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М.Солтанғазина,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Ф.Лекерова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Т.Әбдікәрімова,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Р.Базарбекова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Т.Әбдікәрімова,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Р.Базарбекова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П.Жаманқұлова,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Г.Құрманбай,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Ш.Таубаева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Г.Бадамбаева,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М.Тюлебаева,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Р.Шаймакова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Г.Бадамбаева,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М.Тюлебаева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Г.Бадамбаева,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М.Тюлебаева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 и текстов для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Г.Бадамбаева,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М.Тюлебаева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Исмагулова Б.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 и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 и тестовые задания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З.Муфтибекова, П.Жаманқұл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З.Муфтибекова, К.Алтаева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Әдебиеттік оқу.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Б.Иманбекова, П.Жаманқұл, З.Муфтибекова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Казахстана: Primary Colors 4 for Kazakhstan Adapted Pupil’s Book. Activity Book. Audio CD Teacher`s book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Diana Hicks,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Andrew LittleJohn,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N.Mukhamedjanova,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I.Berdimbetova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І-ІІ- бөлімдер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Бақылау және тексеру жұмыстарына арналған дәптер. І-ІІ нұсқалар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Есептер мен жаттығулар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математика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В.Буровова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Демонстрациялық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Ә.Ақпаева, Л.Лебедева, Ф.Лекерова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Т.Оспанов,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Б.Қосанов,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Ж.Қайыңбаев,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К.Ерешева,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Ш.Құрманалина,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М.Маркина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Г.Кукарина,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А.Әділбекова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Қ.Аймағамбетова,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Б.Хаджиева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Б.Хаджиева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Ұ.Абдіғапбарова,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Г.Әріпова,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Л.Сәтімбаева,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Н.Мырқасымова,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Қ.Жұманова,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Г.Мешітбаева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Ұ.Абдіғапбарова,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Г.Әріпова,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Л.Сәтімбаева,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Н.Мырқасымова,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Қ.Жұманова,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Г.Мешітбаева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Ә.Төлебиев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Ә.Төлебиев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Жұмыс дәптері №1,№2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Ә.Төлебиев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Қ.Жеделов, С.Шапкина, Н.Королькова,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Қ.Жеделов, С.Шапкина, Н.Королькова,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Ш.Құлманова, Б.Сүлейменова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Ш.Құлманова, Б.Сүлейменова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М.Оразалиева, С.Омарова, А.Қалымова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Нота хрестоматиясы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К.Өстеміров, Б.Қалназаров, Н.Рахметова, Н.Адамқұлов, А.Сманова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К.Өстеміров, Б.Қалназаров, Н.Рахметова, Н.Адамқұлова, А.Сманова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 Б.Қалназаров, Д.Мадиева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Ш.Идрисова, Э.Әлмекеева, З.Шамиева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баулу.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 Д.Мадиева, М.Кобенов, П.Абашева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 Т.Васильченко, О.Меркель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Г.Қосымова, Ж.Дәулетбекова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Г.Қосымова, Ж.Дәулетбекова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А.Оспанова, С.Нұралиева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Ә.Дайыр, Қ.Айтқалиев, Ш.Беркімбаева, Г.Құрманбай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Г.Құрманбай, Н.Жұматаева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Г.Құрманбай, Б.Әрінова, Г.Омарова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У.Жанпеисова, Ш.Кожакеева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У.Жанпеисова, Ш.Кожакеева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Сборник диктантов и текстов для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Г.Байтасова, А.Сиымова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К.Жаданова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К.Жаданова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Д.Ұқбаев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Д.Ұқбаев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Д.Ұқбаев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Жұмыс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Д.Ұқбаев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Г.Сманова, Г.Садықова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Г.Садықова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Г.Сманова, Г.Садықова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С.Әбдіғали, Ұ.Байгелова, Б.Есімова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С.Әбдіғали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тарихынан әңгімелер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Ж.Артықбаев, Ә.Сабданбекова, Е.Әбіл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тарихынан әңгімелер.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Ж.Артықбаев, Ә.Прманов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тарихынан эңгімелер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Б.Әбдіғұлова, А.Қапаева, Ғ.Кенжебаев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тарихынан әңгімелер.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Б.Әбдіғұлова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Е.Байшоланов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Е.Байшоланов, Л.Шевалева, Г.Қанапьянова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О.Кособокова, Р.Базақанова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Т.Кучер, З.Жұмағүлова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Т.Кучер,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 Г.Жүнісова, М.Мәдибеков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 Г.Жүнісова, М.Мәдибеков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Б.Әбдіманапов, А.Прищепина, Л.Фокина, А.Әбілғазиев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Б.Әбдіманапов, А.Прищепина, Л.Фокина, А.Әбілғазиев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А.Прищепина, Л.Фокина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 Атлас кескін карталар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Б.Әбдіманапов, К.Ысқақова, А.Прищепина, Л.Фокина, А.Әбілғазиев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Ұ.Есназарова, Н.Бекалай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Н.Бекалай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Жаратылыстану.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 кескін карталарымен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Ж.Қажығалиева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Ж.Қажығалиева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Ж.Әкімбаева,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А.Сайпова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Қ.Жеделов,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М.Тұрғымбай,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А.Төлегенова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 Г.Мұратқызы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 Г.Мұратқызы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А.Калашникова, Н.Якупова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 Әдістемелік нүсқау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С.Көптілеуова, Г.Маковецкая, Т.Васильченко, О.Меркель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С.Исаев, К.Назарғалиева, Ж.Дәулетбекова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Ж.Дәулетбекова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А.Қасымбек,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А.Такишева, А.Шыныбаева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А.Қасымбек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К.Ісләмжанұлы, С.Тілешова, Б.Әрінова, Р.Баттал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А.Аққұлова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К.Ісләмжанұлы, Р.Баттал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Г.Гуревич, Р.Бекишева, Р.Шаймакова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Г.Гуревич, Р.Бекишева, Р.Шаймакова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Дидактические материалы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Г.Гуревич, Р.Бекишева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Книга для чтения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Г.Гуревич, Р.Бекишева, Р.Шаймакова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Р.Нуртазина, Э.Сулейменова, К.Уразаева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Литературное чтение.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Р.Нуртазина, Э.Сулейменова, К.Уразаева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Жұмыс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Мessages 2 Student's Book (учебник); Work Book (рабочая тетрадь); Теасһеr's Book (книга для учителя); Теасһеr's Resource Расk (дидактический материал для учителя); Сlass Audio СD (аудио диск); DVD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Diana Goodey; Noel Goodey; Меrеdith Levy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Adapted by I. Ninena, N. Mukhamedjanova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 Б.Есімова, Ү.Таникина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Ү.Байгелова, Ш.Байнеш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Ү.Байгелова, Ш.Байнеш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Т.Садыков, Ә.Төлеубаев, Ғ.Халидуллин, Б.Сәрсекеев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Б.Сәрсекеев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Б.Сәрсекеев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К.Байпақов, М.Дикань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 бойынша Атлас және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К.Байпақов, М.Дикань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Т.Төлебаев, Р.Құсайынова, М.Дакенов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Р.Құсайынова, М.Дакенов, Б.Сәркеев, А.Сәтбаева, Л.Төлбаева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Р.Құсайынова, Л.Төлбаева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Р.Құсайынова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Г.Асанбекова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тарихы,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Г.Асанбекова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Г.Асанбекова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Т.Байшоланов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В.Тупаева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Жұмыс дәптері №1, №2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А.Хабылбекова, Н.Алешина, С.Сатемирова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Т.Кучер,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Т.Кучер,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Я.Первушина, А.Балгужинова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Я.Первушина, А.Балгужинова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Ә.Бірмағамбетов, К.Мамырова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О.Мазбаев, Ү.Сүйінбаева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О.Мазбаев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Ү.Сүйінбаева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К.Карпеков, Ш.Айтақынова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Физикалық 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Қ.Карпеков, Ш.Айтақынова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К.Жүнісқызы, Р.Әлімқұлова, Қ.Жұмағүлова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К.Жүнісқызы, Р.Әлімқулова, Қ.Жұмағүлова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К.Жүнісқызы, Р.Әлімқұлова, Қ.Жұмағулова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К.Жүнісқызы, Р.Әлімқұлова, Қ.Жұмағұлова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А.Жайымов, Б.Ысқақов, Ж.Еңсепов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А.Жайымов, Б.Ысқақов, Ж.Еңсепов, Ж.Сарсенбенов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 Р.Дарменова, Д.Тастанбек, К.Шагирова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В.Чукалин, Р.Жунісов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Р.Жунісов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В.Чукалин, Р.Жунісов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З.Айдарова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С.Көптілеуова, Г.Маковецкая, Т.Васильченко, О.Меркель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С.Исаев,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Г.Қосымова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Г.Қосымова,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С.Исаев,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К.Назарғалиева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С.Айнабекова,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Қ.Нұрлыбекова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Г.Тұрсынова,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А.Қасымбек,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А.Нұрғазы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А.Қасымбек,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А.Нұрғазы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Р.Құтқожина, Қ.Бітібаева, Е.Арын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Р.Құтқожина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Р.Құтқожина, Ж.Сәметова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Қ.Әбдезұлы,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7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бағдарламасы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Қ.Алпысбаев,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Қ.Алпысбаев,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Қ.Алпысбаев,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Кунакова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Кудайкулова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Кунакова Г.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Кунакова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Кудайкулова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Кунакова Г.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Кунакова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Нурбекова Ж.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Жанпеисова У.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Жанпеисова У.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Жанпеисова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Мизанбеков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 и текстов для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Жанпеисова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Даркембаева Р.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Дидактические материалы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Саметова Ф.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Т.Аяпова,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З.Әбілдаева,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Ж.Тұтбаева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Т.Аяпова,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З.Әбілдаева,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Ж.Тұтбаева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Т.Аяпова,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З.Әбілдаева,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Ж.Тұтбаева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Т.Аяпова,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З.Әбілдаева,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Ж.Тұтбаева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Казахстана: Messages 3 for Kazakhstan.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Adapted Student’s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Workbook. Teacher's Book. Teacher's Resource Pack. Audio CD. DVD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M.Graven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N.Mukhamedjanova,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B.Berdimbetova,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T.Nam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Неміс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Ұ.Байгелова,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Б.Есімова,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Ү.Таникина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Неміс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Ұ.Байгелова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Дидактикалық материалдар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Ұ.Байгелова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Ү.Таникина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К.Дүйсекова,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К.Фаизова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К.Дүйсекова,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К.Фаизова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К.Дүйсекова,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К.Фаизова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Н.Арсланбаева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В.Корчевский, А.Абдиев,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З.Жұмағұлова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З.Жұмағұлова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А.Миразова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К.Бүкүбаева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А.Миразова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мен жаттығулар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А.Миразова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10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Г.Досмағанбетова,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7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Г.Досмағанбетова,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Е.Тұяқов,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А.Абдиев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Н.Стифутина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С.Пилипенко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Практикум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С.Пилипенко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И.Семакин, Л.Залогова,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С.Русаков, Л.Шестакова,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В.Никитенко, А.Саябаева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Келешек-2030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И.Семакин, Л.Залогова,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С.Русаков, Л.Шестакова,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В.Никитенко, А.Саябаева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А.Саябаева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Материктер мен мұхиттар.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К.Каймулдинова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Материктер мен мұхиттар.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Б.Асубаев,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С.Көбенқұлова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Материктер және мұхиттар.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К.Каймулдинова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Материктер мен мұхиттар.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 (кескiн карталар жиынтығымен)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К.Каймулдинова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Материктер мен мұхиттар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Қ.Карпеков,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Ш.Айтақынова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Материктер мен мұхиттар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Қ.Карпеков,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Ш.Айтақынова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Қ.Қайым, Р.Сәтімбеков,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Ә.Әметов, Ж.Қожантаева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Қ.Қайым, Р.Әлімқұлова,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Ж.Қожантаева,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Қ.Қайым, Р.Әлімқұлова,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Ж.Қожантаева,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У.Тоқбергенова,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Д.Қазақбаева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Д.Қазақбаева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У.Тоқбергенова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Р.Башарұлы,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Ж.Бақынов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Л.Фаизова, Д.Жұматаева,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К.Нұрымжанова, В.Дронова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Л.Фаизова, Д.Жұматаева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 жұмыс дәптері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Л.Фаизова, Д.Жұматаева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Қазақстан тарихы.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С.Жолдасбаев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А.Қайыпбаева,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А.Ермішова,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К.Жүнісова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ғасырлардағы Қазақстан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ғасырлардағы Қазақстан тарихы.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Н.Бакина, Н.Жанакова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Н.Жанақова,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О.Соскин,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Н.Гвоздева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Н.Бакина, Н.Жанақова,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С.Митинева, Н.Лукина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ғасырлардағы дүние жүзі тарихы.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С.Мәшімбаев, С.Тортаев,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М.Мәженова, В.Ткаченко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ғасырлардағы дүние 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С.Тортаев,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С.Мәшімбаев,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М.Мәженова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ғасырлардағы дүние 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С.Мәшімбаев, М.Мәженова,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С.Тортаев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дүние жүзі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М.Мәженова, Ш.Таубаева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Р.Ізгұттынова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Р.Ізгұттынова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Б.Әрінова,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Р.Ізгұттынова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(қыз балаларға арналған).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Р.Алимсаева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13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(қыз балаларға арналған).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Р.Алимсаева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Ж.Аскарова,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Л.Иманкулова, К.Абдраман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Г.Муратқызы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тiлi.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Г.Қосымова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Н.Құрманова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З.Басыбекова,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З.Ерназарова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Г.Тұрсынова,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А.Қасымбек,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А.Нұрғазы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А.Қасымбек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Қ.Әбдезұлы,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С.Мақпырұлы,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К.Құрманбай,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А.Қыраубайқызы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С.Мақпырұлы,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А.Қыраубайқызы,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К.Құрманбай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 әлемінде.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С.Мақпырұлы,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К.Құрманбай,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Н.Әбішева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2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речь. Учебник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Тюлебаева 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речь.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Тюлебаева 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10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Исмагулова Б.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упражнения по орфографии и пунктуации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Тюлебаева М.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Салханова Ж.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Литература. Хрестоматия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тiлi.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П.Козлов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тiлi. Әдiстемелiк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Т.Кузнецова,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П.Козлов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кiтабы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П.Козлов,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Т.Кузнецова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Казахстана: Messages 4 for Kazakhstan.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Adapted Student’s Book. Workbook. Teacher's Book. Teacher's Resource Pack. Audio CD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Diana 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Noel 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Meredith Levy,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 Mukhamedjanova,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B.Berdimbetova,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T.Rozhnova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Немiс тiлi.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Б.Әбдiғалиева,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У.Байгелова,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Ш.Бәйнеш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Немiс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Әдiстемелiк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Б.Әбдiғалиева,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Ш.Бәйнеш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Б.Әбдiғалиева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Неміс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Жаттығулар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Ш.Бәйнеш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тiлі.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Г.Садықова,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Г.Садыкова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дәптерi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Г.Садықова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 тiлi.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кiтабы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Г.Сманова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 тiлi.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Г.Надирова,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У.Алжанбаева,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А.Ахметбекова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Г.Надирова,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У.Алжанбаева,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А.Ахметбекова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А.Абдиев,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З.Жұмағұлова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А.Әбілқасымова,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А.Абдиев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Г.Жүнісова,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Г.Даньяров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А.Миразова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мен жаттығулар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К.Бүкүбаева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Г.Хабарова,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А.Абдиев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Ж.Қайдасов,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А.Абдиев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Ж.Қайдасов,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Г.Хабарова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С.Төлеубаева,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Г.Жүнісова,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Е.Тұяқов,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Г.Даньяров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Ж.Юсупов,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С.Заурбеков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Ж.Юсупов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Н.Кольева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Н.Кольева,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Н.Завертунова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Н.Кольева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И.Семакин, Л.Залогова,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С.Русаков, Л.Шестакова,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В.Никитенко, А.Саябаева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Келешек-2030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И.Семакин, Л.Залогова, С.Русаков, Л.Шестакова, В.Никитенко, А.Саябаева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А.Саябаева,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В.Никитенко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Ә.Бейсенова,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Қ.Карпеков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Б.Асубаев,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Г.Ысқақова,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С.Көбенқұлова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физикалық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Б.Асубаев,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О.Мазбаев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физикалық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К.Каймулдинова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Атлас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К.Каймулдинова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Қ.Карпеков,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Ш.Айтақынова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нұскау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Қ.Карпеков,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Ш.Айтақынова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табиғаты». Плакаттар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 картасы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Р.Әлімқұлова,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Р.Сәтімбеков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Р.Әлімқұлова,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Р.Әлімқұлова,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Р.Жұмабаева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Б.Дүйсембаев,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Ғ.Байжасарова,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А.Медетбекова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Б.Дүйсембаев,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А.Медетбекова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Б.Кронгарт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Ж.Бақынов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К.Сарманова,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К.Жексембина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К.Жексембина,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К.Сарманова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А.Заграничная,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К.Сарманова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мен жаттығулар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А.Қайыпбаева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А.Қайыпбаева,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К.Жүнісова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З.Қабылдинов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Ж.Қасымбаев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Ж.Қасымбаев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Дүниежүзi тарихы.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Н.Алдабек, Р.Бекiш,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К.Қожахметұлы,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К.Мақашева, Қ.Байзақова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Дүниежүзi тарихы. Әдiстемелiк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Н.Нұғыманова,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Қ.Күлiпбаева,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Р.Бекiш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Н.Алдабек, Р.Бекiш,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К.Мақашева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Дүниежүзi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дәптерi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Қ.Күлiпбаева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(ер балаларға арналған).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Ю.Моряков,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Г.Жарымбетова,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А.Халендеров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(ер балаларға арналған).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Ю.Моряков,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Г.Жарымбетова,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А.Халендеров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Ю.Моряков,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Г.Жарымбетова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И.Товченик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И.Товченик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(қыз балаларға арналған).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Е.Ермилова,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И.Товченик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С.Тайжанов,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С.Қасымбекова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Сөз мәдениеті және шешендік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 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Есмағанбетова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Сөз мәдениеті және шешендік.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Сөз мәдениеті және шешендік.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Ш.Есмағанбетова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Сөз мәдениеті және шешендік. Диктанттар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Қ.Рай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З.Қабдолов,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С.Қирабаев,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Х.Әдібаев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Б.Сманов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әдебиетi. Хрестоматия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Ұ.Асыл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К.Құрманбай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Р.Нұрғали, Қ.Алпысбаев, 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Бағдарлама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 (XX ғасыр).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Н.Шманова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А.Жаналин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 и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Х.Бекмухамедова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Ш.Кожакеева, А.Куздибаева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Г.Татибекова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Адаптированная версия учебной литературы для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in Mind 4 Student's Book (учебник); Work Book (рабочая тетрадь); Теасһеr's Book (книга для учителя); Audio СD (аудио диск); DVD; Теst maker audio СD/ СD-RОМ (аудио и СD-Rom для составления тестов)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Неrbеrt Рuсһtа and Jeff Stranks Adapted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Ауstrakhanova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Mukhamedjanova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 С.Әбдіғали, Б.Әбдіғалиева, Ұ.Байгелова, Б.Есімова, Ү.Таникина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 С.Әбдіғали, Ұ.Байгелова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Ш.Бәйнеш, Р.Мырзакерімова, Д.Сүлейменова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Р.Мырзакерімова, Д.Сүлейменова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Б.Жұбатова, Ш.Қалиева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Б.Жұбатова, Ш.Қалиева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Ш.Қалиева, Б.Жұбатова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Б.Жұбатова, Ш.Қалиева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М.Қойгелдиев, Ә.Төлеубаев Ж.Қасымбаев, Т.Далаева, Е.Қалиева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Р.Сәуенова, Н. Нұғыманова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Р.Сауенова, М.Мәженова, Н.Нұғыманова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К.Төлеубаева, Ғ.Кенжебаев, Ә.Көпекбай, Г.Жексембекова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Т.Садықов, Р.Қайырбекова, С.Тимченко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О.Лактионова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О.Лактионова, Р.Қайырбекова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Р.Қайырбекова, С.Тимченко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білім негіздері.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М.Изотов, М.Сәбит, А.Нысанбаев, М.Тәтімов, Қ.Әбішев, К.Қажымұрат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білім негіздері.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Г.Өскенбаева, С.Дауылбаева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білім негіздері.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Ә.Нысанбаев, Қ.Әбішев, М.Изотов, М.Сабит, К.Қажымұрат, М.Тәтімов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А.Ибраева, Б.Куандықов, Ш.Маликова, С.Есетова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Ә.Қасымова, К.Манабаева,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М.Иісова, М.Шермұхамбетова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Н.Қыдырқожаева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А.Ибраева, С.Есетова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К.Шойынбеков,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М.Есенова, З.Жұмағүлова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К.Шойынбеков, З.Жұмағүлова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К.Шойынбеков, З.Жұмағүлова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В.Гусев,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Ж.Қайдасов,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Ә.Қағазбаева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В.Гусев,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Ә.Қағазбаева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Дидактикалық материалдар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В.Гусев,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Ж.Қайдасов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Есептер жинағы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В.Гусев, Ж.Қайдасов,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А.Есенғазин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Оқулық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А.Шыныбеков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Р.Башарұлы, Г.Байжасарова, У.Тоқбергенова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Р.Башарұлы, Г.Байжасарова, У.Тоқбергенова, А.Қаймолдина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Г.Байжасарова, У.Тоқбергенова, А.Медетбекова, М.Жұбанов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Ж.Кобдикова, С.Баймаханова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Ә.Қаймолдина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М.Ғалымжанова,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Ноғайбаланова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құрал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О.Заречная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Практикум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Ж.Шілдебаев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дүние географиясы.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Т.Увалиев,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Е.Ахметов,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Қ.Ахметов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дүние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Т.Увалиев,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Г.Түсіпбекова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С.Әлімжанова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Оқу кітабы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А.Қазымова,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Ж.Сағымбекова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Тапсырмалар жинағы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Ж.Сағымбекова,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С.Әлімжанова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химия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Б.Мансұров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 жаратылыстану-математика бағыты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Шешендік өнер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Г.Қосымова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Шешендік өнер.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Г.Қосымова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Шешендік өнер.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Г.Стамқұлова, Г.Оспанова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Шешендік өнер. Диктанттар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М.Атабаева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Р.Бердібай, Р.Нұрғали, Б.Ыбырайым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Б.Сманов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Ә.Мұхтарова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Б.Ыбырайым, Р.Бердібай, Р.Нұрғали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Бағдарлама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Р.Нұрғали, Қ.Алпысбаев, 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 (XX ғасыр).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Ж.Аймұхамбетова, Қ.Байтанасова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А.Жаналин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 и изложений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А.Жаналин, В.Молдабаева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Ш.Кожакеева, А.Куздибаева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Методическое руководство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Г.Татибекова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К.Тұрсынбаева, Б.Құлбекова, Ә.Әлімбекова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М.Қармысова, И.Даниловская, Б.Махметова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М.Қармысова, И.Даниловская, Б.Махметова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Ш.Нұрғожина, К.Немеребаева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 тілі.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М.Қармысова, А.Каймулдина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Ә.Әлмұхамедов, А.Дәдебаев, Қ.Таңсықбаев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З.Әбідін, Б.Сарпеков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С.Қайранбаев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 тілі.Жұмыс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Б.Атабай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Т.Тұрлыгұл, С.Жолдасбаев Л.Қожакеева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Т.Тұрлыгұл, Қ.Адамбосынов, М.Райымбекова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Р.Құсайынова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Хрестоматия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Қ.Адамбосынов, Р.Ахмедова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және қоғам.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М.Сәбит, М.Изотов, А.Нысанбаев, К.Қажымұрат, М.Тәтімов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және қоғам. 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Г.Өскенбаева, С.Дауылбаева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Дидактикалық материалдар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С.Смағұлова, Ә.Ахантаева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Ә.Нысанбаев, М.Изотов, М.Сәбит, Қ.Жукешов, К.Қажымұрат, М.Тәтімов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В.Корчевский, А.Абдиев,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В.Корчевский, А.Абдиев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К.Шойынбеков, З.Жұмағұлова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Шыныбеков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Ж.Қайдасов, Ә.Қағазбаева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Ж.Қайдасов, Ә.Қағазбаева, А.Ахматуллина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Ж.Қайдасов, Е.Есенғазин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Н.Шпигарь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Практикум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С.Тұяқбаев, Ш.Насохова, Б.Кронгарт, В.Кем, В.Загайнова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Б.Кронгарт, С.Тұяқбаев, Ш.Насохова, В.Кем, В.Загайнова, Ж.Тазабекова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С.Тұяқбаев, Ш.Тынтаева, Ж.Бақынов, В.Загайнова, Қ.Қалиева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Есептер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С.Тұяқбаев, Ш.Тынтаева, Ж.Бақынов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Ж.Кобдикова, С.Баймаханова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Р.Әлімқұлова, Ж.Шілдебаев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Ж.Шілдебаев, Р.Әлімқұлова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Р.Әлімқұлова, Ж.Шілдебаев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Р.Әлімқұлова, Ж.Шілдебаев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А.Ковшарь, А.Соловьева, Қ.Қайым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 Н.Нұрахметов, Р.Жұмаділова, С.Әлімжанова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К.Жексембина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Оқу кітабы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 А.Қазымова, Ж.Сағымбекова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Тапсырмалар жинағы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 Ж.Сағымбекова, С.Әлімжанова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химия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Б.Мансұров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химия. Оқыту әдістемесі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Б.Мансұров, Н.Торшина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ңұсқау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Атлас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Ш.Рафикова,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Г.Головина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 карталары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Сарамандық жұмыстар топтамасы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 бөлім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Ж.Достай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Д.Жангелдина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Дидактикалық материалдар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С.Әбілмәжінова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Қ.Халыков,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С.Қырықбаева,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Т.Садырбеков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Е.Сағымбаев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Е.Сағымбаев,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Р.Ізғұттынова,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Г.Жаңабекова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Д.Майхиев,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Б.Аманжолова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эскери дайындық. Әдістемелік нұсқау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Д.Майхиев,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Б.Аманжолова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дайындық. Дидактикалық материалдар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Д.Майхиев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дайындық. Жұмыс дәптері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Д.Майхиев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Для школ с русским языком обучения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484"/>
        <w:gridCol w:w="3886"/>
        <w:gridCol w:w="1608"/>
        <w:gridCol w:w="2816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Букварь.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Абенова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 букваря.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Добукварик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Добукварик. Букварь.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Добукварик.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Клыпа Г.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 к добукварику и букварю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Букварь.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 букваря.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Засимкова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Букваренок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Исимбаева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Душкова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 в картинках.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Родное слово.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Родное слово.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Родное слово.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Родное слово.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Родное слово.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Родное слово.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для контрольных и проверочных работ по письму и чтению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Павленко В., Клыпа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Көрнекілік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Г.Досмамбетова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 тiлi.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А.Кайырбекова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әдістемесі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А.Кайырбекова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 тiлi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дәптері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А.Кайырбекова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құралдар.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А.Кайырбекова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А.Қайырбекова, Б.Бағысбаева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 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А.Ауганбаева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 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А.Ауганбаева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дәптері №1, №2, №3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 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А.Ауганбаева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 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А.Ауганбаева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 Primary Colors 1 for Kazakhstan. Adapted Pupil’s Book. Activity book. Teachers Book. Audio CD. CD with songs and stories. Flashcards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Diana Hicks,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Andrew LittleJohn,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N.Mukhamedjanova,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B.Berdimbetova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Т., Утеева А., Кайынбаев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Ерешева К., Маркина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Маркина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Свидченко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Дидактический материал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Демонстрационные таблицы. Плакаты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Курманалина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Методическое руководство к демонстрационным таблицам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Курманалина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Акрамова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Астамбаева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Акрамова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Астамбаева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№1, №2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Акрамова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Астамбаева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Буровова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Буровова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№1, №2, №3, №4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Буровова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Занимательная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и справочные материалы. 1-4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Лекерова Ф.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Математические прописи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Учебник. Части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Методические рекомендации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Аймагамбетова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Идилова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Хаджиева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наблюдений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Аймагамбетова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Идилова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Першина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Жунусова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Аймагамбетова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Нурахметов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Жапанбаева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Жунусова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Аймагамбетова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Жапанбаева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наблюдений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Аймагамбетова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Жунусова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Маркина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Керимбаева С.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КалачҰва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Яковлева И., Гаук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Гаук Л., Яковлева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Яковлева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Гаук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Яковлева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Гаук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Валиуллина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Валиуллина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Шапкина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Шапкина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Королькова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Демонстрационный материал. 1-4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Королькова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Трудовое обучение.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Жолдасбекова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Кубенов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Абашева П.,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Кубенов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Трудовое обучение.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Иманкулова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Трудовое обучение.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Иманкулова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Иманкулова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С.Никитина, Л.Якунина, Р. Мендекинова, Т.Кульгильдинова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С.Никитина, Л.Якунина, Т.Кульгильдинова, А.Посохова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Рабочая тетрадь № 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С.Никитина, Л.Якунина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Рабочая тетрадь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С.Никитина, Л.Якунина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В.Павленко, Г.Клыпа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В.Павленко, Г.Клыпа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В.Павленко. Т.Абенова, Г.Фрумкина, Г.Шашкина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В.Павленко. Т.Абенова, Г.Фрумкина, Г.Шашкина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В.Павленко. Т.Абенова, Г. Фрумкина,Г.Шашкина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В.Павленко. Т.Абенова, Г.Фрумкина, Г.Шашкина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Части І, II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С.Кузнецова, Е.Тимошкина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С.Кузнецова, Е.Тимошкина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С.Кузнецова, Е.Тимошкина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А.Кайырбекова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Г.Әбуова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Тест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А.Қайырбекова, А.Сердынбаева, Д.Нұрғожина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Т.Ермекова, А.Сатбекова, А.Сисембина, Г.Тажибаева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Т.Ермекова, А.Сатбекова, А.Сисембина, Г.Тажибаева, А.Ауганбаева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Г.Тажибаева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Т.Ермекова, А.Сатбекова, Г.Тажибаева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Адаптированная версия учебной литературы для Казахстана: Primary Colours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Pupil’s Book. Activity Book. Audio CD. Teacher`s book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A.LittleJohn,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D.Hicks, N.Mukhamedjanova, I.Berdimbetova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Т.Кучер, А.Акрамова, Г.Кукарина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Г.Кукарина, Т.Кучер, А.Акрамова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Часть I, II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В.Буровова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В.Буровова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Тетрадь для контрольных и проверочных работ. Варианты I, II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В.Буровова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 и упражнений по математике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В.Буровова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Занимательная 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В.Буровова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А.Акпаева, Л.Лебедева, Ф.Лекерова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Т., Косанов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Кайынбаев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Ерешева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Курманалина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Анисимова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К.Жунусова, А.Бирмагамбетов, К.Аймагамбетова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мира. Дневник наблюдений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М.Маркина, Е.Жукова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К.Аймагамбетова, Т.Идилова, Б.Хаджиева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Б.Хаджиева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А.Тулебиев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Методи-ческое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А.Тулебиев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Н.Раупова, А.Тулебиев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К.Жеделов, С.Шапкина, Н.Королькова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С.Шапкина, Н.Королькова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С.Елеманова, Р.Валиуллина, А.Маханова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С.Елеманова, Р.Валиуллина, А.Маханова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И.Яковлева, Л.Гаук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Л.Гаук, И.Яковлева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И.Яковлева, Л.Гаук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Л.Гаук, И.Яковлева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К.Устемиров, Б. Калназаров, Н.Рахметова, А.Сманов, Н.Адамкулов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 Б.Калназаров, П.Абашева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 П.Абашева, Д.Мадиева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обучение.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С.Жолдасбекова, Д.Мадиева, П.Абашева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 Т.Васильченко, О.Меркель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Кудышева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Кудышева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М.Кондубаева, Ф.Брулева, Т.Абжанова, В.Павленко, Т.Марюхина, С.Бегалиева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М.Кондубаева, В.Павленко, Т.Абжанова, Ф.Брулева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 и текстов для изложений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Т.Абжанова, С.Бегалиева, Ф.Брулева, Т.Марюхина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Қ.Ибрагимов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ШЫҢ-КІТАП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Т.Артыкова, Ж.Кыстаубаева, Л.Бисенова, Н.Сагирова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Ж.Қыстаубаева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Д.Укбаев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Д.Укбаев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С.Абдигали, У.Байгелова, Б.Есимова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С.Абдигали, У.Байгелова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С.Абдигали, У.Байгелова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Г.Садыкова, Г.Сманова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Г.Садыкова, Г.Сманова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Г.Садыкова, Г.Сманова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Г.Садыкова, Г.Сманова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Рассказы по истории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Ж.Артыкбаев, А.Сабданбекова, Е.Абиль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Рассказы по истории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Е.Абиль, А.Прманов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Рассказы по истории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Б.Абдигулова, А.Капаева, Г.Кенжебаев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Рассказы по истории Казахстана.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Б.Абдигулова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Е.Байшоланов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Е.Байшоланов, Л.Шеварева, Г.Канапьянова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О.Кособокова, Р.Базаканова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Т.Кучер,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Т.Кучер,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С.Тулеубаева, Г.Жунусова, М.Мадибеков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С.Тулеубаева, Г.Жунусова, М.Мадибеков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Абдиманапов, А.Прищепина, Л.Фокина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А.Прищепина, Л.Фокина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Естествознание. Атлас с комплектом контурных карт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Б.Абдиманапов, А.Прищепина, Л.Фокина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Есназарова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Бекалай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именная школа по географии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Есназарова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Бекалай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именная школа по географии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Есназарова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именная школа по географии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Кажыгалиева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 Ким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пособие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Кажыгалиева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Т.Оралбекова, К.Шагирова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А.Калашникова, Н.Якупова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(для мальчиков).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Смаков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Букабай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Тастанбек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Мураткызы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(для мальчиков).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Мураткызы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 С.Куптилеуова, Т.Васильченко, О.Меркель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М.Кондубаева, М.Джусупов, Г.Кажигалиева, С.Тусеева, У.Бекишева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М.Кондубаева, М.Джусупов, Г.Кажигалиева, С.Тусеева, У.Бекишева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 и текстов для изложений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Т.Абжанова, Ф.Брулева, Г.Кажигалиева, Т.Марюхина, С.Тусеева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З.Сабитова,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Л.Рыгалова, Л.Туниянц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Л.Рыгалова, Л.Туниянц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Л.Рыгалова, Л.Туниянц, Д.Берденова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Л.Рыгалова, Л.Туниянц, Д.Берденова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Т.Артыкова, А.Жаканбаева, М.Толеуова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А.Жақанбаева, М.Төлеуова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Г.Нургожина, Б.Төлегенова, К.Омарова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Қ.Ибрагимов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ШЫҢ-КІТАП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Оқулық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Мұғалімдерге арналған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Г.Рыскелдиева,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Әбілқасымова, С.Мақпырұлы, Б.Әрінова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К.Әбілқасымова, Б.Әрінова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С.Мақпырұлы, А.Тебегенова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Адаптированная версия учебной литературы для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Messages 2 Student's Book (учебник); Work Book (рабочая тетрадь); Teacher's Book (книга для учителя); Teacher's Resourse Pack (дидактический материал для учителя); Class Audio CD (аудио диск);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Diana Goodey; Noel Goodey; Meredith Levy Adapted by I. Ninena, N. Mukhamedjanova,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А.Артыкбаева, Б.Есимова, У.Таникина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А.Артыкбаева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У.Байгелова, Ш.Байнеш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У.Байгелова, Ш.Байнеш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М.Мулдашева, К.Ермекова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М.Мулдашева, К.Ермекова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М.Мулдашева, К.Ермекова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М.Мулдашева, К.Ермекова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Т.Садыков, А.Толеубаев, Г.Халидуллин, Б.Сарсекеев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Б.Сарсекеев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Казахстана.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Б.Сарсекеев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Б.Кумеков, Т.Жумаганбетов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Т.Тулебаев, Р.Кусаинова, М.Дакенов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мира.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Р.Кусаинова, М.Дакенов, Б.Саркеев, Л.Тульбаева, А.Сатбаева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мира.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Р.Кусаинова, Л.Тульбаева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мира.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Р.Кусаинова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Т.Байшоланов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Е.Байшоланов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Рабочая тетрадь №1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А.Хабылбекова, Н.Алешина, С.Сатемирова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Рабочая тетрадь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А.Хабылбекова, Н.Алешина, С.Сатемирова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В.Тупаева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Тематическое планирование и сборник контрольных работ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Т.Кучер,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Т.Кучер,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Я.Первушина, А.Балгужинова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Я.Первушина, А.Балгужинова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география. Начальный курс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А.Бирмагамбетов, К.Мамырова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У.Суюнбаева, О.Мазбаев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О.Мазбаев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К.Мамырова, У.Суюнбаева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К.Жунусова, Р.Алимкулова, К.Жумагулова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К.Жунусова, Р.Алимкулова, К.Жумагулова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К.Жунусова, Р.Алимкулова, К.Жумагулова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К.Жунусова, Р.Алимкулова, К.Жумагулова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С.Елеманова, А.Саильянц, Ж.Енсепов, А.Жайымов, Б.Искаков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А.Саильянц, А.Жайымов, Б.Искаков, Ж.Енсепов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Оралбекова, Д.Тастанбек, К.Абдраман, Н. Спиридонова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Н.Якупова, А.Калашникова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В.Чукалин, Р.Джунусов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мальчиков).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В.Чукалин, Р.Джунусов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мальчиков).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В.Чукалин, Р.Джунусов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З.Айдарова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З.Айдарова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 С.Куптилеуова, Т.Васильченко, О.Меркель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Кишкентаева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Кишкентаева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 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Джадрина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Г.Ермекбаева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Г.Ермекбаева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Қ.Әбдезұлы, 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 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С.Тұрсынғалиева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Қ.Ибрагимов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ШЫҢ-КІТАП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Солтанкулова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Серикпаева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Солтанкулова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Тюкачева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 и изложений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для учителя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диктантов и текстов для изложений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словесность.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словесность. Методическое руководство для учителя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Махракова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словесность.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Махракова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словесность.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Савельева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Лукпанова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Шашкина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Махракова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Аяпова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Абильдаева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Тутбаева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Аяпова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Абильдаева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Тутбаева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Аяпова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Абильдаева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Тутбаева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Аяпова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Абильдаева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Тутбаева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Адаптированная версия учебной литературы для Казахстана: Messages 3. Student's Book. Workbook. Teacher's Book. Teacher's Resource Pack. Audio CD. DVD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M.Graven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N.Mukhamedjanova,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B.Berdimbetova,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T.Nam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Артыкбаева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Байгелова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Таникина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Артыкбаева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Байгелова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Таникина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Байгелова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Дуйсекова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Дуйсекова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Фаизова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Арсланбаева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Тулеубаева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Букубаева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Миразова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Букубаева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Букубаева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Миразова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Букубаева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Миразова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Досмаганбетова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Досмаганбетова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задач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Ермеков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Стифутина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Ермеков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Пилипенко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Дидактический материал. Практикум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Ермеков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Пилипенко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Семакин И.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Семакин И., Залогова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Русаков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Никитенко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Никитенко В.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Задачник-практикум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Саябаева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пособие для учителей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Материки и океаны.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Материки и океаны.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Абильмажинова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Каймулдинова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Асубаев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Кубенкулова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Материки и океаны.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материков и океанов.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Кубенкулова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материков и океанов.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 с комплектом контурных карт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Кайым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Сатимбеков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Кожантаева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Кайым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Кожантаева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Сатимбеков Р.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Кайым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Сатимбеков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Жуматаева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Нурымжанова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Дронова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Жуматаева Д.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Жуматаева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Токбергенова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Казахбаева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Казахбаева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Токбергенова У.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Башарулы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Бакынов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Кронгарт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Аскарова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Закирова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Аскарова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Закирова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средневекового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средневекового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Митинева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Атамура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средневекового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Митинева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Лукина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Лахтина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средневекового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средневекового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Кайыпбаева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Ермишова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средневекового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средневекового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Байпаков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Кумеков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Дикань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 средних веков.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Машимбаев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Маженова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Ткаченко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средних веков.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Машимбаев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Маженова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средних веков.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Маженова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Таубаева Ш.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средних веков.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Машимбаев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Маженова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Тортаев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Кишкентаева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 Калачева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Джадрина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(для девочек).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Алимсаева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Якупова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Алимсаева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Оралбекова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Тастанбек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Бакирова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Оралбекова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Муратқызы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С.Дюсебаев,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Г.Байтилеуова,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А.Кошкари, Г.Боранбаева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С.Дюсебаев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Г.Байтилеуова, Г.Боранбаева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Г.Ермекбаева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Т.Артықова, Г.Ермекбаева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Оқулық.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Қ.Ибрагимов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ШЫҢ-КІТАП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Қ.Әбдезұлы,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Мұғалімдерге арналған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Арман-ПВ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С.Тұрсынғалиева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 и текстов для изложений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Кабдолова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Килевая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Кабдолова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Килевая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Кабдолова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Килевая Л.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Килевая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Кабдолова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Айтказина Т.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Белбеуова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Есмагамбетова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диктантов и изложений по русскому языку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Серикпаева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Серикпаева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Тюкачева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Хлызова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Шаповалов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Хлызова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Шаповалов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Лактионова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Салханова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Хлызова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Салханова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Шаповалов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 П.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 П.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Козлов П.,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Кузнецова Т.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Адаптированная версия учебной литературы для Казахстана: Messages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Teacher's Resource Pack.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M.Levy,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N.Mukhamedjanova,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B.Berdimbetova,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T.Rozhnova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Абдигалиева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Байгелова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Байнеш Ш.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Артыкбаева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Байгелова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Абдигалиева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Байнеш Ш.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Садыкова Г., Сманова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Сманова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Атамура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Жумагулова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Тулеубаева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Г., 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Даньяров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Кайдасов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Тулеубаева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Даньяров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Юсупов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Заурбеков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Юсупов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Шевчук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Кольева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Вьюшкова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Методическое пособие для учителя.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Карпеков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Бейсенова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Асубаев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Искакова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Кубенкулова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Абдиманапов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Асубаев Б., Мазбаев О.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 Атлас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Бейсенова А., Каймулдинова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ЕсназароваУ.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именная школа по географии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Очкур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Сатимбеков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Сатимбеков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Алимкулова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Сатимбеков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Дуйсембаев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Медетбекова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Байжасарова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Дуйсембаев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Медетбекова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задач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Кронгарт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Бакынов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Хильченко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Сыздыкбаева З.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Фаизова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Хильченко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Сыздыкбаева З.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Атамұра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Сарманова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Жексембина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Жексембина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Нурахметов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Сарманова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Нурахметов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Заграничная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Сарманова К.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Сборник задач и упражнений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Темирболатова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Кабулдинов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Кайыпбаева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Кайыпбаева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Кабулдинов З.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Касымбаев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Копекбай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Воронянская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Касымбаев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Копекбай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Бекиш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Кожахметулы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Макашева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Кулипбаева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 Р.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Алдабек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Кулипбаева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Методическое пособие для учителей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Джадрина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мальчиков).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Моряков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Жаримбетова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Халендеров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Моряков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Жаримбетова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Халендеров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Моряков Ю.,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Жаримбетова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(для девочек).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Товченик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Товченик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Ермилова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Товченик И.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Тайжанов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Касымбекова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 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Г.Булгакова, К.Ишкинина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Г.Булгакова, Г.Омарова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Г.Булгакова,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Г.Булгакова,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Г.Булгакова,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Художественный мир эпохи.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С.Абишева, З.Поляк, М.Асылбекова, Т.Чаплышкина, Л.Сафронова, Е.Агушевич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Художественный мир эпохи.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С.Абишева, З.Поляк, М.Асылбекова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Художественный мир эпохи.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С.Абишева, З.Поляк, М.Асылбекова, Т.Чаплышкина, Л.Сафронова, Е.Агушевич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Т.Артықова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Б.Кулмагамбетова, У.Туребекова, Г.Ибраева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Б.Кулмагамбетова, Р.Курмангалиева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Б.Кулмагамбетова, Г.Ибраева, А.Сатбекова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 Тутбаева,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Адаптированная версия учебной литературы для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Englich іn Mind 4 Student's Book (учебник); Work Book (рабочая тетрадь);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Теасһеr's Book (книга для учителя); Audio СD (аудио диск); DVD; Теst maker audio СD/СD-RОМ (аудио и СD-Rom для составления тестов)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Herbert Puchta and Jeff Stranks Adapted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Aystrakhanova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Mukhamedjanova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М.Мулдашева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С.Абдигали,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Б.Абдигалиева,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У.Байгелова,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Б.Есимова,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У.Таникина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С.Абдигали, А.Артыкбаева, У.Байгелова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Щ.Байнеш, Р.Мырзакеримова, Д.Сулейменова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Р.Мырзакеримова, Д.Сулейменова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М.Койгелдиев, А.Толеубаев, Ж.Касымбаев, Т.Далаева, Е.Калиева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Р.Сауенова, Н.Нугманова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Р.Сауенова, М.Маженова, Н.Нугманова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К.Толеубаева, Г.Кенжебаев, А.Копекбай, Г.Жексембекова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Т.Садыков, Р.Каирбекова, С.Тимченко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О.Лактионова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О.Лактионова, Р.Каирбекова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Р.Каирбекова, С.Тимченко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А.Ибраева, Б.Куандыков, Ш.Маликова, С.Есетова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Н.Кадыркожаева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А.Ибраева, С.Есетова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К.Шойынбеков, З. 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М. Есенова,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К.Шойынбеков,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К.Шойынбеков,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Кагазбаева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 В., Кайдасов Ж., Кагазбаева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Кайдасов Ж.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Кайдасов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Есенгазин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Шыныбеков А.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В.Криворучко, Н.Ермеков, О.Заречная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Практикум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Е.Вьюшкова, Н.Параскун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обществознания.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Изотов М., Сабит М., Нысанбаев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Татимов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Кажымурат К.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обществознания.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Ускенбаева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Дауылбаева С.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обществознания.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Дидактические материалы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Смагулова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Ахантаева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обществознания.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Нысанбаев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Абишев К., Сабит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Жукешев Н., Изотов М., Кажымурат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Татимов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Р.Башарулы, Г.Байжасарова, У.Токбергенова,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Р.Башарулы, Г.Байжасарова, У.Токбергенова, А.Каймулдина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Ж.Кобдикова, С.Баймаханова,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Г.Байжасарова, У.Токбергенова, А.Медетбекова, М.Жубанов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А.Каймулдина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современного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Т.Увалиев, Е.Ахметов, К.Ахметов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современного мира.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современного мира.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Г.Тусупбекова, А.Мылкайдаров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современного мира.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К.Ахметов, Т.Увалиев, Г.Тусупбекова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Дидакти-ческие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Органическая химия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Б.Мансуров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Р.Жумадилова, С.Алимжанова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Р.Жумадилова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Сборник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А.Темирбулатова, Н.Сагимбекова, С.Алимжанова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А.Темирбулатова, А.Казимова, Н.Сагимбекова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 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С.Бегалиева, Г.Булгакова,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С.Бегалиева, Г.Булгакова, Г.Омарова, В.Павленко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Ф.Брулева, Г.Омарова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Писатель и эпоха.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В.Бадиков, Л.Сафронова, И.Айманова, Е.Ломова, М.Уюкбаева, Р.Батырбекова, О.Имангожина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Писатель и эпоха.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В.Бадиков, Л.Сафронова, И.Айманова, Е.Ломова, М.Уюкбаева, Р.Батырбекова, О.Имангожина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XX века. Писатель и эпоха.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В.Бадиков, Л.Сафронова, О.Имангожина, И.Айманова, Е.Ломова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С.Дюсебаев, Г.Байтилеуова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Методическое руководство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Байтилеуова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А.Мамырова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Сборник диктантов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О.Абдиманулы, С.Дюсебаев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З.Садуакасова,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З.Садуакасова,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К.Турсынбаева, Б.Кульбекова, А.Алимбекова: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З.Абильдаева, Ж.Тутбаева, З.Садуакасова, Ж.Курмамбаева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М.Кармысова, И.Даниловская, Б.Махметова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М.Кармысова, И.Даниловская, Б.Махметова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Ш.Нургожина, К.Немеребаева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М.Кармысова, А.Каймулдинова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А.Артықбаева, С.Абдигали, Б.Абдигалиева, У.Байгелова, Е.Дукарт, Б.Есимова,У. Таникина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А.Артыкбаева, С.Абдигали, У.Байгелова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Словарь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Д.Сулейменова, Р.Мырзакеримова, Р.Арсланбаева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У.Байгелова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Т.Турлыгул, С.Жолдасбаев, Л.Кожакеева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Т.Турлыгул, К.Адамбосынов, М.Раймбекова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Р.Кусаинова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К.Адамбосынов, Р.Ахмедова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М.Сабит, М.Изотов, А.Нысанбаев, К.Кажымурат, М.Татимов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общество. Методические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Г.Ускенбаева, С.Дауылбаева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С.Смагулова, А.Ахантаева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А.Нысанбаев, К.Кажымурат, М.Сабит, М.Татимов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В.Корчевский, А.Абдиев,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В.Корчевский, А.Абдиев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В.Корчевский, К.Шойынбеков, З.Жумагулова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Шыныбеков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Ж.Кайдасов, А.Кагазбаева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Ж.Кайдасов, А.Кагазбаева, М.Ахматуллина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Ж.Кайдасов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Ж.Кайдасов, Е.Есенгазин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Учебник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Методическое пособие для учителя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Вьюшкова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Параскун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В.Криворучко, Н.Ермеков, Н.Шпигарь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Практикум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Н.Ермеков, В.Криворучко, С.Ноғайбаланова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Е.Вьюшкова, Н.Параскун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С.Туякбаев, Ш.Насохова, Б.Кронгарт, В.Кем, В.Загайнова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Б.Кронгарт, Ш.Насохова, С.Туякбаев, В.Кем, В.Загайнова, Ж.Тазабекова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С.Туякбаев, Ш.Тынтаева, Ж.Бакынов, В.Загайнова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С.Туякбаев, Ш.Тынтаева, Ж.Бакынов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Ж.Кобдикова, С.Баймаханова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А.Бейсенова, К.Каймулдинова, С. Абилмажинова, Ж.Достай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Абилмажинова, Д.Жангелдина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Абилмажинова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А.Бейсенова, К.Каймулдинова, С. Абилмажинова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Регио-нальный обзор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8и8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8и8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мира. Тетрадь для индивидуальной работы учащегося.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8и8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Региональный обзор мира. Атлас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Ш.Рафикова, Г.Головина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8и8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Р.Сатимбеков, Р.Алимкулова, Ж.Шилдебаев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Р.Сатимбеков, Р.Алимкулова, Ж.Шилдебаев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Р.Сатимбеков, Р.Алимкулова, Ж.Шилдебаев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Р.Сатимбеков, Р.Алимкулова, Ж.Шилдебаев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А.Ковшарь, А.Соловьева, К.Кайым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А.Соловьева, Э.Ильясова, С.Шагиахметова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Органическая химия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Б.Мансуров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Органическая химия. Сборник тестовых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Б.Мансуров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А.Темирбулатова, Н.Нурахметов, Р.Жумадилова, С.Алимжанова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К.Жексембина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Сборник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А.Темирбулатова, Н.Сагимбекова, С.Алимжанова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Книга для чтения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А.Темирбулатова, А.Казимова, Н.Сагимбекова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Саинова Л., 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Харькова Н., Калиева Г.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Саинова Л., 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Саинова Л., 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Харькова Н.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Тасбулатов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Майхиев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для учителя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Тасбулатов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Майхиев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 Б.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Дидактические материалы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Майхиев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Майхиев Д.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Т.Садырбеков, К.Халыков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Для школ с уйгурским языком обучения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386"/>
        <w:gridCol w:w="4036"/>
        <w:gridCol w:w="1822"/>
        <w:gridCol w:w="2604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Қайырбекова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тили. Учебник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Баратош Ш., Арзиева А., Жаһанова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һошурбавиева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Курбанова 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Елипбе.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Әлахунова Б., Әлаев Т., Алимова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Сулайманова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һосни хәт.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 дәптері №1, №2,№3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Әлахунова Б.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Жанпеисова У.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Т., Өтеева Қ., Қайыңбаев Ж., Ерешева К., Маркина 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Дуниятонуш.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Аймагамбетова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Жапанбаева Н.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Тәсвирий сәнъәт. Оқулық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(Изобразительное искусство)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Раупова Н., Төлебиев Ә.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Әмгәкке угитиш. Оқулық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(Еңбекке баулу)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Қалназарова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Райымжанов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Нурсейитова 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Тәсвирий сәнъәт. Оқулық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(Музыка)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Шаваев Ш.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 Әбдіғапбарова, Р.Ізғұттынова, Ж. Қажығалиева, Ж. Әкімбаева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Ұ.Әбдіғапбарова, Р.Ізғұттынова, Г. Арипова, Л.Сатымбаева, Н.Мырқасымова, Қ. Жұманова, Г. Мешітбаева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 Әбдіғапбарова, Р.Ізғұттынова, Г. Арипова, Л.Сатымбаева Н.Мырқасымова, Қ. Жұманова, Г. Мешітбаева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 Қажығалиева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 Қажығалиева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Әкімбаева, Ә.Сайпова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О.Ізғұттынова, Ж.Әкімбаева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О. Ізғұттынова, Ж.Әкімбаева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Р.Ізғұттынова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Артықова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Ермекбаева Г.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 тили.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Жамалдинов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Тохтахунова З.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Уйғыр әдебиеті.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Әлахунова Б.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Жұмағұлова З.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Қайдасов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Досмағанбетова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Ермеков К., Стифутина Н.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материклар ве окенлар.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Бейсенова Ә., Әбилмажинова С., Каймульдинова К.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Қайым К., Сәтимбеков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Әметов А., Қожантаева Ж.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Башарұлы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Тоқбергенова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Қазақбаева Д.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Оттура әсирләрниң Қазақстан. Қазақстан тарихы.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Т., Жолдасбаев 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ғасырлардағы дүние жүзі тарихы.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Мәшимбаев С., Тортаев С., Мәженова М., Ткаченко В.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Жаппарова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Байтилеуова Г.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тілі.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Рахметуллаева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Кибиров Ш., Арзиев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Нәсәков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Рахметуллаева Б.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Дидактикалық материалдар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Арзиев Р., Балинова 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әдебиеті.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Мәхсәтова П.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әдебиеті. Әдістемелік нұсқау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Мәхсәтова П.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әдебиеті. Мазмұндамалар жинағы.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сыныптар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Арзиева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Реһимкулов 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әдебиеті. Хрестоматия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Абдурахманов 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Тюлебаева 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Учебник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Әбілқасымова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 А., Жұмағұлова З.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Геометрия.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Қайдасов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Хабарова Г., Абдиев А.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Шевчук Е., Кольева Н.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Очкур Е., Аманжолова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Жұмабаева 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Дүйсембаев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Ғ.,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Медетбекова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Нурахметов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Сарманова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Жексембина К.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 жүзі тарихы.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Алдабек Н., Бекiш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Қожахметұлы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Мақашева Қ., Байзақова Қ.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физикалық географиясы.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Бейсенова Ә., Карпеков Қ.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(ер балаларға арналған). Оқулық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Моряков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Жарымбетова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Халендеров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(қыз балаларға арналған).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Ермилова Е., Товченик И.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48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тәрбиесi. Оқулық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Тайжанов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Қасымбекова 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 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Ш.Баратов, В.Махпиров, М.Юнусова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язык. Методическое руководство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Ш.Баратов, М.Юнусова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язьік. Дидактические материалы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М.Юнусова, Б.Рахматуллаева, М.Масимова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язык. Сборник упражнений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Б.Рахматуллаева, М.Масимова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Р.Исмаилов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Б.Рахматуллаева, Р.Илиева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 Дидактические материалы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Р.һашимова, Г.һашимова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 Хрестоматия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Р.Исмаилов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Б.Кулмаганбетова, У.Туребекова, Г.Ибраева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(ҚГБ)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Жұмажанова Т., Асыл 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Әбдіғазиұлы Б.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Н.Шманова, А.Арзиева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А.Кожакеев, А.Куздебаева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Е. Сағымбаев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Ізғұттынова, Е. Сағымбаев, Ж. Қажығалиева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Г. Жанабекова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Ж.Койгелдиев, Ә.Толеубаев, Т.Далаева и др.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 жүзі тарихы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Т.Садықова, С.Қайырбекова, С.Тимченко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Ибраева, Б.Куандыков, Ш. Маликова, С.Есетова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обществознания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М.Изотов, М.Сабит, А. Нысанбаев, М.Татимов и др.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К.Шойынбеков, З.Жумагулова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Ж.Кайдасов, А.Кагазбаева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Р.Башарулы, Г.Байжасарова, У.Тоқбергенова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Р.Жумадилова, С.Алимжанова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дүние географиясы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Т.Увалиев, Е.Ахметов Қ. Ахметов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11 класс естественно-математическое направление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484"/>
        <w:gridCol w:w="4155"/>
        <w:gridCol w:w="1876"/>
        <w:gridCol w:w="22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Ш.Кибиров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язык. Методическое руководство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Ш.Кибиров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язык. Дидактические материалы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А.Арзиева, Г.Саттарова, Ж.Сабитова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язык. Сборник упражнений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Б.Рахматуллаева, Г.Молотова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П.Сабитова, Б.Аршидинов, Т.Алаев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 Методическое руководство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Т.Алаев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 Дидактические материалы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Ш.Кибиров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литература. Хрестоматия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Б.Әршидинов, П.Сабитова, Т.Алаев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С.Дүйсебаев, Г.Байтилеуова, С.Жаппарова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әдебиетi.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(ЖМБ) 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Жұмажанова Т., Асыл 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Әбдіғазиұлы Б.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А.Арзиева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Ш.Кожакеева, А.Куздибаева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Е. Сағымбаев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Ізғұттынова, Е. Сағымбаев, Ж. Қажығалиева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Г. Жанабекова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Т.Турлыгул, С.Жолдасбаев, Л.Кожакеева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общество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М.Сабит, М.Изотов, А.Нысанбаев и др.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А.Абылкасымова, В.Корчевский, А.Абдиев, З.Жумагулова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Ж.Кайдасов, А.Кагазбаева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С.Туякбаев, Ш.Насохова, Б.Кронгарт и др.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А.Бейсенова, К.Каймулдинова, С.Абилмажинова, Ж.Достай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Р.Сатимбеков, Р.Алимкулова, Ж.Шилдебаев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А.Темірболатова, Н.Нұрахметов, Р.Жұмаділова, С.Әлімжанова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Для школ с узбекским,</w:t>
      </w:r>
      <w:r>
        <w:rPr>
          <w:rFonts w:ascii="Times New Roman"/>
          <w:b/>
          <w:i w:val="false"/>
          <w:color w:val="000000"/>
          <w:sz w:val="28"/>
        </w:rPr>
        <w:t xml:space="preserve"> таджикским языками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обучения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60"/>
        <w:gridCol w:w="3900"/>
        <w:gridCol w:w="3900"/>
        <w:gridCol w:w="1950"/>
        <w:gridCol w:w="208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таджикский язык обучения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 (Алифбо).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Лутфуллоев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Алимов Т.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 (Забони модарй). Оқулық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Лутфуллоев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Алимов 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узбекский язык обучения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Алифбе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Уринбаев У.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талими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Уринбаев У.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 тили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У.Уринбаев, М:Ботиров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Укиш китаби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Ф.Тайжанова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 Әбдіғапбарова, Р.Ізғұттынова, Ж. Қажығалиева, Ж. Әкімбаева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Ұ.Әбдіғапбарова, Р.Ізғұттынова, Г. Арипова, Л.Сатымбаева, Н.Мырқасымова, Қ. Жұманова, Г. Мешітбаева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 Әбдіғапбарова, Р.Ізғұттынова, Г. Арипова, Л.Сатымбаева, Н.Мырқасымова, Қ. Жұманова, Г. Мешітбаева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Узбекский язык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С.Аширбоев, У.Уринбаев, Г.Утаева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Узбекская литература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К.Юлдашев, М. Туламетов, М.Юлдашева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 Қажығалиева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 Қажығалиева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Әкімбаева, Ә.Сайпова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Узбекский язык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С.Аширбоев, Н.Досметова, М.Абдраупова, С.Шарифбоева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Узбекская литература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К.Юлдашев, М.Саидов,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К.Хусанбоева, У.Мусаева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О.Ізғұттынова, Ж.Әкімбаева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О.Ізғұттынова, Ж.Әкімбаева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Б.Әрінова, Р.Ізғұттынова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 адабиети. Оқулық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Юлдашев К., Мусаева У.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Уқитиш методикасы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Йолдошев Ү.,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Йолдошева Ж.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Оқулық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Дүйсебаев С.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 тили. Оқулық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Аширбоев С., Маров У.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кулланма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Аширбоев С.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 тили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 материалдар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Аширбоев С.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 адабиети. Оқулық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Йолдошев Ү.,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Йолдошева Ж.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речь. Оқулық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Бадамбаева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Исмагулова Б.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литература. Учебник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Боранбаева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Сверчкова Р.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Б.Исабеков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тілі. Әдістемелік нұсқау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М.Қадыров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тілі. Дидактикалық материалдар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тілі. Жаттығулар жинағы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К.Юлдашев, Б.Норбаев, 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Әдістемелік нұсқау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К.Юлдашев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Хрестоматия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Дидактикалық материалдар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Б.Құлмағанбетова, Ұ.Асыл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О.Жамалдинов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Ш.Кожакеева, А.Куздибаева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Е. Сағымбаев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Мүғалімге арналған әдістемелік құрал.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Ізғұттынова, Е. Сағымбаев, Ж. Қажығалиева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Г. Жанабекова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М.Қойгелдиев, Ә.Төлеубаев, Ж.Қасымбаев, Е.Қалиева, Т.Далаева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 жүзі тарихы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С.Қайырбекова, С.Тимченко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білім негіздері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М.Изотов, М.Сәбит, А.Нысанбаев, М.Тәтімов, К.Әбішев, К.Қажымұрат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А.Ибраева, Б.Қуандықов, Ш.Маликова, С.Есетова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К.Шойынбеков, З.Жұмағұлова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Ж.Қайдасов, Ә.Қағазбаева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Қазіргідүние географиясы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Т.Увалиев, Е.Ахметов, Қ.Ахметов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Р.Башарұлы, З.Байжасарова, У.Тоқбергенова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Р.Жумадилова, С.Алимжанова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 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тілі. Әдістемелік нұсқау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тілі. Жаттығулар жинағы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У.Уринбаев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Қ.Юлдашев, Б.Норбаев, 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Әдістемелік нұсқау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К.Юлдашев, И.Якубов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Дидактикалық материалдар.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 әдебиеті. Хрестоматия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М.Туламетов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С.Дюсебаев, Ғ.Байтілеуова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Л.Жаналина, О.Жамалдинов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Ш.Кожакеева, А.Куздибаева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Оқулық.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Ізғүлтынова, Е. Сағымбаев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Мұғалімге арналған әдістемелік құрал.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Ізғұттынова, Е. Сағымбаев, Ж. Қажығалиева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Оқушы дәптері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Қажығалиева, Р. Ізғұттынова, Г. Жанабекова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А.Әбілқасымова, В.Корчевский, З.Жұмағұлова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В.Гусев, Ж.Қайдасов, Ә.Қағазбаева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Дүние жүзіне аймақтық шолу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Ә.Бейсенова, К.Каймулдинова, С.Әбілмәжінова және т.б.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Р.Әлімқұлова, Ж.Шілдебаев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Ә.Темірболатова, Н.Нұрахметов, Р.Жұмаділова, С.Әлімжанова,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С.Тұяқбаев, Ш.Насохова, Б.Кронгарт, В.Кем, В.Загайнова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Т.Тұрлығұл, С.Жолдасбаев, Л.Кожакеева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қоғам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М.Сабит, М.Изотов, А.Нысанбаев, К.Қажымұрат, М.Тәтімов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Для казахско-турецких лицеев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3504"/>
        <w:gridCol w:w="4469"/>
        <w:gridCol w:w="1835"/>
        <w:gridCol w:w="2236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939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Dilset,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First step in Physics volume 1 (физика)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9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161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Dilset, Түркия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Human Biology (биология)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177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Dilset,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Introduction to Trigonometry (математика)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Trigonometry Functions Equations and Inequalities (математика)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Vectors and Analytic Geometry in Space (математика)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Human Biology (биология) 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Heat Chemical Kinetics and Electrochemistry (химия)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Dilset,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Microsoft Expression Web 2 (информатика)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Integrals (математика)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Electricity and Magnetism (физика)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Oxygen and Nitrogen Containing Organic Compounds (химия)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Zambak, Түркия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дополнительной литературы для изучения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языков к использованию в общеобразовательных школах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Казахстан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Английский язык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4174"/>
        <w:gridCol w:w="3112"/>
        <w:gridCol w:w="1796"/>
        <w:gridCol w:w="3034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 ы)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Alphabet.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little bird's writing-book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8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Hello, JoJo.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 №1, №2.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N.Simmons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Here's Patch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CD. Teacher`s book. Audio CD. Cards and posters. Finger's doll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J.Morris,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J.Ramsden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You &amp; Me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J.Morris,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J.Ramsden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You &amp; Me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J.Morris,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J.Ramsden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Hippo and Friends Starter.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Teacher's Book. Flash Cards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C.Selby,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L.McKnight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Hippo and Friends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Teacher's Book. Flash Cards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C.Selby,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L.McKnight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 and Friends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Pupil's book. Teacher's Book. Flash Cards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C.Selby,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L.McKnight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Brilliant 1 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Teacher`s book. Pupil`s book Workbook. Audio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Brilliant 2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book. Pupil`s book Workbook.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Brilliant 3 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Тeacher`s book. Pupil`s book Workbook.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Way In to English. Pupil`s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Printha Ellis,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I.Lubimova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Way Ahead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P.Ellis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7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Way Ahead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P.Ellis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Way Ahead 3. Pupil`s book. Workbook. Teacher`s book. 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P.Ellis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Way Ahead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P.Ellis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Way Ahead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P.Ellis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Grammar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with Audio CD. Teacher`s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Stuart Cochrane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Grammar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with Audio CD. Teacher`s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Stuart Cochrane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Grammar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with Audio CD. Teacher`s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Stuart Cochrane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 Mathematics 2a. Pupil`s book with CD-ROM. Macmillan Mathematics 2b. Pupil`s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 Broadbent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5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 Mathematics 3a. Pupil`s book with CD-ROM. Macmillan Mathematics 3b. Pupil`s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 Broadbent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World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L.Hocking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World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M.Bowen,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L.Hocking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версия для Казахстана. Primary Colours Starter. Pupil's book. Teacher's Book. Activity Book. Сlass Audio CD. Songs &amp; Stories Audio CD. Vocabulary Cards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версия для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Colours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Teacher's Book. Activity Book. Сlass Audio CD. Songs &amp; Stories Audio CD. Vocabulary Cards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Kid's Box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Сlass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C.Nixon,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Kid's Box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Сlass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C.Nixon,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Cambridge Alphabet book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O.Gasparova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Fly High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 (CD), Activity Book, Teacher's Guide, Alphabet Flashcards, Vocabulary Flashcards, Class Audio CDs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D.Kazanglou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Practice. Starter.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Adventure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Book+Picture Cards. Activity Book. Teacher's Book. Class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C.Bruni,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A.Worrall,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I.Hearn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версия для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Colours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Kid's Box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C.Nixon, 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Cambridge University Press 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Kid's Box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C.Nixon, 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13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Activity Box.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Vocabulary Box.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Primary Pronunciation Box.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Communication Box.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Primary Reading Box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C.Nixon, 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Curriculum Box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K.Bentley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Fly High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Pupil's Book (CD). Activity Book (CD-ROM). Fun Grammar Pupil's Book (CD). Teacher's Guide. Fun Grammar Teacher's Guide w/Answer Key. Audio CD. Alphabet Flashcards. Vocabulary Flashcards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C.Covill,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K.Stavridov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1.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Colors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Kid's Box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C.Nixon, 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Fly High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Pupil's Book w/Audio CDs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2.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Adventure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Book+Reader. Activity Book. Teacher's Book. Class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C.Bruni,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A.Worral,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I.Hearn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Colors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Primary Colors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D.Hics,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A.LittleJohn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Kid's Box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Activity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Teacher's Book. Teacher's Resource Pack.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C.Nixson, M.Tomlinson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Fly High Уровень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 w/Audio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J.Perret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3.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Adventure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Book+Reader. Activity Book. Teacher's Book. Class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C.Bruni,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A.Worrall,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I.Hearn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Elementary Language Practice (CD-ROM)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M.Vince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Макмиллан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версия для Казахстана. Messages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Teacher's Resource Pack. Class Audio CD. DVD. Video cassette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M.Levy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1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Challenges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 and CD-ROM Pack. Teacher's Handbook. Total Teacher's Pack with Test Master CD-ROM. Class Audio CD. Test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4.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версия для Казахстана. Messages 2. Student's Book. Workbook. Teacher's Book. Teacher's Resource Pack. Class Audio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M.Levy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Challenges 2. Student's Book, Workbook and CD-ROM Pack. Teacher's Handbook. Total Teacher's Pack with Test Master CD-ROM. Class Audio CD. Test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Opportunities Beginner. Student’s Book. Language Powerbook Pack. Teacher’s Book Pack with Test Master CD-ROM. Class CD. Test Book Pack with Audio Cassettes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M.Harris,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Success Beginner. Student's Book. Workbook with Audio CD. Teacher's Book with Test Master CD-ROM. Class Audio CD. Testing &amp; Evalution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J.Comyns-Car,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B.Hasting,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S.McKinlay,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J.Parson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5.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9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Family and Friends Level 6. Class Book (CD-ROM). Audio Class CD. Teacher's Book. Workbook. Alphabet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J.Quintana,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J.Penn,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C.Pelteret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Oxford University Press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Hot Spot 3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Teacher`s book. Pupil`s book. Workbook. Audio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C.Granger,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K.Stannett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Hot Spot 4 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book. Pupil`s book. Workbook.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C.Granger,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K.Stannett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Hot Spot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C.Granger,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K.Stannett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Hot Spot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C.Granger,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K.Stannett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Smash 1. 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L.Prodromou,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Smash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L.Prodromou,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Smash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L.Prodromou,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Smash 4. Pupil`s book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L.Prodromou,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Messages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Pupil's Book. Workbook. Teacher's Book. Teacher's Resource Pack. Audio CD. DVD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M.Levy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Challenges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 and CD-ROM Pack. Teacher's Handbook. Total Teacher's Pack with Test Master CD-ROM. Class Audio CD. Test Book. Test Cassette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Opportunities Elementary. Student's Book. Language Powerbook Pack. Teacher's Book with Test Master CD-ROM. Class CD. Test Book Pack with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Success. Elementary. Student's Book Pack (CD-ROM). Workbook and CD Pack. Teacher's Book with Test Master CD-ROM. Class CD. Testing &amp; Evalution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J.Comyns-Car,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B.Hasting,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S.McKinlay,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J.Parson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Round-Up Grammar Practice 6. Student's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V.Evans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11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Move Ahead elementary.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book. Workbook. Teacher`s book. 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K.Wilson,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J.Taylor,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P.Elilis,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D.Howard-Williams,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M.Tomalin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11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Move Ahead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book. Workbook. Teacher`s book. 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K.Wilson,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J.Taylor,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P.Elilis,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D.Howard-Williams,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M.Tomalin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11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Move Ahead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book. Workbook. Teacher`s book.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K.Wilson,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J.Taylor,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P.Elilis,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D.Howard-Williams,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M.Tomalin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Move Ahead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Pupil`s book. Student`s book. Teacher`s book. Grammarbook.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K.Wilson,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J.Taylor,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P.Elilis,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D.Howard-Williams,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M.Tomalin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 English Grammar in Context essential. Student`s book with CD-ROM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 English Grammar in Context advanced. Student`s book with CD-ROM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 English Grammar in Context intermediate. Student`s book with CD-ROM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Michael Vince,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Simon Clarke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Gateway A2.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D.Spencer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Gateway B1.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D.Spencer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11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Gateway B1+.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D.Spencer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New Inspiration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J.Garton-Sprenger,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P.Prowse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Inspiration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J.Garton-Sprenger,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P.Prowse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Macmillan Vocabulary Science.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K.Kelly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Geography.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K.Kelly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Messages 4. / More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Student's Book. Workbook. Teacher's Book. Teacher's Resource Pack. Class Audio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N.Goodey,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M.Levy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Challenges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 and CD-ROM Pack. Teacher's Handbook. Total Teacher's Pack with Test Master CD-ROM. Class Audio CD. Test Book. Test Cassette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Success Pre-Intermediate.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 Pack (CD-ROM). Workbook and CD Pack. Teacher's Book with Test Master CD-ROM. Class Audio CD. Testing &amp; Evalution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S.McKinlay,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B.Hasting,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R.Fricker,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T.Siuta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Longman Science: Biology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J.Williams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Code Blue.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R.Aravanis, S.Cochrane,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M.Crawford,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G.Vassilakis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Code Green.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Teacher`s book. Workbook.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R.Aravanis,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S.Cochrane,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M.Crawford,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G.Vassilakis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Code Red.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R.Aravanis,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S.Cochrane,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G.Vassilakis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Laser B1.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S.Taylore-Knowles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Laser B1+.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S.Taylore-Knowles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11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Laser B2.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 Workbook. Teacher`s 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S.Taylore-Knowles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Ready for FCE.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 with CD-ROM. Workbook.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R.Norris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in Mind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Teacher's Resource Pack. Class Audio CD. DVD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P.Lewis-Jones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New Opportunities.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Pre-Intermediate. Student's Book. Language Powerbook Pack. Teacher's Book with Test Master CD-ROM. Class CD. Test Book Pack with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Success Intermediate.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 Pack (CD-ROM). Workbook and CD Pack. Teacher's Book with Test Master CD-ROM. Class CD. Testing &amp; Evalution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S.McKinlay,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B.Hasting,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R.Fricker,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T.Siuta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in Mind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Teacher's Resource Pack. Class Audio CD. DVD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P.Lewis-Jones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Objective FCE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A.Capel,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W.Sharp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Objective CAE.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F.O'Dell,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A.Broadhead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New Opportunities.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Intermediate.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Language Powerbook Pack. Teacher's Book with Test Master CD-ROM. Class CD. Test Book Pack with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Success Upper Intermediate.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 Pack (CD-ROM). Workbook and CD Pack. Teacher's Book with Test Master CD-ROM. Class CD. Testing &amp; Evalution Book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J.Comyns-Car,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J.Parson,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R.Fricker,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T.Siuta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Ready for IELTS.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Coursebook (CD-ROM)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Mc Garter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Макмиллан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версия для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in Mind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Student's Book. Workbook. Teacher's Book. Teacher's Resource Pack. Class Audio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P.Lewis-Jones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 in Mind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Student's Book. Workbook. Teacher's Book. Teacher's Resource Pack. Class Audio CD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H.Puchta,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J.Stranks,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P.Lewis-Jones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Opportunities Upper-Intermediate. Student's Book. Language Powerbook Pack. Teacher's Book with Test Master CD-ROM. Class CD. Test Book Pack with Audio Cassettes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M.Harris,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D.Mower,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A.Sikorzynska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Success Advanced Student's Book. Workbook and CD Pack. Teacher's Book with Test Master CD-ROM. Class CD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S.McKinlay,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B.Hasting,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L.White,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R.Fricker,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R.Nixon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Pearson Longman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Дополнительная литература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163"/>
        <w:gridCol w:w="3377"/>
        <w:gridCol w:w="1455"/>
        <w:gridCol w:w="2221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 ы)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Cambridge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 Dictionary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S.O'Shella,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E.Walter,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K.Woodford,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M.Good,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T.Brown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Cambridge Advanced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Learner's Dictionary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E.Walter,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K.Woodford,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M.Good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Essential Grammar in Use Elementary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R.Murphy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Grammar in Use Intermediate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R.Murphy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Grammar in Use Advanced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M.Hewings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12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 in Practice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 in Practice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 in Practice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 in Practice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Grammar in Practice 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R.Gower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Vocabulary in Use PreIntermediate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S.Redman,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L.Edwards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Vocabulary in Use Advanced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M.McCarthy,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F.O'Dell,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G.Marck,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L.Townsend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15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Macmillan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Study Dictionary (CD-ROM)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L.Hollingworth,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S.Jellis,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J.Plier, E.Potter,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D.Watt,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L.Wedgeworth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 BLUE:BI Student's Book, Workbook +Audio CD, Audio CDs 1-2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R.Aravanis, G.Vassilakis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 BLUE CODE GREEN BI Teacher's book +CD, Student's Book, Workbook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+Audio CD, Class Audio CDs 1 - 2, Teacher's book +CD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R.Aravanis, S.Cochrane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 RED B2 Student's Book, Workbook +Audio CD, Teacher's book CD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M.Crawford, R.Nicholas, S.Cochrane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Macmillan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Ideen 1 (3 CDs), Arbeitsbuch (2 CD), Kursbuch, Lehrerhandbuch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W.Krenn, H.Puchta, F.Specht, M.Rose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Hueber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 Starter Pupil's Book, Hippo 1, 2 Pupil's Book. Рабочая тетрадь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C.Selb, L.McKnight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Alphabet book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O.Gasparova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Primary music Box. Audio CD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S.Will, S.Reed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Primary Picture Dictionary, Primary Picture Dictionary Project book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D.Vall, S.Mullaney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Objective CAE Student's Book Учебник. Objective CAE Work Book with Answers. Рабочая тетрадь. Objective CAE Teacher's Book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F.O'Dell, A.Broadhead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Objective IELTS Student's Book. Учебник. CD-ROM. Objective IELTS Work Book with Answers.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M.Black, A.Capel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Insight into IELTS Student's Book with Answers. Учебник. New Insight into IELTS Work Book with Answers. Рабочая тетрадь. Audio CD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Jakeman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School Dictionary. CD-ROM. Cambridge Learner's Dictionary. CD-ROM Cambridge Advanced Learner's Dictionary. CD-ROM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Stella O'Shea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Grammar in Use Elementary. CD-ROM. English Grammar in Use Intermediate. CD-ROM.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R.Murphy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Vocabulary in Use Elementary. CD-ROM.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F.O'Dell, M.McCarphy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Vocabulary in Use Pre Intermediate/Intermediate. CD-ROM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S.Redman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English Vocabulary in Use Upper Intermediate. CD-ROM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F.O'Dell, M.McCarphy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 University Press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Stories about Kazakhstan.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Cultural Reader. 9-11 forms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А.Новокрещенов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учебно-методических комплексов к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дошкольных организациях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701"/>
        <w:gridCol w:w="2412"/>
        <w:gridCol w:w="938"/>
        <w:gridCol w:w="268"/>
        <w:gridCol w:w="1743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жалпы білім беру бағдарламасы (балабақшаның 5 жастағы ересектер тобына арналған). Дошкольная образовательная программа (воспитания, образования и развития детей 5 лет) каз., рус.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Т.Попова, З.Еденбаева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2 до 7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Ноты, краски и цвета.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Учим и составляем буквы.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7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разноцветном поле.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7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Учим цифры, числа, знаки.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7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Русско-казахская азбука.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Приключения Канатика.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Давайте познакомимся!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Синем сказочном лесу.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 тебя.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ЗОЖ, спорт и физкультура.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кіші топқа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Ш.Сейітова,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Ж.Бакишева,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А.Байжұманова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топқа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Ш.Сейітова,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Е.Өміртаева,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М.Шакерова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Сиқырлы қылқалам мен қарындаш. 3-тен 4 жасқа дейінгі балаларға сурет салуды үйрететін дәптер/ Волшебные карандаш и кисточка. Обучающая тетрадь по рисованию для детей от 3 до 4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года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Логопедический альбом «Р». 3-10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Логопедический альбом «Ж, Ч, Ш, Щ». 3-10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Логопедический альбом «З-С». 3-10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Логопедический альбом «Л». 3-10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Волшебные аппликации из бумаги. Обучающая тетрадь для занятий с детьми от 3 до 4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 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Рисование. Лепка. Аппликация в детском саду и дома. Методические рекомендации. От 3 до 4 лет (каз., рус.языки)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 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проведению организованной учебной деятельности с детьми 3-4 лет. Образовательные области «Коммуникация», «Социум», «Познание»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 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Жазу. 4-тен 5 жасқа дейінгі балаларға арналған. 1-ші саты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 Математика. 4- тен 5 жасқа дейінгі балаларға арналған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Сиқырлы аппликация. 4-тен 5 жасқа дейінгі балаларға арналған дәптер/ Волшебная аппликация. Обучающая тетрадь для занятий с детьми от 4 до 5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Сиқырлы қылқалам мен қарындаш. 4-тен 5 жасқа дейінгі балаларға сурет салуды үйрететін дәптер/ Волшебные карандаш и кисточка. Обучающая тетрадь по рисованию для детей от 4 до 5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Пропись. Для детей 4-5 лет. 1-я ступень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Герасимова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Рисование. Лепка. Аппликация в детском саду и дома. Методические рекомендации. От 4 до 5 лет (каз., рус.языки)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 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К.Анартаева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К.Анартаева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және жазу.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Ә.Әмірова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Жазу. 5-тен 6 жасқа дейінгі балаларға арналған. 2-ші саты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Сауат ашу негіздері.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түсініктерді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ересек балаларды оқыту мен тәрбиелеуге арналған жұмыс дәптері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Т.Дрыгина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 Математика.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 Математика. 5-тен 6 жасқа дейінгі балаларға арналған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Кеңістік пен уақыт.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орта.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Балаңыз мектепке дайын ба?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Зейін.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Тестілер. Есте сақтау.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Тестілер. Графикалық дағдылар. 5-6 жас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Ойлау. 5-6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М.Нүсіпбекова, С.Сейілғазинова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С.Сейілғазинова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Сурет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Н.Королькова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Н.Королькова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Мүсіндеу. Әліппе-альбом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С.Шапкина,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Н.Королькова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Н.Королькова,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А.Оңалбаева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 және 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Ф.Жұмабекова, А.Ойшыбаева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А.Ойшыбаева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Ф.Жұмабекова, А.Ойшыбаева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 және 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Ф.Жұмабекова, А.Ойшыбаева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С.Бәтібаева,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Р.Төлендиева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хрестоматиясы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Бәтібаева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Пропись. Для детей 5-6 лет. 2-я ступень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Трофимова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Герасимова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Трофимова 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грамоты.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цыплҰнка.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лет.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Математика. Тесты.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 для детей старшего дошкольного возраста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Дрыгина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Окружающий мир.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Пространство и время.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Мышление.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Графические навыки.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Внимание.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Память.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 ли ваш ребенок к школе?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проведению организованной учебной деятельности с детьми 5-6 лет. Образовательные области «Коммуникация», «Социум», «Познание»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Рисование, лепка, аппликация в детском саду и дома. Методические рекомендации по проведению организованной учебной деятельности с детьми 5-6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Мадалиева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Волшебные аппликации из бумаги. Обучающая тетрадь для занятий с детьми от 5 до 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Волшебные кисточка и карандаш. Обучающая тетрадь по рисованию для детей от 5 до 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Волшебная страна пластилина. Обучающая тетрадь по лепке для детей от 5 до 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Волшебные ручки. Ручной труд и конструирование для детей от 5 – 6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С.Мадалиева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Мектепке дейінгі білім беру ұйымдарының мектепалды топтарының тәрбиешілеріне және мектепалды сыныптарының мұғалімдеріне арналған хрестоматия.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Балабақша тәрбиешілеріне арналған әдістемелік құрал. Ересектер тобы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Балабақша тәрбиешілеріне арналған хрестоматия. Ересектер тобы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Дәптер. Ересектер тобы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Ж. Әкімбаева, А. Арғымбаева, С. 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Дәптер. Мектепке дейінгі білім беру ұйымдарының мектепалды топтары және мектепалды сыныптары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Ж. Әкімбаева, А. Арғымбаева, С. 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Мектепке дейінгі білім беру ұйымдарының мектепалды топтарының тәрбиешілеріне және мектепалды сыныптарының мүғалімдеріне арналған әдістемелік құрал.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Методическое пособие для воспитателей детского сада. Старшая группа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Хрестоматия для воспитателей детского сада. Старшая группа.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Альбом. Старшая группа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Е.Дьяконова, Н.Краснова, Е.Лосева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Самрпознание. Методическое пособие для воспитателей предшкольных групп и учителей предшкольных классов организаций образования.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Хрестоматия для воспитателей предшкольных групп и учителей предшкольных классов организаций образования.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Альбом. Предшкольная группа детского сада, предшкольный класс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Е.Дьяконова, Н.Краснова, Е.Лосева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6-7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мектепке дейінгі білім беру бағдарламаларының негізгі мазмұнын игеру және меңгеру сапасын бағалау және өлшеу әдістемесі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Н.Бенеш,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Н.Зиновьева,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Л.Миллер,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Ю.Натарова,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Н.Татаурова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және жазу.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Ә.Әмірова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көркем әдебиетімен таныстыру.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Н.Байтөлеева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көркем әдебиетімен таныстыру.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Ә.Әмірова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Ә.Әмірова,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К.Анартаева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 әлемі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Г.Текесбаева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 сыры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Г.Текесбаева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Жазуға үйренеміз.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Жазу-қимыл дағдыларын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О.Карелина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Жазу. 6-дан 7 жасқа дейінгі балаларға арналған. 3-ші саты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Тестілер. Тіл 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Сауат ашу негіздері.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С.Трофимова,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ашу. № 1, 2 бөлім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білім беру саласы «Қазақ тілі»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М.Сәтімбекова,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А.Сәулебаева,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М.Абаева-Бегалиева,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Э.Қыдырова,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Л.Кирилинская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тәрбиешілеріне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Т.Аразбаева, Н.Матросова,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Ж.Мұратбекова, Г.Өкпебаева,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А.Мұхамадиева, Е.Айыпхан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Кел, балалар, оқылық! Балабақша тәрбиеленушілеріне арналған хрестоматия. Сәбилер тобы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Т.Аразбаева, Ж.Мұратбекова,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Г.Өкпебаева, А.Мұхамадиева,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Е.Айыпхан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Кел, балалар, ойнайық! Балабақша тәрбиешілеріне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Т.Аразбаева, А.Батырбаева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Кел, балалар, оқылық! Балабақша тәрбиеленушілеріне арналған 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Естиярлар тобы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Т.Аразбаева, Ж.Мұратбекова,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Г.Өкпебаева, А.Мұхамадиева,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Е.Айыпхан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Кел, балалар, оқылық! Балабақша тәрбиеленушілеріне арналған хрестоматия. Ересектер тобы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Т.Аразбаева, Ж.Мұратбекова,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Г.Өкпебаева, А.Мұхамадиева,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Айыпхан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Сиқырлы әріптер мен сөздер әлемінде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М.Сәтімбекова,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А.Сәулебаева,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М.Абаева-Бегалиева,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Э.Қыдырова,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Л.Кирилинская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Оқылық та, тоқылық! Жылдам оқуға жаттығу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 7 жасқа дейінгі балаларға арналған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Математикадан 6-7 жасарларға қию, санау және ойнауға арналған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Н.Богатырева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түсініктерді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түсініктерді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жазулар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түсініктерді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Демонстрациялық- үлестірмелі материалдар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Ә.Ақпаева,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Математикадан 6-7 жасарларға қию, санау және ойнауға арналған құрал/ Разрезной счетный и игровой материал по математике для детей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С.Трофимова, Н.Богатырева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Кәне, санайықшы.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есептеуге жаттықтыру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 пен уақыт.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Тестілер. Балаңыз мектепке дайын ба?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Тестілер. Есте сақтау.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Графикалық дағдылар.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білімі.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орта.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Зейін.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Тестілер. Ойлау.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Балапанның білімі.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Балаңыз мектепке дайын ба? 6-7 жас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дүниемен таныстыру.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негіздері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А.Манкеш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дүниемен таныстыру.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А.Манкеш,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Г.Қиялбекова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дүниемен таныстыру.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А.Манкеш,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Г.Қиялбекова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Аспэль еліндегі таңғажайып оқиғалар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топтарының тәрбиешілеріне және мектепалды сыныптарының мұғалімдеріне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М.Нүсіпбекова,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 Ә.Арғымбаева,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М.Нүсіпбекова,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 Ә.Арғымбаева,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С.Сейілғазинова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 Ә.Арғымбаева,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С.Сейілғазинова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тәрбиешілеріне арналған 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М.Нүсіпбекова,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 Ә.Арғымбаева,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тәрбиешілеріне арналған 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Ә.Арғымбаева, С.Сейлғазинова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Балабақшаның ересек тобына арналған 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Ә.Арғымбаева,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С.Сейлғазинова, А.Сейтақов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С.Бәтібаева, Ф.Қоңыратбай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С.Бәтібаева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 «Әліппе»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М.Сәтімбекова, А.Сәулебаева,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М.Абаева-Бегалиева,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Э.Кадырова, Л.Кирилинская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Әріп-дыбысстан сиқырлы елі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Құрастырушылар: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А.Сәулебаева,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М.Абаева-Бегалиева,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Л.Кирилинская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тұратын үй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в котором я живу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жақсы көретін әлем / Мир, который я люблю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Казақстан елімен сиқырлы саяхат / Волшебное путешествие по стране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Книга из серии «Нұрсәуле-Лучик»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О.Гумирова,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Б.Койшибаева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Сиқырлы Елінің Аңыздары / Легенда Волшебной Страны Атамекен.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Книга из серии «Нұрсәуле-Лучик»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О.Гумирова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Сиқырлы кітап / Волшебная книга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(каз., рус.языки)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Составители: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Мадалиева 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6-7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Азбука.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Учимся читать и писать. Тетрадь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Павленко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грамоты.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Грамотей. Развитие речи и обучение грамоте. Методические рекомендации с примерным планированием занятий. Для обучения детей 6-7 лет по программе предшкольной подготовки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Тетрадь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Грамотей. Развитие речи и обучение грамоте. Для детей 6-7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 части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Тетрадь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Почитай-ка. Тренировка быстрого чтения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детей от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обучению грамоте и письму.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Азбука-терадь №1, №2, №3, №4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Засимкова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обучению грамоте и письму.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Засимкова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М.Бейсебекова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Әліппе-дәптер №1, №2, №3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М.Бейсебекова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Демонстрационно-раздаточный материал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А.Хазимова,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М.Бейсебекова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Математика. Тесты.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 Математика с элементами логики и информатики. Методические рекомендации с примерным планированием занятий. Для обучения детей 6-7 лет по программе предшкольной подготовки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 Математика с элементами логики и информатики. Учебное пособие. Для обучения детей 6-7 лет по программе предшкольной подготовки. 1 часть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цыпленка. Математика с элементами логики и информатики. Учебное пособие. Для обучения детей 6-7 лет по программе предшкольной подготовки. 2 часть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Раздаточный материал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к программе воспитания и обучения детей старшего дошкольного возраста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Татаурова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Тирская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Дрыгина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Корчевская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Шелипова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Митрофанова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Каскабасова 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по разделу «Творчество»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Абремская 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 по художественной литературе к программе воспитания и обучения детей старшего дошкольного возраста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Дрыгина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Тирская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Рапикова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Мышление. Память.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Окружающий мир. Пространство и время. Тесты.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цыпленка. Графические навыки. Внимание.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цыпленка.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 ли ваш ребенок к школе? 6-7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воспитателей предшкольных групп и учителей предшкольных классов организаций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пособие для воспитателей детского сада.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 группа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 для воспитателей предшкольных групп и учителей предшкольных классов организаций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 для воспитателей детского сада. Старшая группа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Альбом: «Здравствуй, человек!» Предшкольная группа детского сада. Предшкольный класс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«Здравствуй, человек!». Старшая группа детского сада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Лукашева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Дьяконова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Лосева Е.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Бөбек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окружающим миром, основы экологии.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Манкеш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окружающим миром,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Манкеш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Киялбекова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окружающим миром, основы экологии.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Манкеш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Киялбекова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Королькова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Королькова 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Аппликация.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Королькова 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Лепка. Азбука-альбом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Шапкина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Королькова 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Нотная 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Раздаточный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«Музыкально- дидактические игры»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Кулинова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Носкова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 ручной труд. 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Ойшыбаева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 ручной труд. Ручной труд. Азбука-тетрадь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Ойшыбаева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 ручной труд. Конструирование. Азбука-тетрадь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Ойшыбаева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Конструирование и ручной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Жумабекова 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Ойшыбаева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литература. Капелька: 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Ильяшева 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литература. Капелька: Азбука-тетрадь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Ильяшева 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литература. Капелька: 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Ильяшева 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валеологии.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Бельченкова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валеологии.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Бельченкова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Альбом по аппликации и лепке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Абремская 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по рисованию № 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Аубакирова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Абремская 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Батибаева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Прогулка.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Дрыгина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Ручной труд.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комплекс «Скоро в школу»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Левченко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Жиенбаева 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Волшебная палочка-копалочка.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истории древнего Казахстана для детей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двенадцати заповедей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Гумирова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Мырзалиев 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Волшебные приключения в стране Аспель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Волшебный город Мастеров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Кирилинская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Сатимбекова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Саулебаева 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Твоя жизнь – волшебный мир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Сатимбекова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Кирилинская 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«Қарлығаш» оқу-әдістемелік кешені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ережелері/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құрал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С.Сейілғазинова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пособие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Бельченкова Т.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С.Саметова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Арман-ПВ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Гуторова Е.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 (3-7 жастағы балаларға арналған)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С.Саметова, С. Сейілғазинова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№1,2,3, 4 (3-4 жастағы балаларға арналған)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С.Байбатчаева, С.Муралимова, А.Бейсекенова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құрал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М.Нүсіпбекова,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Ә.Арғымбаева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М.Нүсіпбекова,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А.Омарова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Хрестоматия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М.Нүсупбекова, С.Сейілгазинова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М.Нүсіпбекова,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А.Текесбаева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М.Нүсіпбекова,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А.Текесбаева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Текесбаева А.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Текесбаева А.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лет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 № 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Бельченкова Т.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Азбука-тетрадь № 2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Гуторова Е.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Текесбаева А.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Текесбаева А.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6-9лет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Азбука-тетрадь № 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Бельченкова Т.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Азбука-тетрадь № 2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Нусупбекова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Гуторова Е.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«Мектеп қарсаңында» оқу-әдістемелік кешені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 сыры. Жұмыс дәптері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Г.Текесбаева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эдебиет. Әдістемелік нұсқау. Дидактикалық материалдар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Д.Жүсіпова, С.Андабекова, К.Сатыбалдиева, Қ.Байғабылова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әдебиет. Әліппе 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Д.Жүсіпова, С.Андабекова, К.Сатыбалдиева, Қ.Байғабылова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дамытудың ғажайып әлемі. Әдістемелік нұсқау. Дидактикалық материалдар. Хрестоматия. Әліппе-дәптер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Д.Жүсіпова, Ф.Исхакова, Т.Омарғалиева, Б.Ноғайбекова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және бәрі, бәрі, бәрі. Қоршаған ортамен таныстыру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Қ.Аймағамбетова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мен қол еңбегі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М.Нүсіпбекова, Р.Әубәкірова, И.Абремская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Музыка. 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Оқу құралы. Хрестоматия (5-7 жас)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М.Оразалиева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искусство. Методическое пособие. Дидактический материал. Азбука-тетрадь №1. Рисование. Азбука-тетрадь №2. Лепка. Азбука-тетрадь №3.Аппликация. Оригамми. Коллаж (5-6 лет)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М.Нүсіпбекова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Сказки-обучалки. Хрестоматия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 для детей 4-8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О.Боровая, З.Шарипова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Аруна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 пәнін оқытуды ұйымдастырудың әдістемелік нұсқауы (ересектер тобы)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 М.Нүсіпбекова, Ә.Арғынбаева, С.Сейілгазинова, С.Муралимова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Методическое пособие для воспитателя детского сада (старшая группа)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Т.Лукашева, Е.Дьякова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жас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Бүлдіршіндермен қызықты әңгімелер. Әдістемелік құрал (каз., рус)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Г.Гринцевич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Ойна.Ойлан. Боя. 3,4, 5,6 жастағы сәбилерге арналған жұмыс дәптері Поиграй. Подумай. Раскрась. Рабочая тетрадь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С.Касымова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Психологическое сопровождение воспитательного процесса детей дошкольного и младшего школьного возраста. 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Л.Повстян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Слушание казахских музыкальных произведе-ний по программе «Зерек бала» (от 3 до 5 лет). Учебно-методическое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Т.Максяткина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Слушание казахских музыкальных произведе- ний по программе «Біз мектепке барамыз». Учебно-методическое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Т.Максяткина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Песочная терапия. Методическое пособие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Т.Прутникова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ашу, оқу және жазу: №1, №2 бөлімі (каз, рус)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Б.Қошым-Ноғай, С.Трофимова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Балапанның дәптері. 4-тен 6 жасқа дейінгі балаларға арналған жазу (каз, рус)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С.Трофимова, С.Герасимова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о времени. Год. времена года, месяцы. Сутки, части суток, дни недели, часы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Н.Богатырева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«Өсімдіктер әлемі» оқу-әдістемелік кешен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Әліппе-гүлдер әлемі. Оқу-әдістемелік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 House Gerona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Санамақ. Оқу-әдістемелік құрал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 House Gerona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Ағаштар. Бөлме гүлдері. Дала гүлдері. Бұталар. Қылқанжапырақтылар. Бақша гүлдері. Дидактикалық материалдар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 House Gerona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Ағаштар. Бөлме гүлдері. Дала гүлдері. Бұталар. Қылқанжапырақтылар. Бақша гүлдері. Боямақ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 House Gerona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Ертегі. Гүлдер таласы. Өсімдікке айналған қоян. Ақгүл неге «Түймедағы» атанды. Бұрымнан өскен сүмбілшаш. Қызғалдақ қалай таралған? Қоңыраугүл мен қырыққұлақ. Сырнайшының бақыты. Қатыгез ханшайым. Күнді аңсаған күнбағыс. Піл құлағы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Print House Gerona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Жемістер. Жидектер. Көкөністер. Дәнді-дақылдар. Саңырауқұлақтар. Біржылдық гүлдер. Өсімдіктерді салыстыр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Гүлстан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Боямақтар: Жемістер. Жидектер. Көкөністер.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Дәнді-дақылдар. Саңырауқұлақтар. Біржылдық гүлдер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Гүлстан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Әліппе-гүлдер әлемі.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Гүлстан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кітапшалар топтамасы: Ағаштар. Қылқанжапырақтар. Бұталар. Дала гүлдері. Бақша гүлдері. Бөлме гүлдері. Бөлме гүлдері. Жемістер. Жідектер. Көкөністер. Дәнді-дақылдар. Саңырауқұлақтар. Біржылдық гүлдер. Көкөніс жайлы жұмбақтар. Ағаштар жайлы жұмбақтар. Дала гүлдері жайлы жұмбақтар. Қүннің ақылы. Өмірі жалғасқан қисық ағаш. Жарнама. Заты мен аты. Түс ажырату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Г.Құлжабаева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Гүлстан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дополнительной литературы и литературы для внеклассного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чтения к использованию в общеобразовательных школах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3752"/>
        <w:gridCol w:w="3886"/>
        <w:gridCol w:w="1742"/>
        <w:gridCol w:w="2548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Ту. Елтаңба. Әнұран. Қазақстанның көрікті жерлері. CD-диск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Н.Саниязбек,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Т.Ахметов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Флаг. Герб. Гимн.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красоты Казахстана. CD-диск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Н.Саниязбек,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Т.Ахметов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Республикасы: тәуелсіздік рәміздері/ Республика Казахстан: символы независимости (каз., рус., англ.языки)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Шаймерденов Е.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Мемлекеттік әнұраны/ Государственный гимн Республики Казахстан (каз., рус.языки)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Шаймерденов Е.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И.Романов,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В.Жандәулетов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 Родина - Казахстан. Популярный иллюстрированный атлас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О.Таланова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новейшее время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Балсарин Ф.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 Казахстана: история и современность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З.Кабульдинов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Астаны.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З.Кабульдинов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 – біздің әніміз.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 сыныптарға арналған патриоттық әндер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М.Керейбаев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Баянжүрек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жеті кереметі/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чудес Казахстана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З.Самашев,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С.Рүстембеков,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Ж.Нәжімеденов,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А.Фазылжанова,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Т.Рыскелдиев,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Б.Әбдірахманов,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Қ.Манашұлы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корықтары мен ұлттык бақтары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А.Иващенко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Лото-ойын «Қазақстан бойынша саяхат»/ Игра-лото «Путешествие по Казахстану»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Р.Парфенова, П.Бузунов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тілінің қысқаша орфоэпиялық сөздігі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М.Серғалиев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 Наир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мақал-мәтелдері. Казахские пословицы и поговорки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М.Аккозин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афоризмдері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Е.Шаймерденов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Жаңылтпаштар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С.Елубаев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Жаңылтпаштар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М.Әлімбаев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Қазақша-орысша сөздік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М.Серғалиев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жұмбақтары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Құрастырушы: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С.Аманжолов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мақал-мәтелдері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Құрастырушы: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Ж.Малайсарин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Айтұмар ақ баталар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Құрастырушы: О.Әбділдаұлы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Казахско-русский, русско-казахский словари. 100 тысяч слов и выражений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Косович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Секенова Д.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Казахско-русский, русско-казахский школьный словарь. 16 тысяч слов и выражений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Косович П.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Казахско-русский, русско-казахский словарь. Учебный словарь. 30 тысяч слов и выражений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Косович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Секенова Д.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Большой русско-казахский словарь. Для студентов и школьников. 70 тысяч слов и выражений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Секенова 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Косович П.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в таблицах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Г.Джалилова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(көне заманнан бүгінге дейін) Бес томдық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редактор: Ж.Әбілғожин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древнейших времен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пяти томах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редактор: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Абылхожин Ж.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“Алаш мұрасы” сериясы.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5-томдық шығармалар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М.Дулатов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Алаштың сөнбес жұлдыздары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Г.Дулатова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«Сіз» бен «Біз»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О.Әубәкіров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И.Крылов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мировых религий.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 школьника.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Подушкин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Керек кітап.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Ө.Ақыпбекұлы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базарлық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Е.Елубаев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пен атасы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С.Иманасов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Балаларым бақытым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А.Оразақын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Шуақты күндер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З.Ахметова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 орнаттым мен қолдан келмес...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А.Пушкин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Әлемнің ұлы кереметтері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 Эш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тұлғалар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Б.Тоғысбаев,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А.Сужикова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Менің алғашқы энциклопедиям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А.Сужикова,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Ф.Лекерова,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М.Солтанғазинова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Сұрақ және жауап. Энциклопедия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С.Паркер, Б.Уильямс.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/Қазақ тіліне аударғандар Б.Лекерова, Б.Омаров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Тұнғыштар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Ш.Күмісбаев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 құмырсқа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З.Мейірханова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Ерке мен Үлпек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З.Мейірханова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Жолдыаяқ пен көбелек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З.Мейірханова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дастарханы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С.Елубаев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Білесің бе, балақан? Ұлттық киімдер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Д.Сәрсенбекова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Білесің бе, балақан? Ұлттық аспаптар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Д.Сәрсенбекова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 көлікке міндім мен, атын атар кім бірден?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(жұмбақтар, жапсырмамен)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О.Акыпбеков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 түлік, үй құстары, ит, мысық та – құт бәрі. (жұмбақтар, жапсырмамен)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О.Акыпбеков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Білесің бе, бұл не?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Қ.Қайым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қанатты қарлығаш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Н.Әлімқұлов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сандығым ашылды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(жұмбақтар, жапсырмамен)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С.Елубаев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Мұхит ойды кеішіп көр,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Тылсым жұмбақ шешіп көр. 1 кітап. 2 кітап (жұмбақтар, жапсырмамен)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М.Әлімбаев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Жұмбақты әліппе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(пазлды кітапша)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Д.Сәрсенбекова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 қанша адамбыз?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(айналмалы кітапша)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О.Ақыпбеков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Бәрі де сандар туралы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Джонни Болл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русско- казахский терминологический словарь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Е., Бокаева Р., Сарбасова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Умурзакова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 Наир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жайында әңгімелейік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Элвин Холл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действий по сохранению климата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Бушман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Игнатович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Куравцева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Москвичева И.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ЭкоОбраз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 практикум или Опыты по энергоэффективности для больших и маленьких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Бушман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Былинская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Игнатович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Крутавцева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Москвичева И.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ЭкоОбраз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русских ученых в познании природы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Словарь терминов и понятий по географии Казахстана и мира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Тримайло Е.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Веселая география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Алимжанова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Светлые дни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З.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Великие чудеса света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 Эш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Чудеса природы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Дэвид Берни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Книга, разбудившая народ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 теория древнетюркского письма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Саяхаттар және географиялық ашылулары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Ә.Бірмағамбетов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Географиялық атаулар сыры. Оқушыларға арналған қосымша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Ә.Бірмағамбетов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құстары. Оқушыларға арналған қосымша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О.Беркінбай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жібек жолы. Оқушыларға арналған қосымша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А.Махаева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Беркинбай О.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Великий шелковый путь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Махаева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Тайны географических названий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Бирмагамбетова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әдебиеті. 1,2,3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сынып. 7 сынып.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сынып. 9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Акмоласнаб-образование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әдебиеті. 1,2,3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сынып. 8 сынып. 9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И.Иттерова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Акмоласнаб-образование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әдебиеті. 1,2,3,4,5,6,7,8,9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сынып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И.Иттерова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Акмоласнаб-образование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әдебиеті 1,2,3,4,5 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сынып, 11 сынып (ҚГБ)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Ш.Бектасов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Акмоласнаб-образование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 1,2,3,4,5 бөлім. Плакаттар комплектісі.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сынып, 11 сынып (ҚГБ)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И.Иттерова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Акмоласнаб-образование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Ежелгі дүние тарихынан карталар топтамасы «Ежелгі дүние тарихы»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тарихынан карталар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 ғасырлар тарихы»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дүние тарихынан карталар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 заман тарихы»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Ежелгі дүние тарихынан карталар топтамасы «Қазіргі заман тарихы»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«Ежелгі Қазақстан» карталар топтамасы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 ғасырлық Қазақстан» карталар топтамасы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заман кезеңіндегі Қазақстан» карталар топтамасы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Кесте-плакаттар сериясы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«Turbo PASKAL».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«Теоретические основы химии». Серия таблиц-плакатов. 8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«Неорганическая и органическая химия».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таблиц-плакатов.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«Физика и астрономия».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таблиц-плакатов.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«Биология».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по предмету.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таблиц-плакатов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«Новейшая история».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карт по всемирной истории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Бектасов Ш.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древнего мира». Комплект карт по всемирной истории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Бектасов Ш.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средних веков». Комплект карт по всемирной истории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Бектасов Ш.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нового времени». Комплект карт по всемирной истории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Бектасов Ш.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 с древнейших времен до ХVІІІ века. Контурные карты. 5-7 класс (каз., рус.)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А.Изверова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таблиц - плакатов.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 8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«Адам тоғышарлары».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 комплектісі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Барлығымызға жануарлар жайлы нені білу маңызды. Еуразияның улы және қауіпті омыртқасыз жануарлары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Барлығымызға жануарлар жайлы нені білу маңызды. Еуразияның улы және қауіпті буынаяқтылары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өсімдіктер әлемінің асыл қазынасы.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кітап беттерінен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Сокровища растительного мира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страницам Красной книги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А.Иващенко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Ғажайып омыртқасыздар. Қазақстан Қызыл кітабы беттерінен/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Удивительный мир беспозвоночных. По страницам Красной книги Казахстана (каз., рус.языки)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Казенас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Митяев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Ященко Р.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жануарлар әлемі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Ковшарь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Ковшарь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Животный мир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Ковшарь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Ковшарь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өсімдіктер әлемі.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Суретті энциклопедия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Иващенко А..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Растительный мир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Иллюстрированная энциклопедия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Иващенко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Заповедники и национальные парки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Иващенко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Қазақтың дәстүрлі музыкалық аспаптары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Жакишева З.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Игры и занимательные задания по биологии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Жумагазина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Салина Р.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и термины школьного курса биологии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Ковжасарова М.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Словарь терминов и понятий по географии Казахстана и мира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Тримайло Е.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Скажи, что это?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Алимбаев М.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Скажи, кто это?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Алимбаев М.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сильнее носорога?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Алимбаев М.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 и муравей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Алимбаев М.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таңғажайыптары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Дэвид Берни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Менің денем неден құрылған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Р.Уинстон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 были первыми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Кумисбаев Ш.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биология. Өсімдіктер әлемі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Р.Әлімқұлова, Р.Сәтімбеков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Таймас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Қызықты биология. Өсімдіктер әлемі.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топтары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Р.Әлімқұлова, Р.Сәтімбеков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биология. Жануарлар әлемі. Омыртқасыздар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биология. Жануарлар әлемі. Омыртқалылар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Р.Сәтімбеков, Р.Әлімқұлова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насекомых Казахстана. Фотоальбом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Казенас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Якушкин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«Паразиты человека».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«Опасные животные Центральной Азии». Буклет-памятка. Миниэнциклопедия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всем важно знать о животных. Ядовитые и опасные беспозвоночные животные Евразии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всем важно знать о животных. Ядовитые и опасные позвоночные животные Евразии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всем важно знать о животных. Ядовитые и опасные членистоногие Евразии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В.Тимоханов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өрмекшілері/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Пауки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Логунов Д., Громов А., Тимоханов В.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Опасные животные Казахстана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Казенас В., Митяев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Ященко Р.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Алматыкітап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Күштің сыры неде? Қызықты физика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Ричард Хаммонд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өте оңай. Қызықты химия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Роберт Унстон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Ковеланас. Система восстановления, оздоровления, омоложения функций позвоночника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Ковалева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Ковалева 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 жүру ережесін білу бәрімізге міндетті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Г.Гринцевич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дорожные знать каждому положено.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старших дошкольников и младших школьников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Гринцевич Г.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құстары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О.Беркінбай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Казахстана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О.Беркинбай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тарихына саяхат. Оқу құралы. 3-5-сыныптар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Ә.Бегедаев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Адал Бизнес Принт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Путешествие по истории Казахстана. Учебное пособие. 3-5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А.Бегедаев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Адал Бизнес Принт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Ғұламалар тағылымы. Қазақ мәдениетінің ұлы қайраткерлері. ІХ-ХІХ ғасырлар. Оқу-әдістемелік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А.Сарбаева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 оқушыларына сыныптан тыс оқуға арналаған көркем шығармалар жиңағы. 1, 2, 3- кітаптар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Ш.Күмісбайұлы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мейрамдары. Балаларға арналған әндер жинағы (каз.,рус.)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Ә.Әбдінұров, Ә.Бүшікова, Б.Дәлденбай, Л.Мельникова, Ә.Молдағайынов, В.Питерцев, Б.Мәдімқызы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Әнші болу - бақытың. Балаларға арналған әндер жинағы (каз., рус.)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В.Питерцев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песен «Көнілді балақай». Балаларға арңалған әндер жинағы (каз.,рус.)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Л.Мельникова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Елімізді сүйеміз: балаларға арналған әндер мен хорлар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Д.Ботбаев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Сәлем саған, мектебім!. Хрестоматия. 1-сынып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Н.Мирманов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Қазақша-орысша тақырыптық сөздік. Казахско-русский тематический словарь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У.Жанпеисова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тілінің қысқаша орфоэпиялық сөздігі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М.С.Серғалиев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ӘлНаир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Қазақша-орысша сөздік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М.С.Серғалиев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ӘлНаир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учебников и учебно-методических комплексов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специальных (коррекционных) школ к использованию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Казахский язык обучения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761"/>
        <w:gridCol w:w="4359"/>
        <w:gridCol w:w="2031"/>
        <w:gridCol w:w="2362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сынып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Әліппе. Оқулық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Оқулық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Ұ.Әбдіғапбарова,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Мұғалімге арналған әдістемелік құрал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Ұ.Әбдіғапбарова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Г.Әріпова, Л.Сәтімбаева,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11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Ұ.Әбдіғапбарова,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 Г.Әріпова,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Л.Сәтімбаева,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сынып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Оқулық.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Ж.Қажығалиева, Р.Ізғұттынова, Ұ.Әбдіғапбарова, Ж.Әкімбаева, Г.Есенжолова, А.Сейсенова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Мұғалімге арналған әдістемелік құрал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Ұ.Әбдіғапбарова, Р.Ізғұттынова, Г.Әріпова, Л.Сәтімбаева, Г.Есенжолова, А.Сейсенова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дәптері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А.Сейтақов, Ұ.Әбдіғапбарова, Р.Ізғұттынова, Ж.Қажығалиева, Ж.Әкімбаева, Г.Әріпова, Л.Сәтімбаева, Г.Есенжолова, А.Сейсенова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сынып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Қ.Өмірбекова, К.Бекмухамбетова, А.Биисова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Мұғалімге арналған әдістемелік нұсқау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К.Бекмухамбетова,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А.Биисова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дәптері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сынып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Оқулық.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Мұғалімге арналған әдістемелік нұсқау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Г.Есенжолова, Т.Мельникова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сынып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Оқулық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К.Бекмухамбетова, А.Биисова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Мұғалімге арналған әдістемелік нұсқау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К.Бекмухамбетова, А.Биисова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Г.Есенжолова, Т.Мельникова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Русский язык обучения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575"/>
        <w:gridCol w:w="4564"/>
        <w:gridCol w:w="2032"/>
        <w:gridCol w:w="2362"/>
      </w:tblGrid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Лосева Е., 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В., Токовенко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Кажигалиева 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Кудышева Б., 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Кудышева Б., 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Кудышева Б., 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Кудышева Б., 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 Кудышева Б., 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ученика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Калачева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Айдарбекова А.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Қосымша әдебиеттер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3499"/>
        <w:gridCol w:w="4333"/>
        <w:gridCol w:w="1822"/>
        <w:gridCol w:w="2328"/>
      </w:tblGrid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мектепте математика пәні бойынша педагогикалық бақылауды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с младшими школьниками с нарушением интеллекта. Методические рекомендации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Мовкебаева З.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Дыбыстардың айтылуын түзетуге арналған жұмыс дәптері «Л», «Р»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Қ.Өмірбекова,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С.Өмірбекова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Диалогтық сөйлеу тілін дамыту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педагогического контроля в специальной (коррекционной) школе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учебного процесса по предмету «Мир вокруг» в специальной (коррекционной) школе для детей с интеллектуальными нарушениями. Методические рекомендации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Айдарбекова 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направленность музыкального воспитания детей с ограниченными возможностями. Альбом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Айдарбекова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Ксенофонтов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Тищенко Н.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направленность музыкального воспитания детей с ограниченными возможностями.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Ксенофонтов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Тищенко Н.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19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жастағы балаларға арналған ойындар мен жаттығулар. Балалармен жұмыс жасайтын мамандарға, ата-аналарға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Г.Есенжолова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Психолого-педагогическое обследование детей с тяжелой и глубокой умственной отсталостью и индивидуальная развивающая программа.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Ильмуратова Г.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тілін дамыту және сауаттылыққа үйрету. Оқу құралы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Л.Баряева, Е.Логинова, Л.Лапатина, Р.Сулейменова, Г.Есенжолова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бұзылыстары бар балаларды үйде (жеке- дара) оқытуды ұйымдастыруға арналған әдістемелік нұсқаулар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Д.Қуанғалиева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Фонетикалық және морфологиялық ережелер бойынша сауатты жазуға үйрету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К.Омирбекова, К.Бектаева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процесса обучения математике школьников с нарушением интеллекта. 1 этап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процесса обучения математике школьников с нарушением интеллекта. 2, 3, 4, 5 этапы (каз., рус.)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дамуы орташа және терең бұзылған балалардың сөйлеу тілін дамыту және сауаттылыққа үйрету. Әдістемелік құрал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Л.Баряева, Е.Логинова, Л.Лопатина, Р.Сүлейменова, Г.Есенжолова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еңбегі пәніне арналған жұмыс дәптеріне әдістемелік нұсқау. 0-сынып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А.Рсалдинова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еңбегі пәніне арналған жұмыс дәптеріне әдістемелік нұсқау (көмекші мектептің бірінші сыныбына арналған) 1 -сынып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А.Рсалдинова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Сурдопедагогикалық тексеру альбомы. Құлағы естімейтін немесе нашар еститін мектепке дейінгі балалар мен төменгі сынып оқушыларына арналған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Қ.Үмбеталиев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  <w:tr>
        <w:trPr>
          <w:trHeight w:val="21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 и обучение грамоте детей с умеренной и тяжелой умственной отсталостью. Методическое пособие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Л.Баряева, Е.Логинова, Л.Лопатина, Р.Сулейменова, З.Мовкебаева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учебно-методических пособий к использованию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общеобразовательных школах Республики Казахстан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Казахский язык обучения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324"/>
        <w:gridCol w:w="3581"/>
        <w:gridCol w:w="1808"/>
        <w:gridCol w:w="2778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әдебиетін тереңдетіп оқытудың инновациялық әдістемесі мен технологиясы. 1, 2 кітап. 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Қ.Бітібаева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Абайтануды оқытудың жаңашыл технологиясы.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Қ.Бітібаева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Заманауи кезеңге технологияны оқытудың әдістемелік негізі. Мұғалімдерге арналған көмекші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Т.Оралбекова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Л.Иманкулова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ойындарынан сыныптан тыс жұмыстарды ұйымдастырушыларға көмек. 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С.Тайжанов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мектепке жеңіл атлетикадан секциялық спорттық жұмысты ұйымдастыру.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С.Тайжанов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шағын мектептерде дене тәрбиесін ұйымдастырудың ерекшеліктері.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Ж.Есіркепова,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Ж.Садықова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білім берудегі техникалар мен технологиялар.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Қ.Қараев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дайындық кезеңіндегі бала психологиясы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Қ.Түгелбаева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Қатысымдық құзыреттілік қалыптастыруға арналған жаттығулар жүйесі. Көмекші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Р.Абуханова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Қатысымдық құзыреттілік қалыптастыруға белсенді әдістері. Әдістемелік құрал. 5-7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Р.Абуханова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Жасөспірімдер арасында суицидтің алдын 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мектептің психологтарына арналған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К.Елшібаева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Арман-ПВ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тақтамен жұмыс әдістемесі. Мұғалімдерге арналған 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З.Қиябаева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сыныптар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Сатылай кешенді талдау. Қазақ тілі. Жұмыс дәптері. 1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Н.Оразахынова,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Г.Қадырова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тілін сатылай кешенді талдау. 3-4 сыныптарға арналған 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Б.Биғазиева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Баянжүрек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тілін сатылай кешенді талдау. 3-4 сыныптарға арналған жұмыс дәптері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Б.Биғазиева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Баянжүрек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тілі.Оқыту әдістемесі 4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А.Қайырбекова,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Г.Әбуова,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Қ.Барақова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бойынша тест тапсырмалары жинағы.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сынып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М.Орондог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Оқушы анықтамалығы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Э.Бапиева,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П.Мұқашева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тест жинағы. 2 сынып. 3 сынып. 4 сынып.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Э.Бапиева,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П.Мұқашева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оқимын, ойлаймын, ойнаймын! 1, 2 кітап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Р.Нұртазина,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А.Сейсенова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Мұғалімдерге арналған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М.Бантова,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Г.Бельтюкова,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С.Степанова,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Ә.Акрамова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дәптері № 1, №2.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М.Моро, С.Волкова, Ә.Акрамова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дәптері № 1, №2.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М.Моро, С.Волкова, Ә.Акрамова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дәптері № 1, №2.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М.Моро, С.Волкова, Л.Өтепова, С.Қарабекова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пәні бойынша тест тапсырмаларының жинағы. 1-4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Р.Линник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оқушыларына арналған қысқаша анықтамалық.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сыныптар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В.Слепнева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Аралық мемлекеттік бақылауға дайындық тапсырмаларының жинағы (есептер,бақылау жұмыстары, тест тапсырмалары). 3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С.Күнтуғанова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Аралық мемлекеттік бақылауға дайындық тапсырмалары жинағына жауаптар қосымшасы.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С.Күнтуғанова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Математикадан бастауыш сыныпқа арналған көрнекілік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№3, №4, №5 жиынтық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В.Засухина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Анықтамалық.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Э.Бапиева, П.Мұқашева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Бастауыш сынып оқушыларына арналған қысқаша анықтамалық.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В.Слепнева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тапсырмаларының жинағы. Бастауыш мектеп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Л.Легенькова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тапсырмаларының кілттері. Бастауыш мектеп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Л.Легенькова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1- 4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Г.Маковецкая, Т.Васильченко, О.Меркель, С.Көптілеуова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Мұғалімдерге арналған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1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құрал. 2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2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Біздің үй.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құрал. 3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3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Е.Мусихина,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құрал. 4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Біздің үй.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4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қозғалысының әліппесі. Мұғалімдерге арналған әдістемелік нұсқау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В.Лим, Б.Баятанов, А.Гудков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қозғалысының әліппесі. 1-4 сыныптарға арналған бағдарлама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В.Лим, Б.Баятанов, А.Гудков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қозғалысының әліппесі. Жұмыс дәптері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В.Лим, Б.Баятанов, А.Гудков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сыныптар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құралы.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құралы.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Г.Кажиева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А.Асылханқызы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Б.Қағазов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пәнінен бақылау жұмыстары. Оқу құралы.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5 -9 сыныптар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К.Оразбекова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Кестелі грамматика. Қазақ тілі грамматикасы бойынша оқу құралы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С.Хасанова,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Т.Әбдіғалиева,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Б.Шалабаев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 қауіпсіздігі негіздері. 5 -7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Л.Жұбатова,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Д.Қалиақпар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Әлем әдебиеті 1 кітап. 2 кітап. Хрестоматия.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З.Мауытханова, С.Нубиева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Оқушыларды ғылыми-зерттеу жұмыстарына баулу жолдары.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Мұғалімдерге арналған әдістемелік құрал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Қ.Бітібаева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пәні бойынша тест тапсырмалары жинағы. Мемлекеттік аралық бақылауға дайындалуға арналған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Г.Ескендирова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Учебно-методическое пособие для подготовки к ЕНТ для школ с казахским языком обучения. 5-11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Р.Хан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 негіздері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А.Омарова, Ә.Әбдәкімова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З.Картова,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Т.Макенова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мектептің 9 жылдық курсының математикадан жазбаша емтихан өткізуге арналған тапсырмалар жинағы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С.Данилюк,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В.Грибиниченко,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Е.Лукьянова,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Б.Хамзина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пәнін тереңдете оқытатын сыныптарда жалпы білім беретін 9 жылдық мектеп курсы бойынша жазбаша емтихан өткізуге арналған тапсырмалар жинағы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Н.Егоркина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«Microsoft Word 2007 біртума анықтамасы»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орта мектеп курсы бойынша математикадан жазбаша емтихан өткізуге арналған тапсырмалар жинағы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Н.Егоркина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Талапкерге. Математика. Жоғары оқу орындарына түсушілерге арналған тестік есептер,шешімдер, жауаптар. 1, 2 бөлім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Н.Егоркина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сынып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А.Ілиясова,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С.Шагиахметова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пәнінен бақылау жұмыстарының жинағы.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С.Ауталипова,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А.Ташимова,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А.Омарова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Зертханалық жұмыстар. 6-7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Ж.Құрманғалиева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&amp; 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Оқушылардың білімін тексеруге арналған тапсырмалар. 6-7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Г.Сатыбалдиева,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Ж.Левина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Оқушылардың білімін тексеруге арналған тапсырмалар. 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Г.Сатыбалдиева,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Ж.Левина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Оқыту әдістемесі. 11 сынып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А.Ілиясова,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С.Шагиахметова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дүние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К.Мамырова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дүние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Г.Түсiпбекова, Ә.Мылқайдаров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 тілдес елдер географиясы.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Ұ.Есназарова, А.Темірбекова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экономикалық және әлеуметтік географиясы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Дүниежүзінің экономикалық және әлеуметтік географиясы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«Алматытану» курсына арналған жұмыс дәптері.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«Алматытану» курсына арналған әдістемелік құрал. 1-5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Ұ.Есназарова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«Алматытану» курсына арналған бағдарлама.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мың бір сұрақ-жауап.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Ұ.Есназарова, А.Темірбеков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Материктер мен мұхиттар географиясы. 7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дәптерi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С.Көбенкулова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Сарамандық жұмыстар. Қазақстанның экономикалық және әлеуметтік географиясы / Практические работы. Экономическая и социальная география Казахстана. 9 сынып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&amp; 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8 сынып Жұмыс дәптері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А.Көпекбай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білім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 11 сынып (ҚГБ)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Ә.Ахантаева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білім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Хрестоматия. 11 сынып (ҚГБ)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А.Нысанбаев,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Қ.Әбішев., М.Сабит,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Қ.Жүкешев., М.Изотов,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М.Тәтімов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Есептер жинағы.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сынып (ҚГБ)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А.Каймолдина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Есептер жинағы.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сынып (ЖМБ)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С.Тұяқбаев, Ш.Тынтаева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Ж.Бақынов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 мен жаттығулар жинағы. 7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В.Кем, Б.Кронгарт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 8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Б.Хамзина,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З.Сыздықбаева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Бақылау және тексеру жұмыстары (ЖМБ)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Ж.Шоқыбаев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 анықтамасы.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кітап.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тілі, қазақ әдебиеті, Қазақстан тарихы, география. 5-11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Б.Қапасова, С.Елікбаев, М.Байдолда, А.Бейсенбаев, Н.Бейсенбаева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 анықтамасы.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кітап. Математика, физика, химия, биология. 5-11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Е.Тұяқов, Ш.Биболов, М.Сәулебекова, М.Смағұлова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құрал. 6-9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Г.Іргебаев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Талапкерге. Қазақстан тарихы ҰБТ мен МАБ тапсырушыларға арналған сұрақтар мен жауаптар жинағы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Г.Хұсайн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Талапкерге. Дүние жүзі тарихы. ҰБТ мен МАБ тапсырушыларға арналған тест тапсырмалары жинағы. 1, 2 бөлім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Г.Хұсайн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Келешек-2030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заман кезеңіндегі Қазақстан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5 сынып. 6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О.Яковлева, Ш.Бектасов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Акмоласнаб-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курес.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П.Матущак, Е.Мухиддинов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DVD-диск,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Альбом-плакаты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П.Матущак, Е.Мухиддинов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 қауіпсіздігі негіздері. 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Ж.Қажығалиева,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Ә.Саипова, А.Ахметова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Экономикаға кіріспе: «Біздің әлеміміз». 5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 Р.Луцкина,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Е.Попкова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негіздері: «Біздің әлеміміз» курсы бойынша бағдарлама мен әдістемелік ұсыныстар.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Р.Луцкина, Е.Попкова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негіздері: «Бизнес бастамасы» курсы бойынша бағдарлама мен әдістемелік ұсыныстар.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 Е.Попкова,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М.Лиокумович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бастамасы.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құралы. 6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 Е.Попкова,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М.Лиокумович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негіздері: Әлемдік экономика.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Е.Попкова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 негіздері: Әлемдік экономика». Бағдарлама мен әдістемелік ұсыныстар. 7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негіздері: «Бизнес мансап» курсы бойынша бағдарлама мен әдістемелік ұсыныстар.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негіздері: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Бизнес-Мансап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М.Лиокумова, Е.Попкова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бағыт алу негіздері. Мамандықпен танысу. Бастауыш сыныптың мұғалімі. Мектепке дейінгі мекемелердің тәрбиешісі.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 Д.Черных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бағыт алу негіздері. Мамандықпен танысу. Тазалық-техникалық жүйелерінің ұста-монтаждаушы. Газэлектрдәнекерлеуші.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бағыт алу негіздері. Мамандықпен танысу. Әзірлеуші-шебер. Сылақшы. Сырлаушы.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Д.Черных, С.Слабко,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Г.Ачибаева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бағыт алу негіздері. Мамандықпен танысу. Кинолог. 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бағыт алу негіздері. Мамандықпен танысу.Шаштараз. Стильші. Визажист.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бағыт алу негіздері. Мамандықпен танысу. Туризм саласындағы кәсіптер. 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Ю.Разоренова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бағыт алу негіздері. Мамандықпен танысу. Экология саласындағы мамандықтар.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Ю.Разоренова, 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Мамандықпен танысу. Мұнай өңдірі және мұнай өңдеу саласындағы кәсіптер. 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бағыт алу негіздері. Мамандықпен танысу. Офис-менеджер. Хатшы.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Т.Стекольникова, А.Матвеева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негіздері: Қазіргі әлемдегі Қазақстан.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 Е.Попкова,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А.Сайлыбаева, Г.Шегебаева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негіздері: Қазіргі әлемдегі Қазақстан.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 Е.Попкова,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А.Сайлыбаева, Г.Шегебаева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бағыт алу негіздері. Кондитер. 9-11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А.Темірбекова, Н.Попкович, Е.Попова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кәсіби анықтау. Мұғалімдерге арналған 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кәсіби анықтау. Жұмыс дәптері. 1 бөлім.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бөлім. 9-11 сыныптар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Т.Стекольникова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Русский язык обучения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012"/>
        <w:gridCol w:w="3731"/>
        <w:gridCol w:w="1492"/>
        <w:gridCol w:w="3054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основы преподавания технологии на современном этапе.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для учителей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Оралбекова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Муратқызы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Жазушы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воспитание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Евдокимова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Цветкова Н.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Гласир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воспитание: как стать хорошим родителем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Евдокимова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Цветкова Н.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Гласир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Верни себе зрение.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учителей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Евдокимова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Гласир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наркомании, алкоголизма и табакокурения.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Учебное пособие для учителей и учащихся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Евдокимова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Гласир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Риторические приемы в работе учителя –предметника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ойындар мен тапсырмалар.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сынып. 3 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Н.Тойбазарова, С.Олжабаева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Жасұлан: казахский язык для детей. 1 уровень.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К.Ермекова, С.Қадыр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Skada LG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Современный краткий справочник школьника.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или 55 занятий по русскому языку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Сост. Саймасаева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Нурмухаметова Ж.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 цыпленка №1, №2, №3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&amp; 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заданий по математике для подготовки к промежуточному государственному контролю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Красникова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Кунтуганова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сборнику заданий по математике для подготовки к промежуточному государственному контролю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Красникова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Кунтуганова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учителя. 2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Бельтюкова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Акрамова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учителя. 3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Бантова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Бельтюкова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Степанова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Акрамова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Просвещение-Казахстан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Пропись цыпленка №1, №2, №3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задач. 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Современный краткий справочник школьника. 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Познание мира. Современный краткий справочник школьника.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пособие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Маковецкая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Васильченко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Меркель О.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культура. Методическое пособие.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Маковецкая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Васильченко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Меркель О.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Демонстрационный материал к предмету «Познание мира». Часть 1. Часть 2. 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безопасности жизнедеятельности.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Сапарбекова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 дом.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 игра «Ресурсы» к предмету «Познание мира». 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 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тетрадь. 1 класс.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 3 класс. 4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Мусихина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 дом.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учителей. 1 класс. 2 класс. 3 класс. 4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Мусихина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«Физическая культура» учебное пособие для самостоятельной работы учащихся 6-9 лет общеобразовательной школы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редакцией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Кулназарова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Лях В.И.,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Жуманов А.С.,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Испулова Р.Н.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 «Олимп»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язык. Базовый курс. Учебное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А.Кудерина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Опорные блок-схемы по основным темам русского языка. 5-11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Агентова Ю.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тестовых заданий по казахскому языку для школ с русским языком обучения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Мурзагельдинова О.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диктантов для проведения письменного экзамена за курс 9-летней общеобразовательной школы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Локтионова 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Иттерова 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Зейнелова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по русскому языку для учащихся 9-11 классов, готовящихся к ЕНТ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Гетманова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Шикула и К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Учебно-методическое пособие для подготовки к 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С.Искакова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Научимся правильно писать». Тетрадь. 5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Байгелова У.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заданий для проведения письменного экзамена за курс 9-летней общеобразовательной школы в классах с углубленным изучением математики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Егоркина Н.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Тестовые задания.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Симакин М.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Оригинальная справка «Microsoft Office Word», 2007 г.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Оригинальная справка «Excel», 2007 г.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Оригинальная справка «Программирование в среде Turbo Pascal»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Web-конструирование на HTML. Практикум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Богомолова О.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решения учебных задач средствами программирования. Методическое пособие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Сулейманов Р.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программирования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Окулов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графика. Практикум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Залогова Л.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Игровые сценарии обучения по предметами естественно-научного цикла. Методическое пособие. СD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Александрова М.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Занимательные задачи по информатике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Босова Л., Босова А., Коломенская Ю.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Структурированный конспект базового курса. Учебное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Семакин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Вараксин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 - 2030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Демонстрационный материал по информатике.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7 -9 классы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Самылкина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И.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 «Turbo PASKAL»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Справочное пособие «Програмирование в среде Borland Delphi 7.0».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Справочное пособие «Internet».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дидактикалық материалдар.7-8 сынып /Информатика. Наглядный дидактический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И.Семакин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информатики. 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Роберт И., Босова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Олимпиады по базовому курсу информатики. Методическое пособие.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Русаков С., Залогова Л., Семакин И., Шеина Т., Шестакова Л.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презентации. Практикум + DVD диск.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Богомолова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Усенков Д.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Программирование в алгоритмах. 11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Окулов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компьютерных сетей. Учебное пособие. СD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компьютерных сетей. Методическое пособие для учителя.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компьютер: настройка и техническая поддержка. Методическое пособие. СD. 11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Тетрадь для лабораторных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Ж.Курмангалиева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Общие принципы организации живых существ. 1, 2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Ж.Курмангалиева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и термины школьного курса биологии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Салина 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Ковжасарова М.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Таймас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География. Учебно-методическое пособие для подготовки к ЕНТ.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Т.Девлесупова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физическая география в таблицах, тестах, заданиях и ответах.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класс. 7 класс. 8 класс. 9 класс. 10 класс.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Слепнева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Келешек-2030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 социальная география Казахстана и мира. Справочник школьника.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Слепнева 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Тримайло Е.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 социальная география мира. Атлас. 10-11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Головина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Рафикова Ш.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и социальная география Республики Казахстан. Рабочая тетрадь.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Контурные карты.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Есназарова У.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именная школа по географии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Дүниежүзінің экономикалық және әлеуметтік географиясына арналған кескін карталар/Контурные карты по экономической и социальной географии мира. 10-11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(ОГН)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Манабаева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Иисова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Шермухамбетова М.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 (ОГН)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Человек. Общество.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Лахтина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 по физике. 7-11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Сакович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Якубовская Э.,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К.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Башарулы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Байжасарова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Токбергенова У.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Байжасарова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Токбергенова У.,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Жубанов М.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Сборник задач.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Каймолдина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Сборник задач 10 класс (ЕМН)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Туякбаев 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Тынтаева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Бакынов Ж.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химии. Методическое пособие.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Саинкина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Логинова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Плоткин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средние 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тетрадь. 7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Лахтина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Кітап-Дәуір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 школьника.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том. 5-11 классы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Румянцева Е., Аубакирова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Зозуля Т., Смайлов С.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 школьника.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том. 5-11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Айназарова 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Федоренко 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Биболов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Шакенова Т., Алистратова Н.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Азбука дорожного движения.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для 1 класса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В., Баятанов Б., Гудков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 дорожного движения. 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В., Баятанов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Гудков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 дорожного движения. Методическое руководство. 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В., Баятанов Б., Гудков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культура. Методическое пособие.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Маковецкая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Васильченко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Меркель О.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Келешек-2030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экономики. Казахстан в современном мире.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 для учителя. 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Ильичева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Сайлыбаева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Шегебаева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экономики. Казахстан в современном мире.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Ильичева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Сайлыбаева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Шегебаева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финансовой грамотности. Методическое пособие для преподавателей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финансовой грамотности. Пособие для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и финансовой грамотности. Пособие для учащихся.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класс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и финансовой грамотности. Методическое пособие для преподавателей.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и финансовой грамотности. Пособие для учащихся.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Разоренова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финансовой грамотности. Методическое пособие для преподавателей.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Ильичева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Разоренова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Стекольникова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Шестель 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Учитель начальных классов. Воспитатель дошкольных учреждений. 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Д.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профориентации. Знакомство с профессией. Слесарь-монтажник санитарно-технических систем. Газоэлектросварщик.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Д.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Мастер-отделочник. Штукатур. Маляр.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Слабко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Ачибаева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Кинолог. 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Офис-менеджер. Секретарь. 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Матвеева А.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Плотник. Столяр.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Д.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Профессии сферы гостеприимства.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Разоренова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Парикмахер. Стилист. Визажист.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Профессии сферы туризма.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Разоренова Ю.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Профессии сферы экологии.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профессией. Профессии сферы нефтедобычи и нефтепереработки.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профориентации. Знакомство с профессией. Дизайнер.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стилистика и культура речи.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и методические рекомендации по курсу «Практическая стилистика и культура речи». 10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Стекольникова Т.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«Физическая культура» учебное пособие для самостоятельной работы учащихся 10-12 лет общеобразовательной школы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редакцией А. Кулназарова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Богославский В.Т.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Ботагариев Т.А.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Таймазов А.В.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Салов М.В.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 «Олимп»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«Физическая культура» учебное пособие для самостоятельной работы учащихся 13-15 лет общеобразовательной школы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редакцией А. Кулназарова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Железняк Ю.Д.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Кошаев М.Н.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Салов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Тлеугалиев Ю.Г.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 «Олимп»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«Физическая культура» учебное пособие для самостоятельной работы учащихся 16-18 лет общеобразовательной школы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редакцией А. Кулназарова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Паршиков Т.А.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Паршикова Н.В.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Русанов В.П.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Альмуханов Б.У.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«Олимп»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Уроки русского языка в начальных классах. Пособие (каз)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 Г.Бадамбаева, М.Тюлебаева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Внеклассное чтение для учащихся начальных классах. Пособие (каз)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К.Кабдолова, Г.Бадамбаева, М.Тюлебаева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Тест тапсырмалары (5-6-сыныптар)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Т.Алдамұратова, Н.Снегуренко, Ә.Шынтемірова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Тестовые задания (5-6 классы)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Т.Алдамуратова, Н.Снегуренко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химиядан тестік тапсырмалар жинағы. 10-11-сыныптар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Б.Мансұров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Атамұра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Қызықты грамматика. 4-сынып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З.Муфтибекова, Ж.Шакиева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Занимательная грамматика.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В.Павленко, Г.Клыпа, Т.Першина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тарихы. Оқу-әдістемелік кұрал. 6-9-сыныптар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Г.Іргебаев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білім берудегі техникалар мен технологиялар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Қ.Караев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тест жинағы. Оқу құралы. 2-сынып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Э.Бапиева, П.Мукашова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тілінен тест жинағы. Оқу құралы. 4-сынып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Э.Бапиева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Талапкер. Справочники школьника. (ОГН)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М.Байдолда, А.Касымова, А.Бейсимбаева, Н.Бейсимбаева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Талапкер. Справочники школьника. (ЕМН) (каз., рус.)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Е.Туяков, Ш.Биболов, М.Саулебеков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тақтамен жұмыс әдістемесі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З.Қиябаева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Ағылшынша-қазақша тақырыптық сөздік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Т.Аяпова, Т.Жұмажанова, Ш.Құрманбай, З.Әбілдаева, Ж.Тұтбаева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 Дидактикалық материалдар. 6-сынып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А.Дәуітбекова, Н.Қабылханова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бойынша тест тапсырмалары жинағы. 1, 2- бөлімдер, 9-сынып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Ш.Дүрмекбаева, Ж.Қарабаева, Г.Ларионова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тест тапсырмалары. 9, 11-сыныптар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М.Симакин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пәні бойынша тест тапсырмалар жинағы. 4-сынып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Ғ.Ескендирова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 пәні бойынша тест тапсырмалар жинағы, кілттері. 1-4-сыныптар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Л.Легенькова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пәні бойынша жоғары оқу орындарына түсушілерге арналған тест тапсырмалары жинағы. 1, 2-бөлімдер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Ғ.Ескендирова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картасы. 8-сынып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Л.Пантелеева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әлеуметтік және экономикалық географиясынан карталар топтамасы. 9- 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Т.Федорова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 картасы. 9-сынып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Л.Пантелеева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Дүниежүзінің саяси картасы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Л.Пантелеева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пәні бойынша тест тапсырмалары жинағы. 9, 11-сыныптар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А.Новокрещенов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Неміс тілі сабақтарындағы грамматикалық ойындар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Г.Есбатырова, Е.Мишустина. А.Сагадатова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Учебно-методическое пособие. 1-4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Н.Сеременко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 Практическое пособие для учащихся начальных класов, учителей, родителей.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З.Кривошеева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познанию мира, ответы. 4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Л.Легенькова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математике.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Л.Линник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XIX века в вопросах, заданиях и тестах. 9 -11 классы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И.Иттерова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биологии.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Ш.Дурмекбаева, Ж.Карабаева, Г.Ларионова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физике.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Н.Закирова, Е.Гаврилова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Тестовые задания, решения, ответы.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Н.Егоркина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Тестовые задания, решения, ответы.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М.Симакин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истории Казахстана.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Тельнова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тестовых заданий по всемирной истории.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язык. Тестовые задания, ответы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О.Мурзагельдинова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Выдающиеся деятели казахской культуры. ІХ-ХІХ века. Учебно-методическое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А.Сарбаева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история. Тестовые задания, ответы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Ш.Бектасов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карт: Древний Казахстан, средневековый Казахстан, Казахстан в новейшее время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Ф.Балсарин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карт по экономической и социальной географии.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Т.Федорова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Сборник тестовых заданий.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А.Новокрещенов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язык. Учебное пособие.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А.Новокрещенов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Грамматический справочник.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Т.Кошерева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 язык. Тестовые задания. Части 1, 2.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Т.Кошерева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Тестовые задания, ответы. Части 1,2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Л.Акшалова, Т.Федорова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Сборник заданий для проведения письменного экзамена по математике.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С.Данилюк, В. Грибиниченко, Е.Лукьянова, Б.Хамзина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Блиц-опрос. Сборник проверочных диктантов по физике.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Б.Хамзина, Н.Закирова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заданий для проведения письменного экзамена по математике. 11 класс (ОГН)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Н.Егоркина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для поступающих в вузы: тестовые задания, ответы. Части 1, 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К.Канитаева, Т.Федорова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карта Республики Казахстан.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Л.Пантелеева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карта мира. 11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Л.Пантелеева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Келешек-2030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движения. Электронное пособие. 1-2 классы (каз.,рус.)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Ф.Сатов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финансовой грамотности. Учебное пособие, Методическое пособие. 6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Т.Ильичева, Т. Стекольникова, В.Шестель, И.Зеленская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молодых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расчетных задач по химии. Учебно-методическое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Е.Пак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және әлеуметтік географиясы. Оқушының жеке жұмыс істеуіне арналған тапсырмалар. 9-сынып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және әлеуметтік географиясына арналған атлас.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С.Кругликова, 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9-сынып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және элеуметтік географиясына арналған кескін карталар (каз, рус.) 9-сынып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Кругликова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Дүниежүзінің экономикалық және әлеуметтік географиясы. Оқушының жеке жұмыс істеуіне арналған тапсырмалар. 10-сынып(ҚГБ)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чисел первого десятка. Наглядные пособия по математике для начальной школы №1, №2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В.Засухина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Материки и океаны. Практические работы по географии. 7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Н.Матвиенко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материков и океанов. Атлас. 7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Г.Головина, С.Козина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Атлас. Физическая география Казахстана. 8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Ш.Рафикова, Г.Головина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карта Казахстана. 8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Материктер мен мұхиттар. География пәнінен сарамандық жұмыстар, 7-сынып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Н.Матвиенко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Материктер мен мұхиттар географиясы. Оқушының жеке жұмыс істеуіне арналған тапсырмалар. I, II - бөлімдер. 7-сынып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Н.Матвиенко, С. Кругликова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Атлас. Материктер мен мұхиттар географиясы. 7-сынып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Г.Головина, Ш.Рафикова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Контурные карты по географии материков и океанов. Физическая карта Евразии 7 класс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географиясының кескін карталары (каз., рус). 8-сынып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Кругликова, 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 социальная география Республики Казахстан. Тетрадь с заданиями для индивидуальной работы учащегося.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Атлас. Экономическая и социальная география Республики Казахстан.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С.Кругликова, 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карта Казахстана. 9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Познание мира. Контрольные работы. 4 класс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В.Красникова, С.Кунтуганова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Дүниетану. Оқушының жеке жұмыс істеуіне арналған тапсырмалары бар дэптер. 4-сынып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С.Күнтуарова, В.Красникова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Жаратылыстану. Атлас. 5-сынып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Л.Полулях, С.Кругликова, 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Ежелгі Қазақстан тарихы. Атлас. 6-сынып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С.Герке, М.Дюжикова, А.Изверова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древнего мира. Контурные карты. 6 класс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А.Изверова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география. Бастапқы курс. Атлас. 6-сынып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С.Кругликова, Л.Комарова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география. Практические работы по географии. 6 класс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С.Кругликова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Дүниежүзінің орта ғасырлар тарихы. Атлас. 7-сынып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А.Изверова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 средних веков. Контурные карты. 7 класс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А.Изверова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Оқушының жеке жұмыс істеуіне арналған тапсырмалары бар дәптер. 7-сынып. 1, 2-бөлімдер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Ж.Құрманғалиева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физикалық географиясы. Атлас. 8-сынып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Ш.Рафикова, Г.Головина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Оқушының жеке жұмыс істеуіне арналған тапсырмалары бар дәптер. 8-сынып. 1, 2-бөлімдер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Ж.Құрманғалиева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 социальная география мира. Практические работы по географии. ЕМН. 10 класс (каз., 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Л.Полулях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 жүзі елдеріне аймақтық шолу. Атлас. 11-сынып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Ш.Рафикова, Г.Головина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Региональный обзор мира. Контурные карты. 11 класс ЕМН (каз.,рус.)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Ш.Рафикова, Г.Головина, Л.Полулях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8&amp;8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история. Новое и новейшее время (XVII век - начало XXI века). Справочное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В.Осколков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Sam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дайындық. Оқу фильмдері. (1-2 VD)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Саптық дайындық. Оқу фильмі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топография. Жергілікті жерде картасыз бағдарлану және азимут бойынша қозғалыс. Оқу фильмі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Тактикалық дайындық. Оқу фильмі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АК-74 автоматы мен РПК-74 пулеметінің жалпы құрылымы ұрыстық қасиеті, арналуы. Оқу фильмі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Атыс каруынан атыс жүргізу тәсілдері. Оқу фильмі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подготовка. Огневая подготовка. Альбом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М.Алтынбаев, А.Тасбулатов, К.Аманжолов, Д.Майхиев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подготовка. Приемы стрельбы из стрелкового оружия и метание ручных осколочных гранат.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М.Алтынбаев, А.Тасбулатов, К.Аманжолов, Д.Майхиев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подготовка. Учебные фильмы(1-2 DVD)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Строевая подготовка. Учебный фильм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топография. Учебный материал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Тактическая подготовка. Учебный фильм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боевые свойства и общее устройство автомата АК-74 и пулемета РГЖ -74. Учебный фильм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стрельбы из стрелкового оружия. Учебный фильм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К.Аманжолов, А.Тасбулатов, Д.Майхиев, Б.Аманжолова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Вам, пятиклассники. Рабочая тетрадь по русскому языку. 5 класс. Части 1, 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Л.Бердыгалиева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нарушений осанки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Л.Орехов, Н.Турчак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ННПЦ ФК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внеклассной работы по физическому воспитанию учащейся молодежи (на примере таеквондо). Методическое пособие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Ж.Жунусбеков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ННПЦ ФК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Kazakh language. Made easy. Оқулық әдістемелік нұсқау, жұмыс дәптері, CD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И.Кубаева, Э.Кулумбетова, С.Канапина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Абырой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460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образовательных электронных учебников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учебно-методических комплексов к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общеобразовательных школах Республики Казахстан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Казахский язык обучения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4791"/>
        <w:gridCol w:w="2337"/>
        <w:gridCol w:w="2119"/>
        <w:gridCol w:w="2684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 мектеп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Әліппе.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Мультимедиалық оқыту бағдарламасы. 1сынып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Э.Исабаева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4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С.Соколова,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Э.Исабаева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Өзін-өзі тану.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Аудио, видео қосымша.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сауаттылық. 2-6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Г.Балақаева, Б.Жумагулова, Қ.Байгелов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грамотность. 2-6 классы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Г.Балакаева, Б.Жумагулова, К.Байгелов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бағдарламасы. 2-6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Г.Балақаева, Б.Жумагулова, Қ.Байгелов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Танымдық, ойын және тестілеу бағдарламалары. 2-6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Г.Балақаева, Б.Жумагулова, Қ.Байгелов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Самопознание. Электронный учебник. 1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Саинова, И.Калачева, Л. Джубатова, Е.Лосева, А.Сапарбаева, С.Керимбаева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Аудио, видео, қосымша. 1-сынып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тану. Электрондық оқулық. 2-сынып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Л.Жұбатова, А.Сейтаков, Ж.Әкімбаева, Ж.Қажығалиева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ресурстарын интерактивтік тақтада пайдалану. Оқу бейнефильм. Анықтама оқыту құралы. 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Н.Еркебаева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Н.Демеуова,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Н.Еркебаева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Н.Демеуова,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Ғ.Сағатова,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Н.Еркебаева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кестелер мен сызбалар.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Б.Қапасова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8-сынып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тілі. 9-сынып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әдебиеті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С.Дүйсебаев,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С.Дүйсебаев,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Р.Жұмаділова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Р.Жұмаділова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С.Дүйсебаев,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Н.Еркебаева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С.Дүйсебаев,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Н.Еркебаева,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О.Жұмаділова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әдебиеті.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О.Жұмаділова,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Құдайбердіұлының шығармашылығы мен өмірі. Оқу танымдық бейнефильм. 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Өтемісұлының өмірі мен шығармашылығы. Оқу танымдық бейнефильм. 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Н.Еркебаева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«Сұлушаш», «Есіл тасып барады» поэмалары. Оқу танымдық бейнефильм. 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Бауыржан Момышұлы «Ерлер есімі ел есінде». Бауыржан туралы оның баласы Бахытжанның естеліктерінен.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танымдық бейнефильм. 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Бауыржан Момышұлы «Ерлер есімі ел есінде». Бауыржан туралы жазушы Ә.Нұршайықовтың естеліктерінен.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танымдық бейнефильм. 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Бауыржан Момышұлы «Ерлер есімі ел есінде». Бауыржан туралы оның келіні Зейнептің естеліктерінен. Оқу танымдық бейнефильм.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әдебиеті. 7-сынып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Қ.Қадырқұлов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С.Сейфуллин. Электронное пособие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Кенже-Пресс-Медиа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 и творчество П.Васильева. Электронный учебник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Б.Жумадильдин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Кенже-Пресс-Медиа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3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4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5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6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7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8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9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 (ЕМН)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 (ОГН)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 (ЕМН)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 (ОГН)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3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Пралиева Ж.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4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Левченко Т.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5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Захаркива М.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6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Шманова Н.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7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Кондубаева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Шманова Н.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8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9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 (ОГН)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 (ЕМН)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(ОГН)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 11 класс (ЕМН)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Торпакова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Ағылшын тілі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English.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кестелер мен сызбалар. 5-11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Ш.Байнеш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С.Шәкілікова,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А.Казешев,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Б.Саяқова,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М.Шалабаева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А.Казешев А.Черубаева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Н.Егісбаев,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Р.Садуақасова,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З.Алдабергенова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О.Дүсебаева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кестелер мен сызбалар. 5-11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Е.Тұяқов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Алгебре. 8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Алгебре. 9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10 класс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С.Смагулова, Н.Данаев, С.Боранбаев, Б.Шолпанбаев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10 класс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С.Смагулова, Н.Данаев, С.Боранбаев, Б.Шолпанбаев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Геометрия. Справочник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Кенже-Пресс-Медиа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Ұ.Налибай,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О.Литвинова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Г.Тлепова,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Н.Нұрғалиев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Н.Нұрғалиев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7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С.Салина, Ж.Левина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8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9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З.Бияшева, Д.Есимова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А.Есжанов,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М.Мұхаметов,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Ж.Нұрбекова,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М.Жүкенов,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К.Туенбаев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кестелер мен сызбалар.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Ш.Биболов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Денелердің электрленуі.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бейнефильм.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А.Есжанов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 өрісінің электр зарядына әсері. Оқу бейнефильм. 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А.Есжанов,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Г.Құрбанова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10 класс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11-сынып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тарихы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Зиялы қауымды жаппай қудалау.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танымдық фильм. Хроника. 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А.Алданазаров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 индустриаландыру және ауыл шаруашылығын ұжымдастыру жылдарында. Оқу танымдық 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А.Алданазаров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 ресурстарын интерактивтік тақтада пайдалану. Оқу бейнефильм. Әдістеме.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Н.Милованова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кестелер мен сызбалар.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 сыныптар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Т.Зозуля, А.Нұрхаева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Мұстафа Шоқай жолымен.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серия. Деректі фильм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Мұстафа Шоқай жолымен.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бағыты. Деректі фильм. 1-ші серия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Мұстафа Шоқай жолымен.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Ташкент-Ферғана-Қоқанд-Самарқан-Санкт-Петербург-Кавказ бағыттары. Деректі фильм. 2-ші серия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жолымен.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Стамбул-Париж-Ножан-сюр-Марн-Шелль-Фонтенбло-Берлин бағыттары. Деректі фильм. 3-ші серия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Қ.Бегманов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8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9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Казахстана. 10 класс. (каз., рус.)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С.Боранбаев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7-сынып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С.Смагулова, Н.Данаев, С.Боранбаев, Б.Шолпанбаев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 по географии. 7 класс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С.Смагулова, Н.Данаев, С.Боранбаев, Б.Шолпанбаев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Музыка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Домбыра үйрену әліппесі.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бейнефильм.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Ж.Еңсепов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Домбыра үйрену мектебі.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бейнефильм. Әдістемелік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Ж.Еңсепов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 үйрену әліппесі (Негізгі ладтар). Оқу бейнефильм. Әдістемелік құрал. 5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Ж.Еңсепов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әскери дайындық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әскери дайындық.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Е.Тажіғұлов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әскери дайындық. 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Е.Тажіғұлов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</w:tbl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Русский язык обучения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4043"/>
        <w:gridCol w:w="3010"/>
        <w:gridCol w:w="2272"/>
        <w:gridCol w:w="2525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младших классов и дошкольников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Путешествие в прекрасное.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ОБЖ. Улица полна неожиданностей.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начинается.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начинается. Часть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природа.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Трактат для подростков, желающих стать культурными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Букварь.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Оболонина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Левченко Т.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Левченко Т.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Мультимедийный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Кудышева Б.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Мультимедийный 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Кудышева Б.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Т.Жұмажанова,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Ч.Алдибекова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Т.Жұмажанова,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Ш.Қасымбаева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Т.Жұмажанова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Ч.Алдибекова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5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Ш.Қасымбаева,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Д.Жүнісбекова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6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Ш.Қасымбаева,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Жұмаділова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Р.Жұмаділова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Р.Жұмаділова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9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Д.Жүнісбекова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Ш.Қасымбаева,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Р.Жұмадилова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Мультимедиалық оқыту бағдарламасы. 11 сынып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Ш.Қасымбаева,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Д.Жүнісбекова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Самойленко Н.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Самойленко Н.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Русская литература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Серебряный век русской литературы.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Учебно-познавательный фильм. 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Корнилова Т.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9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Николай Гумилев.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Учебно-познавательный фильм. 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Корнилова Т.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Осип Мандельштам.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Учебно-познавательный фильм. 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Лаповенко Н.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наука человечества. Из прошлого в настоящее математики.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Стереометрия. Часть 1. Образовательный видеофильм. 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Стереометрия. Часть 2. Образовательный видеофильм. 11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Мультимедийная обучающая программа.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Исабаева Э.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Мультимедийная обучающая программа.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Чакликова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Саякова Б.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и схемы. 5-11 классы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Теорема Виета.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видеофильм. Урок-лекция. 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Нурова Д.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Алгебра.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С.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Microsoft Excel 2007.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Флипчарты. 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оборудование.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видеофильм.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Морозова Н.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География. Биология. Природоведение.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Атмосфера. Давление и температура.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видеофильм.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Журавкова Д.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Гидросфера. Океаны и моря. Учебный видеофильм.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Журавкова Д.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Аблеева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Мазбаев О.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География. Материки и океаны. Электронный учебник. 7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Мазбаев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Асубаев Б.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география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Мазбаев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Асубаев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Аблеева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Кондратенко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Даутбекова А.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современного мира. Электронный учебник. 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Мазбаев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Асубаев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Аблеева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Козина С.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Геология. Неорганические полезные ископаемые.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Земля. Климат.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История планеты.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Развитие жизни.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Происхождение человека.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Животный мир Арктической зоны.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зоны мира.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устроен океан.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Ботаника.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цветковыми растениями.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Экология. ХХІ век.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Часть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Часть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его здоровье.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Эволюция животного мира.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сообщества.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Карнелюк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Литвинова О.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и схемы. 6-11 классы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Шакенова Ш.,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Асенова Г.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пакет для Центральной Азии.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 экологический центр Центральной Азии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скважин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Н.Лалазарян, С.Боранбаев К.Абайулданов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ұңғымаларын пайдалану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Н.Данаев, Н.Лалазарян, Қ.Абайұлданов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математики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Физика. Астрономия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работы.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Физика-2.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Дифракция света. Интерференция света. Дисперсия и рассеивание света. Тепловое излучение.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основы квантовой теории.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Физика-3.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картина мира. Фотоэффект. Пластическая деформация. Прозрачные магниты.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Физика-4.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Диффузия. Поляризация.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ток в газах.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электростатического поля.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Магнетизм. Часть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Магнетизм.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ток в полупроводниках.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индукция.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ток в металлах и в жидкостях.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Оптические явления в природе.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кинематики.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тока в электрической цепи.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Геометрическая оптика.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атома.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Электростатические явления.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Тепловые явления.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8 класс.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Есжанов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Жукенов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Нурбекова Ж.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Есжанов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Жукенов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Туенбаева К.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и схемы. 7-11 классы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Биболов Ш.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Флипчарты. 7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Технокод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температурного коэффициента сопротивления металлов.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видеофильм.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Есжанов А.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электрической цепи.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видеофильм.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Курбанова Г.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Притяжение наэлектролизованным телом неэлектрилизованных тел.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видеофильм.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Курбанова Г.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магнитного поля на электрические заряды.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видеофильм.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класс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Есжанов А.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Астрономия.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Звезда по имени Солнце.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Астрономия. Наша Вселенная.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Астрономия. Часть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Астрономия.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Химия-8.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Химия-8. Часть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Химия-9.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Электролитическая диссоциация.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Химия-9.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элементов-неметаллов.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Химия-9. Химическое равновесие.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Торгаева Э.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История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и схемы. 5-11 классы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Зозуля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Нурхаева А.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Арман-ПВ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Дорогами Мустафы Шокая.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серия. Документальный 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Дорогами Мустафы Шокая. Кызылординское направление. Документальный 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1-серия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Дорогами Мустафы Шокая. Направление экспедиции Ташкент-Фергана-Коканд-Самарканд-Санкт-Петербург-города Кавказа. Документальный 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2-серия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Дорогами Мустафы Шокая. Направление экспедиции: Стамбул-Париж-Ножан-сюр-Марн-Шелль-Фонтенбло-Берлин.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Документальный фильм.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3-серия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Бегманов 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Милованова Н.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Древний Египет.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Древняя Греция.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Древний Рим.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средних веков.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Мировая художественная культура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первобытного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Образовательный видеофильм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Месопотамии.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Образовательный видеофильм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Древнего Египта.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Образовательный видеофильм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доколумбовой Америки. Образовательный видеофильм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Древней Индии.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культура Древней Греции.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 такое искусство...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Леонардо да Винчи.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древнего мира.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Музыка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Поющая степь «Ыхлас Дукенов».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телепередача, урок-лекция. 6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Балтабаев М.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Поющая степь «Биржан».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телепередача. Урок-лекция. 7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Балтабаев М.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Начальная военная подготовка. Основы безопасности жизнедеятельности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подготовка. Электронный учебник. 10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 Е.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 Е.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ЦПТИО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безопасности на воде. 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Травматизм. Оказание первой медицинской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противопожарной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видеофильм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Чрезвычайные ситуации природного и техногенного характера. Образовательный видеофильм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Учебно-познавательные фильмы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первобытного мира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Месопотамии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Древнего Египта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доколумбовой Америки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Древней Индии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культура Древней Греции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такое искусство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Леонардо да Винчи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древнего мира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Древний Египет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Древняя Греция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Древний Рим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средних веков. Раннее средневековье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Физика-1 (Лабораторные работы)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Физика-2 (волновые процессы)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ток в газах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Физика-3 (Физическая картина мира и др.)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Физика-4 (Диффузия. Поляризация)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электростатического поля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Магнетизм. Ч.1 (магнитные явления)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Магнетизм. Ч.2 (магнитное поле земли)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Электростатический ток в полупроводниках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индукция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Электростатический ток в металлах и в жидкостях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явления в природе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кинематики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ток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тока в электрической цепи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Геометрическая оптика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атома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явления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явления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Астрономия. Звезда по имени Солнце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Астрономия. Наша Вселенная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 - 1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 - 2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-1.8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-2.8 класс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9 класс. Электролитическая диссоциация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9 класс. Химия элементов - неметаллов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9 класс. Химическое равновесие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наука человечества. Математика. (История математики)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Стереометрия. Ч.1. (10 класс)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Стереометрия. Ч.2. (11 класс)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Геология. Неорганические полезные ископаемые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Климат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Животный мир Арктической зоны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История планеты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зоны мира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устроен океан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Ботаника. Знакомство с цветковыми растениями.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Развитие жизни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Земля. Происхождение человека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Экология. XXI век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Ч.1.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Ч.2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Ч.3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его здоровье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Эволюция животного мира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сообщества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ОБЖ. Основы безопасности на воде.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Травматизм. Оказание первой медицинской помощи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ОБЖ. Основы противопожарной безопасности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ОБЖ. Чрезвычайные ситуации природного и техногенного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 (для школьников)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 для детей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Путешествие в прекрасное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ОБЖ. Улица полна неожиданностей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начинается. Ч. 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начинается. Ч.2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природа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литература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Құдайбердіұлының шығармашылығы мен өмірі. Оқу танымдық бейнефильм.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Өтемісұлының өмірі мен шығармашылығы. Оқу танымдық бейнефильм. 10-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Мұқановтың «Сұлушаш», «Есіл тасып барады» поэмалары». Оқу танымдық бейнефильм. - сынып. Авторы. 11-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«Ерлер есімі ел есінде». Бауыржан туралы оның баласы Бахытжанның естеліктерінен. Оқу танымдық бейнефильм. 11-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«Ерлер есімі ел есінде». Бауыржан туралы жазушы Ә.Нұршайқовтың естеліктерінен. Оқу танымдық бейнефильм. 11-класс.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«Ерлер ecімі ел есінде». Бауыржан туралы оның келіні Зейнептің естеліктерінен. Оқу танымдық бейнефильм. 11-класс.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история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Зиялы қауымды жаппай қудалау. Оқу танымдық фильм. Хроника. 9-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Казақстанды индустриаландыру жәэне ауыл шаруашылығын ұжымдастыру жылдарында. Оқу танымдық фильм. 9-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Музыка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 үйрену әліппесі. Оқу бейнефильм, әдістемелік құрал. 5-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 үйрену мектебі. Оқу бейнефильм, әдістемелік құрал. 5-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 үйрену әліппесі (Herізгі ладтар). Оқу бейнефильм, әдістемелік құрал. 5-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Денелердің электрленуі. Оқу бейнефильм.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 өрісінің электр зарядына әcepi. Оқу бейнефильм. 10- 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Русская литература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Серебряный век русской литературы. Учебно-познавательный 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Гумилев. Учебно-познавательный 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Осип Мандельштам. Учебно-познавательный 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Алгебра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Теорема Виета. Учебный видеофильм. Урок-лекция. 8-класс.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Музыка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Поющая степь «Ыхлас Дукенов». Учебная телепередача, урок-лекция. 6-класс.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Поющая степь «Биржан». Учебная телепередача, урок-лекция. 7-класс.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электрической цепи. Учебный видеофильм. класс. Автор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температурного коэффициента сопротивления металлов. Учебный видеофильм.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Притяжение наэлектролизованным телом неэлектролизованных тел. Учебный видеофильм.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10-класс.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магнитного поля на электрические заряды. Учебный видеофильм. 10-класс.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география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Атмосфера. Давление и температура. Учебный видеофильм. 6-класс.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Гидросфера. Океаны и моря. Учебный видеофильм. 6-класс.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Телевещателей Казахстана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