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e8ec" w14:textId="c28e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Агентства Республики Казахстан по делам государственной службы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28 ноября 2013 года № 06-7/170. Зарегистрирован в Министерстве юстиции Республики Казахстан 19 декабря 2013 года № 8972. Утратил силу приказом Председателя Агентства Республики Казахстан по делам государственной службы от 13 октября 2020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13.10.2020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Агентства Республики Казахстан по делам государственной службы и его территориальных подразделений.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государственной службы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 № 06-7/170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Агентства Республики Казахстан по делам государственной службы</w:t>
      </w:r>
      <w:r>
        <w:br/>
      </w:r>
      <w:r>
        <w:rPr>
          <w:rFonts w:ascii="Times New Roman"/>
          <w:b/>
          <w:i w:val="false"/>
          <w:color w:val="000000"/>
        </w:rPr>
        <w:t>и его территориальных подразделений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служебной этики государственных служащих Агентства Республики Казахстан по делам государственной службы и его территориальных подразделений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основные нормы поведения государственных служащих Агентства Республики Казахстан по делам государственной службы (далее – Агентства) и его территориальных подразделений в ходе исполнения ими своих служебных обязанностей, во взаимоотношениях с коллегами и гражданами.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настоящих Правил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государственных служащих Агентства и его территориальных подразделений высокой корпоративной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государственными служащими Агентства и его территориальных подразделений основных стандартов поведения государственных служащих Республики Казахстан,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"О Кодексе чести государственных служащих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и поддержание благоприятного морально-психологического климата в коллективе Агентства и его территориальных подразделениях;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укрепление и повышение имиджа Агентства и его территориальных подразделений.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Агентства и его территориальных подразделений следует: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проявлять добросовестность, дисциплинированность, ответственность, активность,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стремиться к повышению уровня своих знаний 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проявлять друг к другу и иным гражданам порядочность, честность, открытость, тактичность, взаимопонимание;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служебную субординацию;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помогать коллегам, делиться знаниями и опытом;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доброжелательно относиться к впервые принятым работникам Агентства, помогать им адаптироваться, передавать им опыт, профессиональные знания и навыки;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способствовать сплоченности коллектива в достижении стратегических целей и задач.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служащим Агентства и его территориальных подразделений не допускается в отношении своих коллег и иных граждан: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нецензурно выражаться, проявлять несдержанность и агрессию;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препятствовать работе Агентства и его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обсуждать личные и профессиональные качества коллег в их отсутствии, кроме случаев рассмотрения служебных вопросов по деятельности Агентства и его территориальных подразделений, предоставления информации в уполномоченные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провоцировать возникновение конфликтных ситуаций в коллективе Агентства и его территориальных подразделений.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Агентства и его территориальных подразделений доброжелательно приветствуют всех посетителей.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Общение государственных служащих Агентства и его территориальных подразделений с посетителями должно способствовать формированию у последних положительного мнения о культуре поведения и профессионализме государственных служащих Агентства и его территориальных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Агентства и его территориальных подразделений при встречах приветствуют друг друга.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телефонном общении с гражданами государственным служащим Агентства и его территориальных подразделений следует придерживаться следующего поведения: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звонка вежливо представиться и поздороваться;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гражданин набрал неправильный номер телефона, следует вежливо попросить его перепроверить набранный номер телефона;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входящий звонок предназначен государственному служащему, который в данный момент отсутствует на рабочем месте, следует помочь найти его или принять для него сообщение.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заданный по телефону вопрос выходит за пределы компетенции государственного служащего, он предпринимает одно из нижеследующих возможных мер по разрешению поставленного вопроса: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перенаправить звонок компетентному государственному служащему;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попросить гражданина оставить свой номер телефона для того, чтобы впоследствии обратиться к нему с разъяснением поставленного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попросить гражданина обратиться с письменным запросом.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Вышестоящим по должности государственным служащим Агентства и его территориальных подразделений следует: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показывать своим поведением пример хорошего владения нормами и правилами этики и делового этикета;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стремиться развивать у нижестоящих государственных служащих чувство сопричастности к достижению высоких результатов, создавая коллектив единомышленников, нацеленный на достижение Агентством и его территориальными подразделениями поставленных стратегических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равные возможности для проявления нижестоящими государственными служащими потенциала в процессе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условия, необходимые для успешного выполнения нижестоящими государственными служащими своих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поддерживать и поощрять инициативность нижестоящих государственных служащих при выполнении ими своих функций и обязанностей, а также при решении нестандартных заданий;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проявлять точность в постановке задач, конструктивность в критике, справедливость и объективность при применении к нижестоящим государственным служащим мер поощрений и взысканий.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Нижестоящим по должности государственным служащим Агентства и его территориальных подразделений помимо соблюдения общих требований к корпоративному поведению следует: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для устранения причин и условий, которые затрудняют или препятствуют выполнению ими работы, в том числе путем информирования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визите к вышестоящему по должности государственному служащему отключить сотовый телефон или установить его в беззвучный режим, подготовиться к обсуждаемым вопросам и иметь при себе необходимые материалы, включая блокнот, ручку и необходимые для обсуждения документы.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Агентстве и его территориальных подразделениях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 законодательством Республики Казахстан в сферах государственной службы и труда.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продвижение кадров осуществляются в соответствии с законодательством Республики Казахстан в сфере государственной службы на основе профессиональных способностей, знаний, навыков и личного волеизлияния лица, принимаемого на работу, или подлежащего должностному продвижению.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