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cab64" w14:textId="5bcab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"Эксплуатация морского судна"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20 ноября 2013 года № 916. Зарегистрирован в Министерстве юстиции Республики Казахстан 19 декабря 2013 года № 8976. Утратил силу приказом и.о. Министра по инвестициям и развитию Республики Казахстан от 25 февраля 2016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25.02.2016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профессиональный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«Эксплуатация морского судна».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и административной работы Министерства транспорта и коммуникаций Республики Казахстан (Хасенов Е.Е.)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размещение его на интернет-ресурсе Министерства транспорта и коммуникаций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Министра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К. Абсаттаров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 ноября 2013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ноября 2013 года № 916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«Эксплуатация морского судна»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«Эксплуатация морского судна» (далее – ПС) определяет в области профессиональной деятельности «Морской и прибрежный пассажирский транспорт», «Морской и прибрежный грузовой транспорт»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регламентации требований для разработки программ подготовки, повышения квалификации и профессиональной переподготовки;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компетенций работников при аттестации и сертификации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руководители организаций, руководители и специалисты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государственные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которые направлены действия работника с целью создания продукта при помощи определенных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средства труда – средства, используемые работником для преобразования предмета труда из исходного состояния в продукт;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единица профессионального стандарта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компетенция – способность применять знания, умения и опыт в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должность – структурная единица работодателя, на которую возложен круг должностных полномочий и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отрасль – совокупность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отраслевая рамка квалификаций (далее - ОРК) – структурированное описание квалификационных уровней,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НРК) – структурированное описание квалификационных уровней, признаваемых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 - ГК РК 03-2007) «50.1 Морской и прибрежный пассажирский транспорт», «50.2 Морской и прибрежный грузовой транспорт»;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основная цель вида экономической (области профессиональной)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морским судном;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 деятельности (профессий)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 «Четвертый помощник капитана»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4; по ОРК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отсутствует;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вахтенный офицер штурманской вахты;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управление операциями судна и забота о людях на судне на уровне эксплуатации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четвертого помощника капитана» приложения 2 к настоящему ПС.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 «Третий помощник капитана»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4; по ОРК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отсутствует;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вахтенный офицер штурманской вахты;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управление операциями судна и забота о людях на судне на уровне эксплуатации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третьего помощника капитана» приложения 2 к настоящему ПС.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 «Второй помощник капитана»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4; по ОРК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отсутствует;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вахтенный офицер штурманской вахты;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управление операциями судна и забота о людях на судне на уровне эксплуатации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второго помощника капитана» приложения 2 к настоящему ПС.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4 «Старший помощник капитана»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5; по ОРК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отсутствует;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вахтенный офицер штурманской вахты;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управление погрузкой и разгрузкой грузов на судне;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операциями судна и забота о людях на судне на уровне эксплуатации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старшего помощника капитана» приложения 2 к настоящему ПС.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единиц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 и содержит шифр и наименование единицы ПС.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 выдаваемых на основе ПС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21"/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 экспертиза и регистрация ПС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Разработчиком ПС является Министерство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«Эксплуатация морского судна»  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Виды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квалификационным уровням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3428"/>
        <w:gridCol w:w="3428"/>
        <w:gridCol w:w="2572"/>
        <w:gridCol w:w="2000"/>
        <w:gridCol w:w="1858"/>
      </w:tblGrid>
      <w:tr>
        <w:trPr>
          <w:trHeight w:val="160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деятельности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 учетом тенденций рынка труда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 РК 01-2005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 по ЕТКС</w:t>
            </w:r>
          </w:p>
        </w:tc>
      </w:tr>
      <w:tr>
        <w:trPr>
          <w:trHeight w:val="3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Четвертый помощник капитана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Четвертый помощник капитана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Третий помощник капитана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Третий помощник капитана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помощник капитана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помощник капитана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помощник капитана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помощник капитана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ЕТКС - Единый тарифно-квалификационный справочник работ и профессий рабочих.</w:t>
      </w:r>
    </w:p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«Эксплуатация морского судна»  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1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1. Возможные места работы по профессии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четвертого помощника капитана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8"/>
        <w:gridCol w:w="5297"/>
        <w:gridCol w:w="2838"/>
        <w:gridCol w:w="3217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морского транспорта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Скольжение, скользкие поверхности, свободное движение частей или материалов (падение, катание, скольжение, спуск, качания), горючие и взрывоопасные вещества, электромагнитное излучение, шум, вибрация, высокая и низкая температура и влажность, тяжелая работа (интенсивность, неритмичность, монотонность, и т.д.), плохие погодные условия (снег, жара, и т.д.), работа на воде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Международной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подготовке и дипломировании моряков и несении вахты, а также нормативными актами Республики Казахстан, Уставом службы на судах Республики Казахстан</w:t>
            </w:r>
          </w:p>
        </w:tc>
      </w:tr>
      <w:tr>
        <w:trPr>
          <w:trHeight w:val="795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о техническом и профессиональном образовании в области судовождения.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подтверждающие выполнение учебных программ или справки о плавании, подтверждающие стаж плавания не менее 12 месяцев, в том числе не менее шести месяцев с выполнением обязанностей вахтенного помощника-стажера или практиканта на самоходных судах валовой вместимостью 500 и более под руководством капитана, дипломированного специалиста или квалифицированного руководителя практики. Диплом оператора ограниченного района ГМССБ или диплом оператора ГМССБ. Свидетельство о прохождении начальной подготовки безопасности. Свидетельство о прохождении подготовки специалиста по спасательным шлюпкам и плотам и дежурным шлюпкам. Свидетельство о прохождении подготовки к борьбе с пожаром по расширенной программе. Свидетельство о прохождении подготовки по оказанию первой медицинской помощи. Свидетельство о прохождении подготовки по использованию радиолокационной станции. Свидетельство о прохождении подготовки по использованию системы автоматической радиолокационной прокладки (при отсутствии свидетельства о подготовке по использованию САРП диплом выдается с ограничением "Без САРП"). Свидетельство о прохождении подготовки по использованию электронной картографической навигационной информационной системы (при отсутствии свидетельства о подготовке по использованию ЭКНИС диплом выдается с ограничением "Без ЭКНИС").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прохождении подготовки по охране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плавания не менее 12 месяцев, в том числе не менее шести месяцев с выполнением обязанностей вахтенного помощника-стажера или практиканта на самоходных судах валовой вместимостью 500 и более под руководством капитана, дипломированного специалиста или квалифицированного руководителя практики</w:t>
            </w:r>
          </w:p>
        </w:tc>
      </w:tr>
    </w:tbl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2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2. Возможные места работы по профессии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третьего помощника капитана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3"/>
        <w:gridCol w:w="5226"/>
        <w:gridCol w:w="2800"/>
        <w:gridCol w:w="3361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морского транспорта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Скольжение, скользкие поверхности, свободное движение частей или материалов (падение, катание, скольжение, спуск, соскок, качания), горючие и взрывоопасные вещества, электромагнитное излучение, шум, вибрация, высокая и низкая температура и влажность, тяжелая работа (интенсивность, неритмичность, монотонность, и т.д.), плохие погодные условия (снег, жара, и т.д.), работа на воде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Международной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подготовке и дипломировании моряков и несении вахты, а также нормативными актами Республики Казахстан, Уставом службы на судах Республики Казахстан</w:t>
            </w:r>
          </w:p>
        </w:tc>
      </w:tr>
      <w:tr>
        <w:trPr>
          <w:trHeight w:val="795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о техническом и профессиональном образовании в области судовождения.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подтверждающие выполнение учебных программ или справки о плавании, подтверждающие стаж плавания не менее 12 месяцев, в том числе не менее шести месяцев с выполнением обязанностей вахтенного помощника-стажера или практиканта на самоходных судах валовой вместимостью 500 и более под руководством капитана, дипломированного специалиста или квалифицированного руководителя практики. Диплом оператора ограниченного района ГМССБ или диплом оператора ГМССБ. Свидетельство о прохождении подготовки в морском образовательном учреждении по программе подготовки вахтенных помощников капитана. Свидетельство о прохождении начальной подготовки безопасности. Свидетельство о прохождении подготовки специалиста по спасательным шлюпкам и плотам и дежурным шлюпкам. Свидетельство о прохождении подготовки к борьбе с пожаром по расширенной программе. Свидетельство о прохождении подготовки по оказанию первой медицинской помощи. Свидетельство о прохождении подготовки по использованию радиолокационной станции. Свидетельство о прохождении подготовки по использованию системы автоматической радиолокационной прокладки (при отсутствии свидетельства о подготовке по использованию САРП диплом выдается с ограничением "Без САРП"). Свидетельство о прохождении подготовки по использованию электронной картографической навигационной информационной системы (при отсутствии свидетельства о подготовке по использованию ЭКНИС диплом выдается с ограничением "Без ЭКНИС").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прохождении подготовки по охране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плавания не менее 12 месяцев, в том числе не менее шести месяцев с выполнением обязанностей вахтенного помощника-стажера или практиканта на самоходных судах валовой вместимостью 500 и более под руководством капитана, дипломированного специалиста или квалифицированного руководителя практики</w:t>
            </w:r>
          </w:p>
        </w:tc>
      </w:tr>
    </w:tbl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3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3. Возможные места работы по профессии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 второго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помощника капитана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8"/>
        <w:gridCol w:w="5297"/>
        <w:gridCol w:w="2649"/>
        <w:gridCol w:w="3406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морского транспорта</w:t>
            </w:r>
          </w:p>
        </w:tc>
      </w:tr>
      <w:tr>
        <w:trPr>
          <w:trHeight w:val="14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Скольжение, скользкие поверхности, свободное движение частей или материалов (падение, катание, скольжение, спуск, соскок, качания), горючие и взрывоопасные вещества, электромагнитное излучение, шум, вибрация, высокая и низкая температура и влажность, тяжелая работа (интенсивность, неритмичность, монотонность, и т.д.), плохие погодные условия (снег, жара, и т.д.), работа на воде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Международной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подготовке и дипломировании моряков и несении вахты, а также нормативными актами Республики Казахстан, Уставом службы на судах Республики Казахстан</w:t>
            </w:r>
          </w:p>
        </w:tc>
      </w:tr>
      <w:tr>
        <w:trPr>
          <w:trHeight w:val="795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27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о техническом и профессиональном образовании в области судовождения.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подтверждающие выполнение учебных программ или справки о плавании, подтверждающие стаж плавания не менее 12 месяцев, в том числе не менее шести месяцев с выполнением обязанностей вахтенного помощника-стажера или практиканта на самоходных судах валовой вместимостью 500 и более под руководством капитана, дипломированного специалиста или квалифицированного руководителя практики. Диплом оператора ограниченного района ГМССБ или диплом оператора ГМССБ. Свидетельство о прохождении подготовки в морском образовательном учреждении по программе подготовки вахтенных помощников капитана. Свидетельство о прохождении начальной подготовки безопасности. Свидетельство о прохождении подготовки специалиста по спасательным шлюпкам и плотам и дежурным шлюпкам. Свидетельство о прохождении подготовки к борьбе с пожаром по расширенной программе. Свидетельство о прохождении подготовки по оказанию первой медицинской помощи. Свидетельство о прохождении подготовки по использованию радиолокационной станции. Свидетельство о прохождении подготовки по использованию системы автоматической радиолокационной прокладки (при отсутствии свидетельства о подготовке по использованию САРП диплом выдается с ограничением "Без САРП"). Свидетельство о прохождении подготовки по использованию электронной картографической навигационной информационной системы (при отсутствии свидетельства о подготовке по использованию ЭКНИС диплом выдается с ограничением "Без ЭКНИС").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прохождении подготовки по охране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плавания не менее 12 месяцев, в том числе не менее шести месяцев с выполнением обязанностей вахтенного помощника-стажера или практиканта на самоходных судах валовой вместимостью 500 и более под руководством капитана, дипломированного специалиста или квалифицированного руководителя практики</w:t>
            </w:r>
          </w:p>
        </w:tc>
      </w:tr>
    </w:tbl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4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4. Возможные места работы по профессии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старшего помощника капитана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8"/>
        <w:gridCol w:w="5297"/>
        <w:gridCol w:w="2649"/>
        <w:gridCol w:w="3406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морского транспорта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Скольжение, скользкие поверхности, свободное движение частей или материалов (падение, катание, скольжение, спуск, соскок, качания), горючие и взрывоопасные вещества, электромагнитное излучение, шум, вибрация, высокая и низкая температура и влажность, тяжелая работа (интенсивность, неритмичность, монотонность, и т.д.), плохие погодные условия (снег, жара, и т.д.), работа на воде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Международной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подготовке и дипломирования моряков и несении вахты, а также нормативными актами Республики Казахстан, Уставом службы на судах Республики Казахстан</w:t>
            </w:r>
          </w:p>
        </w:tc>
      </w:tr>
      <w:tr>
        <w:trPr>
          <w:trHeight w:val="795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о получении высшего профессионального образования в области судовождения.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 старшего помощника капитана.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 оператора ГМССБ.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 плавании в должности вахтенного помощника капитана не менее 18 месяцев, в том числе не менее 12 месяцев на судах валовой вместимостью 500 и более за предшествующие пять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прохождении подготовки в морском образовательном учреждении по программе подготовки старших помощников капитана.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прохождении начальной подготовки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прохождении подготовки специалиста по спасательным шлюпкам и плотам и дежурным шлюпкам.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прохождении подготовки к борьбе с пожаром по расширенной программе.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прохождении подготовки по оказанию первой медицинской помощи.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прохождении подготовки по медицинскому уходу.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прохождении подготовки по использованию радиолокационной станции.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прохождении подготовки по использованию системы автоматической радиолокационной прокладки (при отсутствии свидетельства о подготовке по использованию САРП диплом выдается с ограничением "Без САРП").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прохождении подготовки по использованию электронной картографической навигационной информационной системы (при отсутствии свидетельства о подготовке по использованию ЭКНИС диплом выдается с ограничением "Без ЭКНИС").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прохождении подготовки по охране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Одобренный стаж работы на судне не менее 12 месяцев как часть одобренной программы подготовки, включающей подготовку на судне и документально подтверждена в одобренной книжке регистрации подготовки, или же иметь одобренный стаж работы на судне не менее 36 месяцев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ГМССБ – Глобальная морская система связи при бедствии и для обеспечения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ЭКНИС – Электронная картографическая навигационная информационная система;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САРП – Система автоматической радиолокационной прокладки.</w:t>
      </w:r>
    </w:p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«Эксплуатация морского судна»  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единиц ПС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1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«Четвертый помощник капитана»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8"/>
        <w:gridCol w:w="12682"/>
      </w:tblGrid>
      <w:tr>
        <w:trPr>
          <w:trHeight w:val="45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18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операциями судна и забота о людях на судне на уровне эксплуатации в пределах своей компетенции</w:t>
            </w:r>
          </w:p>
        </w:tc>
      </w:tr>
    </w:tbl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2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«Третий помощник капитана»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8"/>
        <w:gridCol w:w="12682"/>
      </w:tblGrid>
      <w:tr>
        <w:trPr>
          <w:trHeight w:val="405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18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операциями судна и забота о людях на судне на уровне эксплуатации в пределах своей компетенции</w:t>
            </w:r>
          </w:p>
        </w:tc>
      </w:tr>
    </w:tbl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3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«Третий помощник капитана»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8"/>
        <w:gridCol w:w="12682"/>
      </w:tblGrid>
      <w:tr>
        <w:trPr>
          <w:trHeight w:val="315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18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операциями судна и забота о людях на судне на уровне эксплуатации в пределах своей компетенции</w:t>
            </w:r>
          </w:p>
        </w:tc>
      </w:tr>
    </w:tbl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4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4.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«Третий помощник капитана»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8"/>
        <w:gridCol w:w="12682"/>
      </w:tblGrid>
      <w:tr>
        <w:trPr>
          <w:trHeight w:val="315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 и разгрузка грузов на уровне эксплуатации</w:t>
            </w:r>
          </w:p>
        </w:tc>
      </w:tr>
      <w:tr>
        <w:trPr>
          <w:trHeight w:val="18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операциями судна и забота о людях на судне на уровне эксплуатации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Ф – функция.</w:t>
      </w:r>
    </w:p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«Эксплуатация морского судна»  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Описание единиц ПС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1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«Четвертый помощник капитана»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3276"/>
        <w:gridCol w:w="2383"/>
        <w:gridCol w:w="2532"/>
        <w:gridCol w:w="3128"/>
        <w:gridCol w:w="1788"/>
      </w:tblGrid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15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Составление судовых ролей, таможенных деклараций, пассажирских списков и другой оперативной документации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Инструкция по ведению судового делопроизводства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Оперативная документация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составления судовых ролей, таможенных деклараций, пассажирских списков и другой оперативной документации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инструкции по ведению судовой канцелярии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1-2 Оформление прихода и отхода судна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Инструкция по ведению судового делопроизводства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оформления прихода и отхода судна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инструкции по ведению судовой канцелярии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Получение и регистрация судовых, машинных и других журналов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Инструкция по ведению судового делопроизводства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регистрации судовых, машинных и других журналов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инструкции по ведению судовой канцелярии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1-4 Ведение учета списочного состава экипажа, рабочего времени, должностных перемещений, составление графиков отпусков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Инструкция по ведению судового делопроизводства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учета, графики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ведения учета списочного состава экипажа, рабочего времени, должностных перемещений, составления графиков отпусков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инструкции по ведению судовой канцелярии</w:t>
            </w:r>
          </w:p>
        </w:tc>
      </w:tr>
    </w:tbl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2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«Третий помощник капитана»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3175"/>
        <w:gridCol w:w="2309"/>
        <w:gridCol w:w="2454"/>
        <w:gridCol w:w="3464"/>
        <w:gridCol w:w="1733"/>
      </w:tblGrid>
      <w:tr>
        <w:trPr>
          <w:trHeight w:val="39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15" w:hRule="atLeast"/>
        </w:trPr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Своевременное получение, хранение и учет навигационных и промысловых карт, пособий для плавания и корректурной документации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учета.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Номенклатура карт и пособий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Навигационные и промысловые карты, пособия для плавания и корректурная документация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обращения с картами и другими пособиями для плавания, навигационными и промысловыми картами, пособий для плавания и корректурной документацией.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проведения корректуры карт и пособий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порядка подбора карт и других пособий для плавания, навигационных и промысловых карт, пособий для плавания и корректурной документации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Ведение учета поступающей на судно навигационной, гидрометеорологической и промысловой информации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Судовой и навигационный журналы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Навигационные и промысловые карты, пособия для плавания и корректурная документация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ведения судовых и вахтенных журналов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алгоритма использования полученной информации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Обеспечение содержания в исправном состоянии, правильной эксплуатации и своевременного ремонта всего радионавигационного оборудования рулевой и штурманской рубок, приборов и инструментов своего заведования. Ведение технической документации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Радионавигационное оборудование рулевой и штурманской рубок, приборов и инструментов своего заведования. Техническая документация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за правильной эксплуатацией и своевременным ремонтом всего радионавигационного оборудования рулевой и штурманской рубок, определения поправки хронометра, сверки показаний судовых часов, ведения технической документации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классификация, схема устройства, характеристика, принцип действия и техническая эксплуатация всех видов используемых устройств и приборов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1-4 Определение поправки хронометра, сверка судовых часов (ежесуточно)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хронометров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Хронометр, судовые часы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порядка и процедуры определения поправки хронометра, сверки судовых часов (ежесуточно)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классификация, схема устройства, характеристика, принцип действия и техническая эксплуатация хронометра, судовых часов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1-5 Слежение за своевременным производством девиационных работ на судне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девиации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Магнитные компасы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алгоритма проведения девиационных работ на судне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классификация, схема устройства, характеристика, принцип действия и техническая эксплуатация магнитных компасов, знание определения и уничтожения остаточной девиации магнитных компасов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1-6 Получение, замена и хранение надлежащим образом пиротехнических средств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 СОЛАС - 74. Инструкции по эксплуатации и хранению пиротехнических средств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Пиротехнические средства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ведения учета и хранения пиротехнических средств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и порядок хранения пиротехнических средств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1-7 Проведение занятий и тренировок с матросами по использованию приборов и инструментов своего заведования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 и инструменты своего заведования. Инструкции по эксплуатации, методические рекомендации и др.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Компетентность персонала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проведения занятий и тренировок с матросами, по использованию приборов и инструментов своего заведования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классификация, схема устройства, характеристика, принцип действия и техническая эксплуатация приборов и инструментов своего заведования</w:t>
            </w:r>
          </w:p>
        </w:tc>
      </w:tr>
    </w:tbl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3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«Второй помощник капитана»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3127"/>
        <w:gridCol w:w="3128"/>
        <w:gridCol w:w="2532"/>
        <w:gridCol w:w="1787"/>
        <w:gridCol w:w="2533"/>
      </w:tblGrid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15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1.1 Обеспечение выполнения правил пожарной безопасности при осуществлении грузовых операций, в особенности с легковоспламеняющимися и взрывоопасными грузами, а также правил перевозки ядовитых и других опасных веществ.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остойчивости и непотопляемости судна. Меры по обеспечению безопасности судна (улучшение остойчивости судна и обеспечение общей защиты судна от действия моря). Правила загрузки и балластировки. Международные правила, требования кодексов и рекомендации по перевозке опасных грузов. Техническая документация на судно, от завода изготовителя.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остойчивости и непотопляемости судна. Меры по обеспечению безопасности судна (улучшение остойчивости судна и обеспечение общей защиты судна от действия моря). Правила загрузки и балластировки. Международные правила, требования кодексов и рекомендации по перевозке опасных грузов. Техническая документация на судно, от завода изготовителя.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решений при возникновении нештатных ситуаций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остойчивости и непотопляемости судна. Меры по обеспечению безопасности судна (улучшение остойчивости судна и обеспечение общей защиты судна от действия моря). Правила загрузки и балластировки. Международные правила, требования кодексов и рекомендации по перевозке опасных грузов. Техническая документация на судно, от завода изготовителя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1.2 Контроль за санитарным состоянием трюмов и за поддержанием температурного режима в рефрижераторных трюмах и грузовых помещениях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технической эксплуатации морских судов, требования к состоянию трюмов и грузовых помещений. Техническая документация на судно, от завода изготовителя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технической эксплуатации морских судов, требования к состоянию трюмов и грузовых помещений. Техническая документация на судно, от завода изготовителя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проведения проверок технического состояния помещений, грузовых устройств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технической эксплуатации морских судов, требования к состоянию трюмов и грузовых помещений. Техническая документация на судно, от завода изготовителя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1.3 Систематическая проверка состояния льял, колодцев, горловин, приемных сеток, системы вентиляции и других устройств, грузовых помещений, в обязательном порядке перед приемкой груза, с записью в судовой журнал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технической эксплуатации морских судов, требования к состоянию трюмов и грузовых помещений. Техническая документация на судно, от завода изготовителя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технической эксплуатации морских судов, требования к состоянию трюмов и грузовых помещений. Техническая документация на судно, от завода изготовителя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проведения проверок технического состояния помещений, грузовых устройств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технической эксплуатации морских судов, требования к состоянию трюмов и грузовых помещений. Техническая документация на судно, от завода изготовителя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1.4 Контроль за обеспечением технически исправного состояния судовых средств механизации погрузо-разгрузочных работ и внутритрюмной механизации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технической эксплуатации морских судов, требования к состоянию трюмов и грузовых помещений. Техническая документация на судно, от завода изготовителя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технической эксплуатации морских судов, требования к состоянию трюмов и грузовых помещений. Техническая документация на судно, от завода изготовителя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организации и проведения, контроля грузовых операций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технической эксплуатации морских судов, требования к состоянию трюмов и грузовых помещений. Техническая документация на судно, от завода изготовителя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1.5 Контроль за правильным открытием и закрытием трюмов, танков и других грузовых помещений. Перед их закрытием убеждается в отсутствии в них людей, присутствует при опечатывании грузовых помещений и проверяет сохранность пломб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технической эксплуатации морских судов, требования к состоянию трюмов и грузовых помещений. Техническая документация на судно, от завода изготовителя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технической эксплуатации морских судов, требования к состоянию трюмов и грузовых помещений. Техническая документация на судно, от завода изготовителя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проведения опечатывания грузовых помещений, пломбирования грузов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технической эксплуатации морских судов, требования к состоянию трюмов и грузовых помещений. Техническая документация на судно, от завода изготовителя</w:t>
            </w:r>
          </w:p>
        </w:tc>
      </w:tr>
      <w:tr>
        <w:trPr>
          <w:trHeight w:val="30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1.6 Контроль за состоянием противопожарного оборудования трюмов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технической эксплуатации морских судов, требования к состоянию трюмов и грузовых помещений. Техническая документация на судно, от завода изготовителя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технической эксплуатации морских судов, требования к состоянию трюмов и грузовых помещений. Техническая документация на судно, от завода изготовителя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проведения проверок технического состояния противопожарного оборудования помещений, грузовых устройств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технической эксплуатации морских судов, требования к состоянию трюмов и грузовых помещений. Техническая документация на судно, от завода изготовителя</w:t>
            </w:r>
          </w:p>
        </w:tc>
      </w:tr>
    </w:tbl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4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4.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«Старший помощник капитана»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3000"/>
        <w:gridCol w:w="3142"/>
        <w:gridCol w:w="1714"/>
        <w:gridCol w:w="2429"/>
        <w:gridCol w:w="2858"/>
      </w:tblGrid>
      <w:tr>
        <w:trPr>
          <w:trHeight w:val="39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15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1.1 Разработка грузового плана и его последующее утверждение у капитана судна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остойчивости и непотопляемости судна. Меры по обеспечению безопасности судна (улучшение остойчивости судна и обеспечение общей защиты судна от действия моря), знание правил загрузки и балластировки. Международные правила, требования кодексов и рекомендации по перевозке опасных грузов. Техническая документация на судно, от завода изготовителя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составлять грузовой план. Анализ характеристик груза, его свойств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информации об остойчивости и непотопляемости судна. Знание мер по обеспечению безопасности судна, по улучшению остойчивости судна и обеспечение общей защиты судна от действия моря, знание правил загрузки и балластировки. Знание международных правил, требований, кодексов и рекомендации по перевозке опасных грузов. Техническая документация на судно, от завода изготовителя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1.2 Контроль за надлежащим размещением и укладкой грузов, выполнением правил морской перевозки опасных грузов, а также за техническим состоянием приемного грузового устройства, чистотой грузовых танков на наливных судах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остойчивости и непотопляемости судна. Меры по обеспечению безопасности судна (улучшение остойчивости судна и обеспечение общей защиты судна от действия моря), знание правил загрузки и балластировки. Международные правила, требования кодексов и рекомендации по перевозке опасных грузов. Техническая документация на судно, от завода изготовителя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Грузовые устройства и помещения для груза на судне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организовать и контролировать деятельность подчиненных работников.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информации об остойчивости и непотопляемости судна. Знание мер по обеспечению безопасности судна, по улучшению устойчивости судна и обеспечение общей защиты судна от действия моря, знание правил загрузки и балластировки. Знание международных правил, требований, кодексов и рекомендации по перевозке опасных грузов. Техническая документация на судно, от завода изготовителя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1.3 Контроль надлежащего крепления палубных устройств и грузов в рейсе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информации об остойчивости и непотопляемости судна. Знание мер по обеспечению безопасности судна (улучшение остойчивости судна и обеспечение общей защиты судна от действия моря), знание правил загрузки и балластировки. Знание международных правил, требований, кодексов и рекомендации по перевозке опасных грузов. Техническая документация на судно, от завода изготовителя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Грузовые устройства и помещения для груза на судне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организовать и контролировать деятельность подчиненных работников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информации об устойчивости и непотопляемости судна. Знание мер по обеспечению безопасности судна (улучшение остойчивости судна и обеспечение общей защиты судна от действия моря), знание правил загрузки и балластировки. Знание международных правил, требований, кодексов и рекомендации по перевозке опасных грузов. Техническая документация на судно, от завода изготовителя</w:t>
            </w:r>
          </w:p>
        </w:tc>
      </w:tr>
      <w:tr>
        <w:trPr>
          <w:trHeight w:val="615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2.1 Составление и коррекция судовых расписаний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 СОЛАС-74, МК МАРПОЛ 73/78, НБЖС, средства борьбы за живучесть, методы и средства предотвращения, обнаружения и тушения пожара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Экипаж судна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и коррекция судовых расписаний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 СОЛАС-74, МК МАРПОЛ 73/78, НБЖС, средства борьбы за живучесть, методы и средства предотвращения, обнаружения и тушения пожара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2.2 Организация и проведение подготовки экипажа по борьбе за живучесть судна, использованию спасательных средств и спасанию людей, груза и судового имущества.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подготовки аварийных партий и групп, непосредственное руководство действиями экипажа по борьбе за живучесть судна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 СОЛАС-74, МК МАРПОЛ 73/78, НБЖС, судовые расписания, средства борьбы за живучесть, методы и средства предотвращения, обнаружения и тушения пожара. Международное медицинское руководство для судов. Медицинский раздел Международного свода сигналов (МСС-65).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по оказанию первой медицинской помощи при несчастных случаях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Экипаж судна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организовать и контролировать деятельность подчиненных работников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 СОЛАС-74, МК МАРПОЛ 73/78, НБЖС, судовые расписания, средства борьбы за живучесть, методы и средства предотвращения, обнаружения и тушения пожара. Международное медицинское руководство для судов. Медицинский раздел МСС-65.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по оказанию первой медицинской помощи при несчастных случаях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2.3 Обеспечение постоянной готовности спасательных средств к немедленному использованию, укомплектованности их надлежащим снабжением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 СОЛАС-74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Спасательные средства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организовать и контролировать деятельность подчиненных работников по обеспечению постоянной готовности спасательных средств к немедленному использованию, укомплектованности их надлежащим снабжением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 СОЛАС-74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2.4 Обеспечение наличия на борту и надлежащего хранения неснижаемого запаса продуктов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торговом мореплавании", система управления безопасностью компании судовладельца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Неснижаемый запас продуктов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организовать и контролировать деятельность подчиненных работников по обеспечению наличия на борту и надлежащего хранения неснижаемого запаса продуктов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управления безопасностью компании судовладельца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2.5 Контроль и учет заполнения балластных цистерн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остойчивости судна при различных степенях загрузки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Балластные цистерны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контролировать и вести учет количества воды в балластных и питьевых цистернах, ее расход.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остойчивости судна, при различных степенях загрузки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2.6 Размещение членов экипажа и временно прибывших на судно лиц по жилым помещениям (совместно с начальниками служб)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Конструктивные особенности судна (тип и назначение)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Экипаж, временно прибывшие на судно лица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организовать и контролировать деятельность подчиненных работников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Конструктивные особенности судна (тип и назначение)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2.7 Обеспечение правильной техэксплуатации и содержания в надлежащем порядке различных приборов, механизмов и устройств судна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формуляр судна, оборудования и снабжения.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 по эксплуатации различных приборов, механизмов и устройств судна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Экипаж судна (командный состав и палубная команда)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организовать и контролировать деятельность подчиненных работников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технической эксплуатации морских судов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2.8 Проверка состояния водонепроницаемых отсеков и закрытий судна совместно со старшим механиком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эксплуатации морских судов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Водонепроницаемые отсеки и закрытия судна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организовать и контролировать деятельность подчиненных работников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технической эксплуатации морских судов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2.9 Планирование и осуществление контроля за проведением судовых работ. Слежение за качеством приготовления пищи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УССМТ РК, инструкции по безопасности и охране труда при проведении различных видов работ. Органолептический метод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Судовые работы. Пища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организовать и контролировать деятельность подчиненных работников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УССМТ РК, инструкции по технике безопасности и охране труда при проведении различных видов работ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2.10 Распределение матросов по службам, практикантов по судовым службам совместно с руководителями практики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УССМТ РК, инструкции по безопасности и охране труда при проведении различных видов работ. Задание на практику.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Экипаж судна (палубная команда)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организовать и контролировать деятельность подчиненных работников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УССМТ РК, инструкции по технике безопасности и охране труда при проведении различных видов работ, задание на практику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2.11 Обеспечение своевременного получения, хранения, расходования и учет аварийно-спасательного, противопожарного и специального имущества и инвентаря, снабжения и расходных материалов по общесудовой службе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 СОЛАС-74, МК МАРПОЛ 73/78, НБЖС, Международное медицинское руководство для судов. Система управления безопасностью компании судовладельца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судна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документации по материально-техническому обеспечению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сроков эксплуатации, норм положенности, условий хранения и порядок списания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2.12 Ведение документации по учету технического состояния своего заведования. Подготовка ремонтных ведомостей. Составление планов проведения занятий, учений, осмотров, проверок и обеспечение их выполнения. Ведение судовой книги приказов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эксплуатации судов. УССМТ РК. Правила ведения судовых и машинных журналов и др.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Общесудовая документация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документации по материально-техническому обеспечению. Ведение делопроизводства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2.13 Выполнение действий, перед выходом в рейс в соответствии с положениями УССМТ РК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УССМТ РК, рейсовое задание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Судно, экипаж судна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организовать и контролировать деятельность подчиненных работников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УССМТ РК, рейсовое задание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2.14 Выполнение действий, в рейсе в соответствии с положениями УССМТ РК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УССМТ РК, рейсовое задание, МППСС - 72, МАМС, МСС - 65, система управления безопасностью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Судно, экипаж судна.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организовать и контролировать деятельность подчиненных работников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УССМТ РК, рейсовое задание, МППСС - 72, МАМС, МСС - 65, система управления безопасностью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З – задача;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 СОЛАС - 74 – Международная конвенция СОЛАС – 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МСС - 65 – Международный свод сигналов;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МППСС-72 – Международные Правила Предупреждения Столкновений Судов в море;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 МАРПОЛ 73/78 – Международная конвенция по предотвращению загрязнения с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УССМТ РК – Устав службы на судах морского транспорта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НБЖС – Наставление по борьбе за живучесть судов.</w:t>
      </w:r>
    </w:p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«Эксплуатация морского судна»  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Лист согласования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6"/>
        <w:gridCol w:w="4304"/>
      </w:tblGrid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в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 внесен в Реестр профессиональных стандартов рег. №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_____________________ Дата 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