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682f" w14:textId="46a6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"Организация сервисного обслуживания пассажиров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29 ноября 2013 года № 961. Зарегистрирован в Министерстве юстиции Республики Казахстан 19 декабря 2013 года № 8978.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сервисного обслуживания пассажиров железнодорожного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961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«Организация сервисного обслуживания пассажиров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транспорта»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 стандарт «Текущий ремонт и содержание искусственных сооружений на железнодорожной магистральной сети» (далее –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49.1 «Пассажирский железнодорожный транспорт, междугородний»;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Министерства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сервисного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«Старший билетный кассир»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4211 «Кассиры, включая билетных кассиров»;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старший билетный 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руководства работой кассиров билетных, полноту сдачи и контроль инкассации денежной выручки, знакомство билетных кассиров с изменениями в требованиях по перевозке пассажиров, составление всех форм статистической отчетности, контроль за выполнением порядка ведения, учета и отчетности по движению денежных средств и бланков строгой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старшего билетного кассира»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«Билетный кассир»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4211 «Кассиры, включая билетных кассиров»;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билетный 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определяет оформление и продажу проездных и перевозочных документов, переоформление документов граждан в случаях их отказа от поездки и возврат им денег, осуществление получения, хранения и сдачи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билетного кассира»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«Заведующий багажным отделением»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багажным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руководства над работами по приему, хранению, выдаче и отправлению багажа, грузобагажа, своевременной отправке и выдаче грузобагажа и багажа, рациональному размещению багажа на складах, сохранности багажа при хранении и погрузочно-разгрузочных работах, контроль по порядку приема и сдачи грузов и багажа, проверке правильности оформления провозных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заведующего багажным отделением»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«Багажный кассир»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4211 «Кассиры, включая билетных кассиров»;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багажный 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определяет субъектом оформление и проверку документов по приему, погрузке, выдаче грузов и багажа, а также по их переадресовке;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багажного кассира» 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«Приемосдатчик багажа и грузобагажа в поездах»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9332 «Рабочие по управлению транспортными средствами на тягловой силе и другие неквалифицированные рабочие, занятые на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приемосдатчик багажа и грузобагажа в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определяет оформление и проверку документов по приему, погрузке, выдаче грузов и багажа, а также по их переадресовке;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приемосдатчика багажа и грузобагажа в поездах» приложения 2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«Начальник пассажирского поезда»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пассажирского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определяет создание субъектом условий для технического надзора и исправного содержания вагонов пассажирского поезда и их оборудования, обеспечивание безаварийной и надежной работы, гарантирующей безопасность движения пассажирского поезда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пассажирского поезда» приложения 2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сервисного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 железнодорожного транспорта»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142"/>
        <w:gridCol w:w="2428"/>
        <w:gridCol w:w="2572"/>
        <w:gridCol w:w="1857"/>
        <w:gridCol w:w="1144"/>
      </w:tblGrid>
      <w:tr>
        <w:trPr>
          <w:trHeight w:val="11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 работой кассиров билетных, обеспечивает полноту сдачи и контролирует инкассацию денежной выручки, знакомит билетных кассиров с изменениями требований по перевозке пассажиров, обеспечивает составление всех форм статистической отчетности. Контролирует выполнение порядка ведения, учета и отчетности по движению денежных средств и бланков «строгой отчетности»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билетный кассир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продажа проездных и перевозочных документов, переоформление документов граждан в случаях их отказа от поездки и возврат им денег; получение, хранение и сдача денежных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Билетный кассир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 работами по приему, хранению, выдаче и отправлению багажа, грузобагажа, своевременную отправку и выдачу грузобагажа и багажа. Следит за рациональным размещением багажа на складах. Руководит погрузочно-разгрузочными работами. Обеспечивает сохранность багажа при хранении и погрузочно-разгрузочных работах. Контролирует порядок приема и сдачи грузов и багажа, проверяет правильность оформления провозных документов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багажным отделением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камерой хранения (ручного багажа)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проверка документов по приему, погрузке, выдаче грузов и багажа, а также по их переадресовке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Багажный кассир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багажный, товарный (грузовой)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погрузка, подгруппировка в пути следования поезда, выгрузка и сдача грузов и багажа на станциях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 багажа и грузобагажа в поездах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 груза и багажа в поездах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технического надзора и исправного содержания вагонов пассажирского поезда и их оборудования, безаварийную и надежную работу, гарантирующую безопасность движения пассажирского поезда в пути следования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пассажирского поезда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поезда (восстановительного, пассажирского, рефрижераторного и др.)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1 выпуск, 52 выпуск, утвержденный приказом Министра труда и социальной защиты населения Республики Казахстан № 426-ө-м от 3 сентября 2013 г.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сервисного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 железнодорожного транспорта»</w:t>
      </w:r>
    </w:p>
    <w:bookmarkEnd w:id="30"/>
    <w:bookmarkStart w:name="z1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старшего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билетного кассира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5515"/>
        <w:gridCol w:w="4102"/>
      </w:tblGrid>
      <w:tr>
        <w:trPr>
          <w:trHeight w:val="51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Билетные кассы железнодорожных станций.</w:t>
            </w:r>
          </w:p>
        </w:tc>
      </w:tr>
      <w:tr>
        <w:trPr>
          <w:trHeight w:val="42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57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52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лет</w:t>
            </w:r>
          </w:p>
        </w:tc>
      </w:tr>
    </w:tbl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билетного кассира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4148"/>
        <w:gridCol w:w="2074"/>
        <w:gridCol w:w="553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Билетные кассы железнодорожных станций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645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0" w:hRule="atLeast"/>
        </w:trPr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10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заведующий багажным отделением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4846"/>
        <w:gridCol w:w="2513"/>
        <w:gridCol w:w="466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станции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60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10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багажного кассира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5"/>
        <w:gridCol w:w="6788"/>
        <w:gridCol w:w="2687"/>
      </w:tblGrid>
      <w:tr>
        <w:trPr>
          <w:trHeight w:val="51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Багажные отделения при железнодорожных станциях</w:t>
            </w:r>
          </w:p>
        </w:tc>
      </w:tr>
      <w:tr>
        <w:trPr>
          <w:trHeight w:val="42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багажный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багажный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1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приемосдатчик багажа и грузобагажа в поездах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6000"/>
        <w:gridCol w:w="3429"/>
      </w:tblGrid>
      <w:tr>
        <w:trPr>
          <w:trHeight w:val="51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станции</w:t>
            </w:r>
          </w:p>
        </w:tc>
      </w:tr>
      <w:tr>
        <w:trPr>
          <w:trHeight w:val="42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1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пассажирского поезда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5285"/>
        <w:gridCol w:w="4144"/>
      </w:tblGrid>
      <w:tr>
        <w:trPr>
          <w:trHeight w:val="51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</w:t>
            </w:r>
          </w:p>
        </w:tc>
      </w:tr>
      <w:tr>
        <w:trPr>
          <w:trHeight w:val="42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 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 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организации обслуживания пассажиров 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организации обслуживания пассажиров не менее 1 года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сервисного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 железнодорожного транспорта»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4"/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«Старший билетный кассир»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01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</w:p>
        </w:tc>
      </w:tr>
      <w:tr>
        <w:trPr>
          <w:trHeight w:val="5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билетных кассиров, контроль оформления документов, содержание рабочих мест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операции по приему, учету, выдаче и хранению денежных средств и ценных бумаг с обязательным соблюдением требований, обеспечивающих их сохранность</w:t>
            </w:r>
          </w:p>
        </w:tc>
      </w:tr>
    </w:tbl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«Билетный кассир»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продажа билетов, посадочных талонов, квитанций по оплате багажа и различных услуг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Обслуживание, регулирование, наладка и устранение мелких неисправностей используемого оборудования и приспособлений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Получение, хранение и сдача денежных средств и бланков строгой отчетности в установленном порядке</w:t>
            </w:r>
          </w:p>
        </w:tc>
      </w:tr>
    </w:tbl>
    <w:bookmarkStart w:name="z10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багажным отделением»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процесса перевозки, сохранности багажа и грузобагажа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багажного отделения</w:t>
            </w:r>
          </w:p>
        </w:tc>
      </w:tr>
    </w:tbl>
    <w:bookmarkStart w:name="z11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«Багажный кассир»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расчетов с клиентами за оказание услуг, начисление сборов и штрафных платежей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операции по приему, учету и хранению денежных средств и бланков строгого учета, оформление страхования грузов</w:t>
            </w:r>
          </w:p>
        </w:tc>
      </w:tr>
    </w:tbl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«Приемосдатчик багажа и грузобагажа в поездах»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27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требований и требований охраны труда при погрузке и выгрузке груза и багажа на станциях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правильности размещения и крепления грузов в соответствии с техническими условиями для обеспечения сохранности грузов и безопасности движения</w:t>
            </w:r>
          </w:p>
        </w:tc>
      </w:tr>
      <w:tr>
        <w:trPr>
          <w:trHeight w:val="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сопроводительных документов</w:t>
            </w:r>
          </w:p>
        </w:tc>
      </w:tr>
    </w:tbl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пассажирского поезда»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исправного содержания вагонов и оборудования пассажирского поезда</w:t>
            </w:r>
          </w:p>
        </w:tc>
      </w:tr>
      <w:tr>
        <w:trPr>
          <w:trHeight w:val="6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контроля над правильностью размещения и проезда в поезде пассажиров по проездным документам, а также за провоз багажа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оформлению погранично-таможенных документов для пассажиров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сервисного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 железнодорожного транспорта»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58"/>
    <w:bookmarkStart w:name="z1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«Старший билетный кассир»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750"/>
        <w:gridCol w:w="2041"/>
        <w:gridCol w:w="3354"/>
        <w:gridCol w:w="3354"/>
        <w:gridCol w:w="2918"/>
      </w:tblGrid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1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Билетные кассы, терминальные оборудования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Проездные и перевозочные документы, ключи от билетных касс и терминального оборудования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Ежедневная проверка выхода на работу и ведение табельного учета билетных кассиров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работы билетных кассиров, контроль и коррекция деятельности подчиненных по соблюдению графика работы. Навыки анализа ситуации при ведении табельного учета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при организации рабочего процесса, принятия мер по обслуживанию оборудования, способах принятия управленческих решений, о работе с командой. Знание нормативных правовых актов в области железнодорожного транспорта, внутреннего трудового распорядка; охраны труда, техники безопасности, производственной санитарии и противопожарной защиты; трудового распорядка работы билетных кассиров и операторов на билетно-кассовой аппаратуре (терминалах) системы «Экспресс»; эксплуатации вычислительной техники; основ организации труда, перевозок пассажиров, багажа и грузобагажа железнодорожным транспортом, графика движения поездов; ведения кассовых операций, порядка переоформления документов; порядка оформления приходных и расходных документов; составление кассовой отчетности, о работе билетных касс Общества и квалификационном рейтинге оценки работы билетных кассиров; техники безопасности, производственной санитарии и мер противопожарной безопасности, охраны труда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Распределение билетных кассиров по кассовым кабинам, выдача ключей от билетных касс и терминального оборудования (под роспись)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 при организации рабочего процесса, контроль и коррекция деятельности кассиров, навыки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Наблюдение за исправным содержанием оборудования и справочного материала, находящегося в кассах, и за содержанием рабочего места билетного кассира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и создание условий содержания в исправном состоянии оборудования билетных касс, принятие мер к своевременному ремонту. Повышения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Инструктаж билетных кассиров об изменениях в графике движения поездов, дополнениях и изменениях по требованиям перевозок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билетных кассиров, проведение инструктажа билетным кассирам об изменениях в графике движения поездов и других изменениях по требованиям перевозок, принятие решений и создания условий их 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Контроль правильности оформления проездных документов и прием мер по устранению случаев их неправильного оформления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 и создания условий реализации переоформления проездных документов, в случаях их неправильного заполнения, повышение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Регистрация технологических браков и составление актов при сбоях в работе билетно-кассовой аппаратуры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при составлении соответствующей документации в случаях нахождения технологических браков. Навыки анализа при составлении актов сбоя работы аппаратур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 строгой отчетности, терминальное оборудование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 от билетных касс и терминального оборудования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Систематически проводить ревизии кассовых запасов бланков строгой отчетности, ведение коммерческой отчетности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коммерческой отчетности, анализ ситуации при проведении ревизии кассовых запасов бланков, повышение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Принятие ключей от билетных касс и терминального оборудования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билетных кассиров, навыки управленческого и исполнительского профессионализма, создания условий сдачи дежурства подчиненными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«Билетный кассир»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697"/>
        <w:gridCol w:w="1979"/>
        <w:gridCol w:w="3252"/>
        <w:gridCol w:w="3253"/>
        <w:gridCol w:w="2971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Билетные кассы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Проездные и перевозочные документы, терминальное оборудование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Проверка документов, удостоверяющих личность пассажира и дающие право на въезд в специальные зоны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проверке документов пассажиров. Конкретизация, оценка результата по окончании проверки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 подходах, принципах и способах перевозки пассажиров и грузов, технологии обработки проездных и перевозочных документов; порядка оформления документов согласно установленным нормам, технологии преобразования порядка пересчета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Оформление и продажа проездных и перевозочных документов через систему АСУ «Экспресс»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оформления и продажи проездных и перевозочных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Прием проездных документов от пассажиров в случаях их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поездки и возврат в установленном порядке уплаченных ими денег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приеме проездных документов в случае отказа пассажиров от поездки. Навыки самоопределения и самонормирования при перерасчете стоимости проездных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1-4 Информирование пассажиров при продаже проездного документа: о дате и времени отправления 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предоставлении информации пассажирам, оценка результата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билетной кассы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Терминалы, компосты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исправного содержания оборудования билетной кассы и принятие мер для проведения своевременного ремонта оборудования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проверки состояния средств связи и рабочего инвентаря. Навыки самоопределения и самонормирования при работе с терминальным оборудованием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Билетные кассы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 строгой отчетности, кассовые отчеты, денежные средства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Заказ и получение бланков строгой отчетности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бланков строгой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Составление в соответствии с установленной периодичностью кассовых отчетов и отчетов по продаже билетов и движению бланков строгой отчетности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составлении кассовых отчетов и отчетов по продаже билетов. Навыки самоопределения движения бланков строгой отчетности,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Сдача денежных средств в установленном порядке, и обеспечение хранения денежных средств, бланков строгой отчетности, других документов и материальных ценностей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обеспечении сохранности денежных средств, документов и других материальных ценностей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багажным отделением»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697"/>
        <w:gridCol w:w="1979"/>
        <w:gridCol w:w="3252"/>
        <w:gridCol w:w="3253"/>
        <w:gridCol w:w="2971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5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багажных вагонов, багажное отделение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санитарно-технические нормы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и обслуживание парка багажных вагонов в соответствии с санитарно-техническими нормами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реализации, анализа ситуации по содержанию эксплуатируемого парка багажных вагонов в соответствии санитарно-техническим нормам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обеспечения работы багажного отделения, производственной деятельности багажного отделения, порядка оформления, ведения и хранения документации, методов и порядка составления установленной отчетности, основ экономики, организации производственного процесса и его управления, охраны труда. Знания о способах принятия управленческих решений при работе с работниками багажного отделения, а также принципы и методы их мотивации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Осуществление деятельности по разработке и реализации услуг по перевозке багажа и грузобагажа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Самоанализ, принятие решений и создание условий реализации услуг перевозок груза и грузобагажа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Кладовые, багажные кассы, конторы приемосдатчиков багажа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Весовые приборы, оборудование, механизмы инвентаря и помещений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 Контроль работы приемосдатчиков в поездах, приемосдатчиков багажных отделений, багажных кассиров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работы приемосдатчиков в поездах, приемосдатчиков багажных отделений, багажных кассиров. Контроль и коррекция деятельности работников, навыки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работы багажных касс, сохранности денежных средств и бланков строго учета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самоанализа выполненных работ багажных касс, принятие решений и анализ ситуации при обеспечении сохранности денежных средств и бланков строго учета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Ответственность за эксплуатацию технических средств, оборудования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и создание условий при эксплуатации технических средств, оборудования, инвентаря, принятие мер к своевременному ремонту. Повышение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«Багажный кассир»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697"/>
        <w:gridCol w:w="1979"/>
        <w:gridCol w:w="3252"/>
        <w:gridCol w:w="3253"/>
        <w:gridCol w:w="2971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 и багаж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приему, погрузке, выдаче груза и багажа, накопительная ведомость, кассовая книга, счетно-вычислительные машины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Оформление и проверка документов по приему, погрузке, выдаче грузов и багажа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оформлении документации операций транспортировки груза и багажа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ведения форм грузовой и финансовой документации; форм перевозочной документации, перевозке грузов; перевозке груза и багажа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Ведение учета погрузки, ведение расчетов с клиентами за перевозку грузов, багажа и оказанные услуги (погрузочно-разгрузочные работы, хранение и т. д.)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ведении расчетов за перевозку груза, хранение багажа, груза. Конкретизация заданий постановка задач, оценка результата при учете погрузки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Ведение кассовой книги и составление отчетности, ведение накопительной ведомости. Произведение перерасчета за невыполненные перевозки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ведении кассовой книги, накопительной ведомости, перерасчета за невыполненные перевозки, оценка результата при составлении отчетности.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денежные средства накладные, заявки, бланки.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Счетно-вычислительные машины автоматизированная система АСУ Экспресс-2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Выполнение операций по приему, учету и хранению денежных средств и бланков строгого учета с обязательным соблюдением требований, обеспечивающих их сохранность. Выполнение операций по страхованию грузов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постановка задач, оценка результата в проведении операций по приему и хранению денежных средств и бланков строго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соблюдении требований, обеспечивающих сохранность, страхование грузов, навыки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Принятие заявок и накладных в установленном порядке, с соблюдением требований, обеспечивающих их сохранность по переадресовке грузов и контроль исполнения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обеспечении сохранности переадресованных грузов, при принятии заявок и накладных, переадресовке груза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«Приемосдатчика багажа и грузобагажа в поездах»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3-го уровня ОРК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714"/>
        <w:gridCol w:w="2000"/>
        <w:gridCol w:w="3285"/>
        <w:gridCol w:w="3286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Рациональные схемы загрузки, сопроводительные документы, графики движения поездов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Прием, погрузка, подгруппировка багажа в пути следования поезда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выполнения приема, погрузки, подгруппировки багажа в пути следования поездов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технологиях перевозки грузов и багажа; рациональных схемах загрузки вагонов; порядке учета грузов и багажа и оформлению сопроводительных документов. Знания об устройствах багажного вагона и порядке обслуживания систем и установок в нем грузобагажа. Знания о графиках движения поездов и времени стоянки на станциях в пути следования в пределах обслуживаемого участка, охраны труда, техники безопасности, производственной санитарии и противопожарной защиты. Самостоятельное выполнение задач при погрузочно-разгрузочных работах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Выгрузка и сдача грузов и багажа на станциях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при сдаче и выгрузке груза и багажа на станциях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Учет принятых в перевозке и выданных в пути следования грузов и багажа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и самоопределения при учете принятых и выданных грузов и багажа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движения поездов, план формирования перевозки грузобагажа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погрузочно-разгрузочных работ во время стоянки поезда на станциях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работы на основании инструкций при обеспечении погрузочно-разгрузочных работ во время стоянки поезда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«Приемосдатчика багажа и грузобагажа в поездах» 4-го уровня ОРК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714"/>
        <w:gridCol w:w="2000"/>
        <w:gridCol w:w="3000"/>
        <w:gridCol w:w="3285"/>
        <w:gridCol w:w="3144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5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движения поездов, план формирования перевозки грузобагажа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Наблюдение за техническим состоянием вагона в пути следования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по соблюдению технического состояния вагона в пути следования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грузов и багажа; порядка учета грузов и багажа и оформления сопроводительных документов. Знания о подходах, принципах и способах постановки и решения профессиональных задач рациональных схем загрузки вагонов; устройств багажного вагона и порядка обслуживания систем и установок в нем; схем железных дорог, плана формирования перевозок грузобагажа. Знания об этике и психологии отношений, основ экономки, основ нормирования, графика движения поездов и времени стоянки на станциях в пути следования;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Обеспечение рационального размещения грузов и багажа в вагоне в соответствии с сетевым планом формирования, сопровождение и обеспечение сохранности грузов и багажа в пути следования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результата рационального размещения грузов и багажа в вагоне, навыки самонормирования по обеспечению сохранности груза и багажа в пути 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Сопроводительные документы.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Оформление сопроводительных документов при приеме грузов и багажа к перевозке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самоопределения, самонормирования и оценка результата при оформлении сопроводительных документов при приеме грузов и багажа к перевозке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пассажирского поезда»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714"/>
        <w:gridCol w:w="1857"/>
        <w:gridCol w:w="3285"/>
        <w:gridCol w:w="3286"/>
        <w:gridCol w:w="3001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пассажирского поезда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пожаротушения, средства для оказания медицинской помощи, постельное белье, чай, продукты для торговли, съемный инвентарь и оборудование, необходимые для обслуживания пассажиров в пути следования, инструктаж по технике безопасности, производственной санитарии и противопожарной защите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технического надзора и исправного содержания вагонов пассажирского поезда, и их оборудования, безаварийную и надежную его работу, гарантирующую безопасность движения пассажирского поезда в пути следования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обеспечении технического надзора и исправного содержания вагонов. Навыки контроля и коррекции деятельности поездной бригады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при оказании услуг перевозки, обслуживании пассажиров, способах принятия управленческих решений при работе с поездной бригадой и пассажирами. Знания об устройстве и эксплуатации пассажирских вагонов и их оборудования; обслуживания пассажирских поездов; Знания движения поездов и маневровой работы, сигнализации; материалов, связанных с обслуживанием пассажиров. Знания о способах принятия управленческих решений при работе с поездной бригадой в нестандартных ситуациях, соответствующим порядком оповещения; организации связи начальника поезда с машинистом локомотива и эксплуатации поездной радиосвязи. Знания о перевозке пассажиров, багажа и грузобагажа железнодорожным транспортом Республики Казахстан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приемки вагонов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контроль и коррекция при приемке вагонов. Навыки контроля и коррекции деятельности поездной бригады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Проверка качества произведенного ремонта и экипировки вагонов, включенных в состав пассажирского поезда, соответствие сформированного состава установленной схеме, исправности отопительной системы и электрооборудования, снабжение вагонов топливом и водой, наличие средств пожаротушения и оказания медицинской помощи, обеспеченность постельным бельем, чаем, продуктами для торговли, периодической печатью, съемным инвентарем и оборудованием, необходимым для обслуживания пассажиров в пути следования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проверке качества готовности пассажирского поезда к отправке в рейс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Обеспечение своевременной и качественной подготовки состава в пункте оборота. Осуществление контроля над работой поездной бригады, соблюдением ею трудовой дисциплины и выполнением должностных обязанностей. Проведение инструктажа по технике безопасности, производственной санитарии и противопожарной защите. Обеспечение стабильной работы поездного радио пункта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создания условий проезда инвалидам, больным, престарелым и пассажирам с детьми. Навыки контроля и коррекции деятельности поездной бригады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вагон, ручная кладь и ручной багаж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перевозке пассажиров, багажа и грузобагажа, нормативно-методические материалы, связанные с обслуживанием пассажиров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Организация своевременной посадки и высадки пассажиров. Контроль правильности размещения и проезда в поезде пассажиров по проездным документам, а также провоз пассажирами ручной клади и ручного багажа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ситуации, принятие решений при обеспечении общественного порядка в вагоне и принятие мер к нарушителям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Оказание содействия в создании лучших условий проезда инвалидам, больным, престарелым и пассажирам с детьми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аварийных ситуаций, контроль и коррекция мер по их разрешению оценка результата бригадной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Обеспечение общественного порядка в вагонах, принятие соответствующих мер к его нарушителям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ведении документов по погранично-таможенному оформлению пассажиров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В аварийных ситуациях организация работ по ликвидации последствий и оказанию помощи пострадавшим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и коррекции деятельности поездной бригады при подготовке состава в пункте оборота. Принятие решений по обеспечению стабильной работы поездного радиопункта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 организации, постановления, распоряжения, указания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операции по погранично-таможенному оформлению документов пассажиров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 принятия решений и создания условий организации посадки, высадки, размещения пассажиров в поезде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соблюдения пассажирами норм при следовании поезда в пограничном районе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в соблюдении пассажирами требований при следовании поезда в пограничном районе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АСУ - автоматизированная система управления.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сервисного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 железнодорожного транспорта»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