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dd9f" w14:textId="0acd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"Капитан морского судна"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920. Зарегистрирован в Министерстве юстиции Республики Казахстан 19 декабря 2013 года № 8980.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«Капитан морского судна».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2013 года № 920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«Капитан морского судна»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«Капитан морского судна» (далее – ПС) определяет в области профессиональной деятельности «Морской и прибрежный пассажирский транспорт», «Морской и прибрежный грузовой транспорт»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-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«50.1 Морской и прибрежный пассажирский транспорт», «50.2 Морской и прибрежный грузовой транспорт»;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морским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«Судоводитель. Капитан морского судна валовой</w:t>
      </w:r>
      <w:r>
        <w:br/>
      </w:r>
      <w:r>
        <w:rPr>
          <w:rFonts w:ascii="Times New Roman"/>
          <w:b/>
          <w:i w:val="false"/>
          <w:color w:val="000000"/>
        </w:rPr>
        <w:t>
вместимостью менее 500 занятого в прибрежном плавании»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5;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3142 «Капитан»;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капитан;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управление морским судном валовой вместимостью менее 500 занятого в прибрежном плавании;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Судоводителя. Капитана морского судна валовой вместимостью менее 500 занятого в прибрежном плавании» приложения 2 к настоящему ПС.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«Судоводитель. Капитан морского судна валовой</w:t>
      </w:r>
      <w:r>
        <w:br/>
      </w:r>
      <w:r>
        <w:rPr>
          <w:rFonts w:ascii="Times New Roman"/>
          <w:b/>
          <w:i w:val="false"/>
          <w:color w:val="000000"/>
        </w:rPr>
        <w:t>
вместимостью от 500 до 3000»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3142 «Капитан»;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капитан;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управление морским судном валовой вместимостью от 500 до 3000;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Судоводителя. Капитана морского судна валовой вместимостью от 500 до 3000» приложения 2 к настоящему ПС.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«Судоводитель. Капитан морского судна валовой</w:t>
      </w:r>
      <w:r>
        <w:br/>
      </w:r>
      <w:r>
        <w:rPr>
          <w:rFonts w:ascii="Times New Roman"/>
          <w:b/>
          <w:i w:val="false"/>
          <w:color w:val="000000"/>
        </w:rPr>
        <w:t>
вместимостью 3000 и более»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3142 «Капитан»;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капитан;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управление морским судном валовой вместимостью 3000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судоводителя. Капитана морского судна валовой вместимостью 3000 и более» приложения 2 к настоящему ПС.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приложения 3 к настоящему ПС и содержит шифр и наименование единицы ПС.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приложения 4 к настоящему ПС.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Виды сертификатов, выдаваемых на основе ПС</w:t>
      </w:r>
    </w:p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«Капитан морского судна»  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 квалификационным уровням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857"/>
        <w:gridCol w:w="2714"/>
        <w:gridCol w:w="2571"/>
        <w:gridCol w:w="1857"/>
        <w:gridCol w:w="1287"/>
      </w:tblGrid>
      <w:tr>
        <w:trPr>
          <w:trHeight w:val="16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  согласно ГК РК 01-2005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морским судном валовой вместимостью менее 500, занятого в прибрежном плавании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 (3142)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морским судном валовой вместимостью от 500 до 3000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 (3142)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морским судном валовой вместимостью 3000 и более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 (3142)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рабочих.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«Капитан морского судна» </w:t>
      </w:r>
    </w:p>
    <w:bookmarkEnd w:id="24"/>
    <w:bookmarkStart w:name="z7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«Судоводителя. Капитана морского судна валовой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вместимостью менее 500 занятого в прибрежном плавании»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0"/>
        <w:gridCol w:w="6580"/>
        <w:gridCol w:w="4200"/>
      </w:tblGrid>
      <w:tr>
        <w:trPr>
          <w:trHeight w:val="51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морского транспорта</w:t>
            </w:r>
          </w:p>
        </w:tc>
      </w:tr>
      <w:tr>
        <w:trPr>
          <w:trHeight w:val="42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 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Скольжение, скользкие поверхности, свободное движение частей или материалов (падение, катание, скольжение, спуск, качания), горючие и взрывоопасные вещества, электромагнитное излучение, шум, вибрация, высокая и низкая температура и влажность, тяжелая работа (интенсивность, неритмичность, монотонность, и т.д.), плохие погодные условия (снег, жара, и т.д.), работа на воде</w:t>
            </w:r>
          </w:p>
        </w:tc>
      </w:tr>
      <w:tr>
        <w:trPr>
          <w:trHeight w:val="435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Международной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подготовке и дипломировании моряков и несении вахты, а также нормативными актами Республики Казахстан</w:t>
            </w:r>
          </w:p>
        </w:tc>
      </w:tr>
      <w:tr>
        <w:trPr>
          <w:trHeight w:val="795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получении высшего профессионального образования в области судовождения.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старшего помощника капитана прибрежного плавания или диплом старшего помощника капитана.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оператора ГМССБ.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в морском образовательном учреждении по программе подготовки капитанов.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начальной подготовки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специалиста по спасательным шлюпкам и плотам и дежурным шлюпкам.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к борьбе с пожаром по расширенной программе.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оказанию первой медицинской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медицинскому уходу.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использованию радиолокационной станции.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использованию системы автоматической радиолокационной прокладки (далее - САРП) (при отсутствии свидетельства о подготовке по использованию САРП диплом выдается с ограничением "Без САРП").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использованию электронной картографической навигационной информационной системы (далее - ЭКНИС) (при отсутствии свидетельства о подготовке по использованию ЭКНИС диплом выдается с ограничением "Без ЭКНИС")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судах валовой вместимостью 500 и более в должности старшего помощника капитана или старшего помощника капитана прибрежного плавания не менее 18 месяцев, в том числе не менее 12 месяцев за предшествующие пять лет</w:t>
            </w:r>
          </w:p>
        </w:tc>
      </w:tr>
    </w:tbl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Таблица 2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«Судоводителя. Капитана морского судна валовой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вместимостью от 500 до 3000»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0"/>
        <w:gridCol w:w="6580"/>
        <w:gridCol w:w="3080"/>
      </w:tblGrid>
      <w:tr>
        <w:trPr>
          <w:trHeight w:val="51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морского транспорта</w:t>
            </w:r>
          </w:p>
        </w:tc>
      </w:tr>
      <w:tr>
        <w:trPr>
          <w:trHeight w:val="42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Скольжение, скользкие поверхности, свободное движение частей или материалов (падение, катание, скольжение, спуск, качания), горючие и взрывоопасные вещества, электромагнитное излучение, шум, вибрация, высокая и низкая температура и влажность, тяжелая работа (интенсивность, неритмичность, монотонность, и т.д.), плохие погодные условия (снег, жара, и т.д.), работа на воде</w:t>
            </w:r>
          </w:p>
        </w:tc>
      </w:tr>
      <w:tr>
        <w:trPr>
          <w:trHeight w:val="435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требованиями Международной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подготовке и дипломировании моряков и несении вахты, а также нормативными актами Республики Казахстан</w:t>
            </w:r>
          </w:p>
        </w:tc>
      </w:tr>
      <w:tr>
        <w:trPr>
          <w:trHeight w:val="795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получении высшего профессионального образования в области судовождения.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старшего помощника капитана.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оператора ГМССБ.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в морском образовательном учреждении по программе подготовки капитанов.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начальной подготовки по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специалиста по спасательным шлюпкам и плотам и дежурным шлюпкам.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к борьбе с пожаром по расширенной программе.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оказанию первой медицинской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медицинскому уходу.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использованию радиолокационной станции.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использованию системы автоматической радиолокационной прокладки (далее - САРП) (при отсутствии свидетельства о подготовке по использованию САРП диплом выдается с ограничением "Без САРП").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использованию электронной картографической навигационной информационной системы (далее - ЭКНИС) (при отсутствии свидетельства о подготовке по использованию ЭКНИС диплом выдается с ограничением "Без ЭКНИС").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охране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судах валовой вместимостью 500 и более в должности старшего помощника капитана не менее 18 месяцев, в том числе не менее 12 месяцев за предшествующие пять лет</w:t>
            </w:r>
          </w:p>
        </w:tc>
      </w:tr>
    </w:tbl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Таблица 3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«Судоводителя. Капитана морского судна валовой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вместимостью 3000 и более»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7212"/>
        <w:gridCol w:w="3960"/>
      </w:tblGrid>
      <w:tr>
        <w:trPr>
          <w:trHeight w:val="51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морского транспорта</w:t>
            </w:r>
          </w:p>
        </w:tc>
      </w:tr>
      <w:tr>
        <w:trPr>
          <w:trHeight w:val="42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Скольжение, скользкие поверхности, свободное движение частей или материалов (падение, катание, скольжение, спуск, качания), горючие и взрывоопасные вещества, электромагнитное излучение, шум, вибрация, высокая и низкая температура и влажность, тяжелая работа (интенсивность, неритмичность, монотонность, и т.д.), плохие погодные условия (снег, жара, и т.д.), работа на воде</w:t>
            </w:r>
          </w:p>
        </w:tc>
      </w:tr>
      <w:tr>
        <w:trPr>
          <w:trHeight w:val="43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требованиями Международной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подготовке и дипломировании моряков и несении вахты</w:t>
            </w:r>
          </w:p>
        </w:tc>
      </w:tr>
      <w:tr>
        <w:trPr>
          <w:trHeight w:val="795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 получении высшего профессионального образования в области судовождения.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 старшего помощника капитана.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оператора ГМССБ.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в морском образовательном учреждении по программе подготовки капитанов.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начальной подготовки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специалиста по спасательным шлюпкам и плотам и дежурным шлюпкам.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к борьбе с пожаром по расширенной программе.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оказанию первой медицинской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медицинскому уходу.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использованию радиолокационной станции.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использованию системы автоматической радиолокационной прокладки (при отсутствии свидетельства о подготовке по использованию САРП диплом выдается с ограничением «Без САРП»).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использованию электронной картографической навигационной информационной системы (при отсутствии свидетельства о подготовке по использованию ЭКНИС диплом выдается с ограничением «Без ЭКНИС»).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прохождении подготовки по охране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судах валовой вместимостью 500 и более в должности старшего помощника капитана не менее 18 месяцев, в том числе не менее 12 месяцев за предшествующие пять лет </w:t>
            </w:r>
          </w:p>
        </w:tc>
      </w:tr>
    </w:tbl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ГМССБ – Глобальная морская система связи при бедствии и для обеспечения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ЭКНИС – Электронная картографическая навигационная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САРП – Система автоматической радиолокационной прокладки.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«Капитан морского судна»  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 единиц ПС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«Судоводитель. Капитан морского судна валовой вместимостью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менее 500 занятого в прибрежном плавании»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12682"/>
      </w:tblGrid>
      <w:tr>
        <w:trPr>
          <w:trHeight w:val="45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Судовождение на уровне управления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перевозка грузов на уровне управления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операциями судна и забота о людях</w:t>
            </w:r>
          </w:p>
        </w:tc>
      </w:tr>
    </w:tbl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2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«Судоводитель. Капитан морского судна валовой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вместимостью от 500 до 3000»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12682"/>
      </w:tblGrid>
      <w:tr>
        <w:trPr>
          <w:trHeight w:val="405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Судовождение на уровне управления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перевозка грузов на уровне управления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операциями судна и забота о людях</w:t>
            </w:r>
          </w:p>
        </w:tc>
      </w:tr>
    </w:tbl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3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«Судоводитель. Капитан морского судна валовой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вместимостью 3000 и более»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12682"/>
      </w:tblGrid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Судовождение на уровне управления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перевозка грузов на уровне управления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операциями судна и забота о людях</w:t>
            </w:r>
          </w:p>
        </w:tc>
      </w:tr>
    </w:tbl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«Капитан морского судна» 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Таблица 1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Вид трудовой деятельности (профессии) «Судоводитель.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Капитан морского судна валовой вместимостью менее 500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занятого в прибрежном плавании»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571"/>
        <w:gridCol w:w="3143"/>
        <w:gridCol w:w="1857"/>
        <w:gridCol w:w="3429"/>
        <w:gridCol w:w="2286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Планирование рейса на основе рейсового задания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приборы, карты и навигационные пособия, требующиеся для выполнения рейса, лоции, извещение мореплавателям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рейса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работы с навигационными и синоптическими картами.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рейса и судовождение в любых условиях с применением подходящих методов прокладки морских путей, принимая во внимание: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стесненные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метеорологические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ограниченную видимость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системы разделения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районы СУДС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Определение местоположения и точность определения местоположения различными способами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приборы, карты и навигационные пособия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 судна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местоположения в различных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астрономическими методами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 использованием береговых ориентиров, включая умение использовать надлежащие карты, извещения мореплавателям и другие пособия для оценки точности определения местоположения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 использованием современных радионавигационных средств, обращая особое внимание на знание принципов их работы, ограничений, источников ошибок, на умение обнаружить неправильные показания и владение методами коррекции для получения точного определения местоположения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Навигационные пособия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Руководство поисково-спасательными операциями при оказании помощи судну, терпящему бедствие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Навигационные приборы, карты и навигационные пособия, штатные спасательные средства.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17 января 2002 года «О торговом мореплавании»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Суда, терпящие бедствие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поисково-спасательные операции в соответствии с положениями Международного авиационного и морского наставления по поиску и спасению (SAR)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Навигационные приборы, карты и навигационные пособия, штатные спасательные средства. Международные авиационные и морские наставления по поиску и спасению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Организация несения ходовой вахты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судна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действия несения вахты в соответствии с международными правилами и руководствами, обеспечение безопасности плавания, залита морской среды и безопасности судна и людей на борту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Обеспечение безопасного мореплавания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Радиолокаторы, САРП, ЭКНИС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навигационной информации, получаемой из всех источников, включая радиолокатор, САРП и ЭКНИС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пособия. МППСС72. Радиолокаторы, САРП, ЭКНИС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1-6 Руководство действиями экипажа при аварийных ситуациях, возникающих во время плавания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противопожарные средства, осушительные системы, аварийно-спасательные средства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судна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руководить действиями экипажа, согласно расписания по тревогам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НБЖС. Штатные осушительные системы, аварийно-спасательные средства. Средства борьбы за живучесть, методы и средства предотвращения, обнаружения и тушения пожара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1-7 Управление судном в различных гидро-метеорологических навигационных условиях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приборы, карты и навигационные пособия, маневренные характеристики судна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Маневрирование и управление судном в различных гидрометеорологических и навигационных условиях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пособия, маневренные характеристики судна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1-8 Выбор безопасной скорости судна на весь маршрут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дистанционного управления движительной установкой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работы и технические характеристики судовых силовых установок.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дистанционного управления движительной установкой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пособия, маневренные характеристики судна.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разработки грузового плана и его последующее утверждение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информации об остойчивости и непотопляемости.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мер по обеспечению безопасности судна (улучшение остойчивости судна и обеспечение общей защиты судна от действия моря), знание правил загрузки и балластировки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на судно, от завода изготовителя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Погрузка-выгрузка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применять соответствующие международные правила, кодексы и стандарты, касающиеся безопасной обработки, размещения, крепления и транспортировки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диаграмм остойчивости и дифферента и устройств для расчета напряжений корпуса, в частности автоматическое оборудование, которое использует базу данных, а также знание правил загрузки и балластировки, для того, чтобы удерживать напряжение корпуса в приемлемых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крепление грузов на судах, в частности судовые грузовые устройства и оборудование для крепления груза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Погрузочно-разгрузочные операции, с обращением особого внимания на транспортировку грузов, указанных в Кодексе РКГ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знание танкеров и операций на танкерах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использовать все доступные на судне данные, касающиеся нагрузки, ухода во время рейса и выгрузки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установить процедуры безопасной обработки грузов согласно положениям соответствующих нормативных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объяснить основные принципы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общение и улучшение взаимоотношений между персоналом судна и терминала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международного морского права (МК МОПОГ, ММКТНГ, МАРПОЛ73/78,)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груза и грузовых операций на посадку и остойчивость.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и конструкционные ограничения навалочных судов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Оценка выявленных дефектов и повреждений грузовых помещений, люковых закрытий и балластных танков и принятие соответствующих мер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ограничений с точки зрения прочности важнейших конструктивных элементов стандартных навалочных судов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Дефекты и повреждения грузовых помещений, люковых закрытий и балластных танков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объяснить, каким образом избежать вредных воздействий на навалочные суда коррозии, усталости и неправильной обработки груза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Ограничения с точки зрения прочности важнейших конструктивных элементов стандартных навалочных судов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Перевозка опасных грузов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международных правил, требований, кодексов и рекомендации по перевозке опасных грузов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и вредные грузы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перевозки опасных и вредных грузов; меры предосторожности во время погрузки и выгрузки и обращение с грузами во время рейса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правила, требования, кодексы к рекомендации по перевозке опасных грузов, включая Международный кодекс морской перевозки опасных грузов (МКМПОГ) Кодекс РКГ и Международный морской кодекс по твердым навалочным грузам (ММКТНГ)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посадкой, остойчивостью и напряжениями в корпусе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остойчивости и непотопляемости.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мер по обеспечению безопасности судна (улучшение остойчивости судна и обеспечение общей защиты судна от действия моря)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на судно, от завода изготовителя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судна, его остойчивость и напряжения в корпусе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основных принципов устройства судна, теорий и факторов, влияющих на посадку и остойчивость, а также мер, необходимых для обеспечения безопасной посадки и остойчивости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информации об остойчивости и непотопляемости.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мер по обеспечению безопасности судна (улучшение остойчивости судна и обеспечение общей защиты судна от действия моря)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Наблюдение и контроль за выполнением требований законодательства и мер по обеспечению охраны человеческой жизни на море и защиты морской среды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международного морского права (МК СОЛАС-74, МК МАРПОЛ 73/78 и др.)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и контроль за выполнением норм международного морского права (МК СОЛАС-74, МК МАРПОЛ 73/78 и др.)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международного морского права (МК СОЛАС-74, МК МАРПОЛ 73/78 и др.)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Обеспечение безопасности членов экипажа судна и пассажиров и эксплуатационного состояния спасательных средств и устройств, противопожарной системы и других систем безопасности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международного морского права (МК СОЛАС-74)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учений по борьбе с пожаром и оставлению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в эксплуатационном состоянии спасательных средств и устройств, противопожарной системы и других систем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Действия, которые необходимо предпринимать для зашиты и охраны всех лиц на судне в случае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по локализации последствий повреждения и спасанию судна после пожара, взрыва, столкновения или посадки на мель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международного морского права (МК СОЛАС-74)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3-4 Разработка планов действий в аварийных ситуациях и схем по борьбе за живучесть судна в соответствии с НБЖС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НБЖС, средства борьбы за живучесть, методы и средства предотвращения, обнаружения и тушения пожара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действий в аварийных ситуациях и схем по борьбе за живучесть судна, действия в аварийных ситуациях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планов действий в чрезвычайных ситуациях для принятия действий в случае аварии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судна, включая средства борьбы за живучесть Методы и средства предотвращения, обнаружения и тушения пожара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3-5 Организация и руководство оказанием медицинской помощи на судне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Международного медицинского руководства для судов. Медицинского раздела Международного свода сигналов(МСС-65).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по оказанию первой медицинской помощи при несчастных случаях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 судне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Должное умение применять на практике содержание следующих пособий: Международного медицинского руководства для судов или Знание Умение организовать и руководить действиями экипажа судна, по оказанию медицинской помощи на судне в соответствии с требованиями Международного медицинского руководства для судов. Медицинского раздела Международного свода сигналов (МСС-65) и Руководства по оказанию первой медицинской помощи при несчастных случаях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медицинское руководство для судов или соответствующих. Знание Международного медицинского руководства для судов. Медицинского раздела Международного свода сигналов (МСС-65).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по оказанию первой медицинской помощи при несчастных случаях</w:t>
            </w:r>
          </w:p>
        </w:tc>
      </w:tr>
    </w:tbl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«Судоводитель. Капитан морского судна валовой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вместимостью от 500 до 3000»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571"/>
        <w:gridCol w:w="3143"/>
        <w:gridCol w:w="1857"/>
        <w:gridCol w:w="3429"/>
        <w:gridCol w:w="2286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Планирование рейса на основе рейсового задания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приборы, карты и навигационные пособия, требующиеся для выполнения рейса, лоции, извещение мореплавателям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рейса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работы с навигационными и синоптическими картами.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рейса и судовождение в любых условиях с применением подходящих методов прокладки морских путей, принимая во внимание: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стесненные воды 8. метеорологические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ограниченную видимость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системы разделения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районы СУДС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Определение местоположения и точность определения местоположения различными способами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приборы, карты и навигационные пособия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 судна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местоположения в различных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астрономическими методами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 использованием береговых ориентиров, включая умение использовать надлежащие карты, извещения мореплавателям и другие пособия для оценки точности определения местоположения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 использованием современных радионавигационных средств, обращая особое внимание на знание принципов их работы, ограничений, источников ошибок, на умение обнаружить неправильные показания и владение методами коррекции для получения точного определения местоположения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Руководство поисково-спасательными операциями при оказании помощи судну, терпящему бедствие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Навигационные приборы, карты и навигационные пособия, штатные спасательные средства.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17 января 2002 года «О торговом мореплавании»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Суда, терпящие бедствие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поисково-спасательные операции в соответствии с положениями Международного авиационного и морского наставления по поиску и спасению (SAR)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приборы, карты и навигационные пособия, штатные спасательные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авиационные и морские наставления по поиску и спасению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Организация несения ходовой вахты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судна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действия несения вахты в соответствии с международными правилами и руководствами, обеспечение безопасности плавания, залита морской среды и безопасности судна и людей на борту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Обеспечение безопасного мореплавания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Радиолокаторы, САРП, ЭКНИС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навигационной информации, получаемой из всех источников, включая радиолокатор, САРП и ЭКНИС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пособия. МППСС72. Радиолокаторы, САРП, ЭКНИС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1-6 Руководство действиями экипажа при аварийных ситуациях, возникающих во время плавания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противопожарные средства, осушительные системы, аварийно-спасательные средства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судна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руководить действиями экипажа, согласно расписания по тревогам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НБЖС. Штатные осушительные системы, аварийно-спасательные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борьбы за живучесть, методы и средства предотвращения, обнаружения и тушения пожара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1-7 Управление судном в различных гидро-метеорологических навигационных условиях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приборы, карты и навигационные пособия, маневренные характеристики судна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Маневрирование и управление судном в различных гидрометеорологических и навигационных условиях.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пособия, маневренные характеристики судна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1-8 Выбор безопасной скорости судна на весь маршрут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дистанционного управления движительной установкой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работы и технические характеристики судовых силовых установок.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дистанционного управления движительной установкой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пособия, маневренные характеристики судна.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разработки грузового плана и его последующее утверждение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информации об остойчивости и непотопляемости.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мер по обеспечению безопасности судна (улучшение остойчивости судна и обеспечение общей защиты судна от действия моря), знание правил загрузки и балластировки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на судно, от завода изготовителя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Погрузка-выгрузка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применять соответствующие международные правила, кодексы и стандарты, касающиеся безопасной обработки, размещения, крепления и транспортировки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диаграмм остойчивости и дифферента и устройств для расчета напряжений корпуса, в частности автоматическое оборудование, которое использует базу данных, а также знание правил загрузки и балластировки, для того, чтобы удерживать напряжение корпуса в приемлемых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крепление грузов на судах, в частности судовые грузовые устройства и оборудование для крепления груза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Погрузочно-разгрузочные операции, с обращением особого внимания на транспортировку грузов, указанных в Кодексе РКГ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знание танкеров и операций на танкерах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использовать все доступные на судне данные, касающиеся нагрузки, ухода во время рейса и выгрузки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установить процедуры безопасной обработки грузов согласно положениям соответствующих нормативных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объяснить основные принципы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общение и улучшение взаимоотношений между персоналом судна и терминала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международного морского права (МК МОПОГ, ММКТНГ, МАРПОЛ73/78,)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груза и грузовых операций на посадку и остойчивость.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и конструкционные ограничения навалочных судов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Оценка выявленных дефектов и повреждений грузовых помещений, люковых закрытий и балластных танков и принятие соответствующих мер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ограничений с точки зрения прочности важнейших конструктивных элементов стандартных навалочных судов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Дефекты и повреждения грузовых помещений, люковых закрытий и балластных танков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объяснить, каким образом избежать вредных воздействий на навалочные суда коррозии, усталости и неправильной обработки груза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Ограничения с точки зрения прочности важнейших конструктивных элементов стандартных навалочных судов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Перевозка опасных грузов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международных правил, требований, кодексов и рекомендации по перевозке опасных грузов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и вредные грузы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перевозки опасных и вредных грузов; меры предосторожности во время погрузки и выгрузки и обращение с грузами во время рейса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правила, требования, кодексы к рекомендации по перевозке опасных грузов, включая Международный кодекс морской перевозки опасных грузов (МКМПОГ) Кодекс РКГ и Международный морской кодекс по твердым навалочным грузам (ММКТНГ)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посадкой, остойчивостью и напряжениями в корпусе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остойчивости и непотопляемости.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мер по обеспечению безопасности судна (улучшение остойчивости судна и обеспечение общей защиты судна от действия моря)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на судно, от завода изготовителя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судна, его остойчивость и напряжения в корпусе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основных принципов устройства судна, теорий и факторов, влияющих на посадку и остойчивость, а также мер, необходимых для обеспечения безопасной посадки и остойчивости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информации об остойчивости и непотопляемости.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мер по обеспечению безопасности судна (улучшение остойчивости судна и обеспечение общей защиты судна от действия моря)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Наблюдение и контроль за выполнением требований законодательства и мер по обеспечению охраны человеческой жизни на море и защиты морской среды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международного морского права(МК СОЛАС-74, МК МАРПОЛ 73/78 и др.)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и контроль за выполнением норм международного морского права (МК СОЛАС-74, МК МАРПОЛ 73/78 и др.)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международного морского права (МК СОЛАС-74, МК МАРПОЛ 73/78 и др.)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Обеспечение безопасности членов экипажа судна и пассажиров и эксплуатационного состояния спасательных средств и устройств, противопожарной системы и других систем безопасности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международного морского права (МК СОЛАС-74)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учений по борьбе с пожаром и оставлению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в эксплуатационном состоянии спасательных средств и устройств, противопожарной системы и других систем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Действия, которые необходимо предпринимать для зашиты и охраны всех лиц на судне в случае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по локализации последствий повреждения и спасанию судна после пожара, взрыва, столкновения или посадки на мель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международного морского права (МК СОЛАС-74)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3-4 Разработка планов действий в аварийных ситуациях и схем по борьбе за живучесть судна в соответствии с НБЖС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НБЖС, средства борьбы за живучесть,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средства предотвращения, обнаружения и тушения пожара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действий в аварийных ситуациях и схем по борьбе за живучесть судна, действия в аварийных ситуациях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планов действий в чрезвычайных ситуациях для принятия действий в случае аварии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судна, включая средства борьбы за живучесть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средства предотвращения, обнаружения и тушения пожара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3-5 Организация и руководство оказанием медицинской помощи на судне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Международного медицинского руководства для судов. Медицинского раздела Международного свода сигналов(МСС-65).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по оказанию первой медицинской помощи при несчастных случаях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 судне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Должное умение применять на практике содержание следующих пособий: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медицинского руководства для судов или Знание Умение организовать и руководить действиями экипажа судна, по оказанию медицинской помощи на судне в соответствиями с требованиями Международного медицинского руководства для судов. Медицинского раздела Международного свода сигналов (МСС-65) и Руководства по оказанию первой медицинской помощи при несчастных случаях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медицинское руководство для судов или соответствующих Знание Международного медицинского руководства для судов. Медицинского раздела Международного свода сигналов (МСС-65).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по оказанию первой медицинской помощи при несчастных случаях</w:t>
            </w:r>
          </w:p>
        </w:tc>
      </w:tr>
    </w:tbl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Таблица 3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«Судоводитель. Капитан морского судна валовой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вместимостью 3000 и более»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2545"/>
        <w:gridCol w:w="3252"/>
        <w:gridCol w:w="1838"/>
        <w:gridCol w:w="3536"/>
        <w:gridCol w:w="2122"/>
      </w:tblGrid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Планирование рейса на основе рейсового задания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приборы, карты и навигационные пособия, требующиеся для выполнения рейса, лоции, извещение мореплавателям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рейса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работы с навигационными и синоптическими картами.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рейса и судовождение в любых условиях с применением подходящих методов прокладки морских путей, принимая во внимание: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стесненные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метеорологические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ограниченную видимость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системы разделения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районы СУДС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Определение местоположения и точность определения местоположения различными способами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приборы, карты и навигационные пособия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 судна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местоположения в различных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астрономическими методами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 использованием береговых ориентиров, включая умение использовать надлежащие карты, извещения мореплавателям и другие пособия для оценки точности определения местоположения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 использованием современных радионавигационных средств, обращая особое внимание на знание принципов их работы, ограничений, источников ошибок, на умение обнаружить неправильные показания и владение методами коррекции для получения точного определения местоположения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Навигационные пособия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Руководство поисково-спасательными операциями при оказании помощи судну, терпящему бедствие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Навигационные приборы, карты и навигационные пособия, штатные спасательные средства.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17 января 2002 года «О торговом мореплавании»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Суда, терпящие бедствие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поисково-спасательные операции в соответствии с положениями Международного авиационного и морского наставления по поиску и спасению (SAR)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приборы, карты и навигационные пособия, штатные спасательные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авиационные и морские наставления по поиску и спасению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Организация несения ходовой вахты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судна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действия несения вахты в соответствии с международными правилами и руководствами, обеспечение безопасности плавания, залита морской среды и безопасности судна и людей на борту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УССМТ РК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Обеспечение безопасного мореплавания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Радиолокаторы, САРП, ЭКНИС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навигационной информации, получаемой из всех источников, включая радиолокатор, САРП и ЭКНИС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пособия. МППСС72.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Радиолокаторы, САРП, ЭКНИС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1-6 Руководство действиями экипажа при аварийных ситуациях, возникающих во время плавания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противопожарные средства, осушительные системы, аварийно-спасательные средства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 судна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организовать и руководить действиями экипажа, согласно расписания по тревогам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НБЖС. Штатные осушительные системы, аварийно-спасательные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борьбы за живучесть, методы и средства предотвращения, обнаружения и тушения пожара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1-7 Управление судном в различных гидро-метеорологических навигационных условиях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приборы, карты и навигационные пособия, маневренные характеристики судна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Маневрирование и управление судном в различных гидрометеорологических и навигационных условиях.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пособия, маневренные характеристики судна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1-8 Выбор безопасной скорости судна на весь маршрут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дистанционного управления движительной установкой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работы и технические характеристики судовых силовых установок.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дистанционного управления движительной установкой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 пособия, маневренные характеристики судна. Техническая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разработки грузового плана и его последующее утверждение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информации об остойчивости и непотопляемости.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мер по обеспечению безопасности судна (улучшение остойчивости судна и обеспечение общей защиты судна от действия моря), знание правил загрузки и балластировки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на судно, от завода изготовителя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Погрузка-выгрузка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применять соответствующие международные правила, кодексы и стандарты, касающиеся безопасной обработки, размещения, крепления и транспортировки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диаграмм остойчивости и дифферента и устройств для расчета напряжений корпуса, в частности автоматическое оборудование, которое использует базу данных, а также знание правил загрузки и балластировки, для того, чтобы удерживать напряжение корпуса в приемлемых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крепление грузов на судах, в частности судовые грузовые устройства и оборудование для крепления груза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Погрузочно-разгрузочные операции, с обращением особого внимания на транспортировку грузов, указанных в Кодексе РКГ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знание танкеров и операций на танкерах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использовать все доступные на судне данные, касающиеся нагрузки, ухода во время рейса и выгрузки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установить процедуры безопасной обработки грузов согласно положениям соответствующих нормативных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объяснить основные принципы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общение и улучшение взаимоотношений между персоналом судна и терминала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международного морского права (МК МОПОГ, ММКТНГ, МАРПОЛ73/78)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груза и грузовых операций на посадку и остойчивость.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и конструкционные ограничения навалочных судов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Оценка выявленных дефектов и повреждений грузовых помещений, люковых закрытий и балластных танков и принятие соответствующих мер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ограничений с точки зрения прочности важнейших конструктивных элементов стандартных навалочных судов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Дефекты и повреждения грузовых помещений, люковых закрытий и балластных танков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объяснить, каким образом избежать вредных воздействий на навалочные суда коррозии, усталости и неправильной обработки груза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с точки зрения прочности важнейших конструктивных элементов стандартных навалочных судов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Перевозка опасных грузов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международных правил, требований, кодексов и рекомендации по перевозке опасных грузов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и вредные грузы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перевозки опасных и вредных грузов; меры предосторожности во время погрузки и выгрузки и обращение с грузами во время рейса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правила, требования, кодексы к рекомендации по перевозке опасных грузов, включая Международный кодекс морской перевозки опасных грузов (МКМПОГ) Кодекс РКГ и Международный морской кодекс по твердым навалочным грузам (ММКТНГ)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посадкой, остойчивостью и напряжениями в корпусе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остойчивости и непотопляемости.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мер по обеспечению безопасности судна (улучшение остойчивости судна и обеспечение общей защиты судна от действия моря)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на судно, от завода изготовителя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судна, его остойчивость и напряжения в корпусе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основных принципов устройства судна, теорий и факторов, влияющих на посадку и остойчивость, а также мер, необходимых для обеспечения безопасной посадки и остойчивости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информации об остойчивости и непотопляемости.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мер по обеспечению безопасности судна (улучшение остойчивости судна и обеспечение общей защиты судна от действия моря)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 на судно, от завода изготовителя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Наблюдение и контроль за выполнением требований законодательства и мер по обеспечению охраны человеческой жизни на море и защиты морской среды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международного морского права (МК СОЛАС-74, МК МАРПОЛ 73/78 и др.)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и контроль за выполнением норм международного морского права (МК СОЛАС-74, МК МАРПОЛ 73/78 и др.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международного морского права (МК СОЛАС-74, МК МАРПОЛ 73/78 и др.)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Обеспечение безопасности членов экипажа судна и пассажиров и эксплуатационного состояния спасательных средств и устройств, противопожарной системы и других систем безопасности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международного морского права (МК СОЛАС-74)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Судно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учений по борьбе с пожаром и оставлению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в эксплуатационном состоянии спасательных средств и устройств, противопожарной системы и других систем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Действия, которые необходимо предпринимать для зашиты и охраны всех лиц на судне в случае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по локализации последствий повреждения и спасанию судна после пожара, взрыва, столкновения или посадки на мель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международного морского права (МК СОЛАС-74)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3-4 Разработка планов действий в аварийных ситуациях и схем по борьбе за живучесть судна в соответствии с НБЖС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НБЖС, средства борьбы за живучесть, методы и средства предотвращения, обнаружения и тушения пожара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 действий в аварийных ситуациях и схем по борьбе за живучесть судна, действия в аварийных ситуациях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планов действий в чрезвычайных ситуациях для принятия действий в случае аварии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судна, включая средства борьбы за живучесть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средства предотвращения, обнаружения и тушения пожара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3-5 Организация и руководство оказанием медицинской помощи на судне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Международного медицинского руководства для судов. Медицинского раздела Международного свода сигналов(МСС-65).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по оказанию первой медицинской помощи при несчастных случаях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 судне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Должное умение применять на практике содержание следующих пособий: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медицинского руководства для судов или Знание Умение организовать и руководить действиями экипажа судна, по оказанию медицинской помощи на судне в соответствиями с требованиями Международного медицинского руководства для судов. Медицинского раздела Международного свода сигналов(МСС-65) и Руководства по оказанию первой медицинской помощи при несчастных случаях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медицинское руководство для судов или соответствующих Знание Международного медицинского руководства для судов.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раздела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свода сигналов (МСС-65).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по оказанию первой медицинской помощи при несчастных случаях</w:t>
            </w:r>
          </w:p>
        </w:tc>
      </w:tr>
    </w:tbl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МК СОЛАС - 74 – Международная конвенция СОЛАС–74;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МАМС – Международная ассоциация маячных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МСС-65 – Международный свод сигналов;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МППСС-72 – Международные Правила Предупреждения Столкновений Судов в море;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 МАРПОЛ 73/78 – Международная конвенция по предотвращению загрязнения с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УССМТ РК – Устав службы на судах морского транспорта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НБЖС - Наставление по борьбе за живучесть судов.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«Капитан морского судна»  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в 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 внесен в Реестр профессиональных стандартов рег. №______________.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(протокол) № _____________________ Дата 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