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911b" w14:textId="ea29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"Подготовка грузовых вагонов к погрузке"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26 ноября 2013 года № 946. Зарегистрирован в Министерстве юстиции Республики Казахстан 19 декабря 2013 года № 8983. Утратил силу приказом и.о. Министра по инвестициям и развитию Республики Казахстан от 25 февраля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25.02.2016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профессиональный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«Подготовка грузовых вагонов к погрузке».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административной работы Министерства транспорта и коммуникаций Республики Казахстан (Хасенов Е.Е.)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Министра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К. Абсаттаров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ноября 2013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2013 года № 946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«Подготовка грузовых вагонов к погрузке»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 стандарт «Подготовка грузовых вагонов к погрузке» (далее – ПС) определяет в области профессиональной деятельности «Транспортная обработка грузов»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регламентации требований для разработки программ подготовки, повышения квалификации и профессиональной переподготовки;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государственные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компетенция – структурная единица работодателя, на которую возложен круг должностных полномочий 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должность – структурная единица работодателя, на которую возложен круг должностных полномочий 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отраслевая рамка квалификаций (далее - ОРК) –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НРК) – структурированное описание квалификационных уровней, признаваемых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03-2007): 52.24 «Транспортная обработка грузов».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Квалификационный справочник должностей руководителей, специалистов и других служащих железнодорожного транспорта, утвержденный приказом Министра транспорта и коммуникаций Республики Казахстан № 178 от 19 июля 2006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(области профессиональной)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грузовых вагонов к погрузке.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(профессии)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«Бригадир»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4,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7511 «Профессии рабочих по обслуживанию и ремонту путевых машин и механизмов железнодорожного транспорта»;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бригадир;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организации выполнения работ в организациях железнодорожного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бригадира» приложения 2 к настоящему ПС.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«Бригадир (слесарь по ремонту подвижного состава)»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4,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8290 «Бригадир на участках основного производства»;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бригадир (слесарь по ремонту подвижного состава);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контроля за выполнением работ работниками цеха с соблюдением техники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бригадира (слесаря по ремонту подвижного состава)» приложения 2 к настоящему ПС.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 «Бригадир (по колесным парам, по учету вагонов)»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Наименование профессии: бригадир (по колесным парам, по учету вагонов):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4,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8290 «Бригадир на участках основного производства»;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бригадир (по колесным парам, по учету вагонов);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контроля за выполнением работ работниками цеха с соблюдением техники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бригадира (по колесным парам и учету вагонов)» приложения 2 к настоящему ПС.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 «Механик рефрижераторной секции»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4,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3115 «Техники-механики»;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механик рефрижераторной секции;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обеспечение субъектом исправного содержания и безаварийной работы оборудования и механизмов рефрижераторных секций;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механика рефрижераторной секции» приложения 2 к настоящему ПС.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5 «Начальник пункта промывки вагонов»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5,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1226 «Руководители специализированных (производственно-эксплуатационных) подразделений (служб) в организациях транспорта и связи, в материально-техническом снабжении и сбыте»;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начальник пункта промывки вагонов;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оснащение субъектом дезинфекционно-промывочной станции (пункт) оборудованием, инструментом, инвентарем, материалами, топливом, дезинфицирующими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начальника пункта промывки вагонов» приложения 2 к настоящему ПС.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6 «Начальник тормозоиспытательного вагона»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5,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1226 «Руководители специализированных (производственно-эксплуатационных) подразделений (служб) в организациях транспорта и связи, в материально-техническом снабжении и сбыте»;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начальник тормозоиспытательного вагона;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создание субъектом условий для проведения испытаний, измерений, эксплуатацию, обслуживание вагона;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6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начальника тормозоиспытательного вагона» приложения 2 к настоящему ПС.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7 «Начальник поверочной лаборатории»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5,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1226 «Руководители специализированных (производственно-эксплуатационных) подразделений (служб) в организациях транспорта и связи, в материально-техническом снабжении и сбыте»;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начальник поверочной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организации работы по метрологическому обеспечению производства, испытаний и эксплуатации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7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начальника поверочной лаборатории» приложения 2 к настоящему ПС.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8 «Слесарь-ремонтник (слесарь-ремонтник (УЗОТ),</w:t>
      </w:r>
      <w:r>
        <w:br/>
      </w:r>
      <w:r>
        <w:rPr>
          <w:rFonts w:ascii="Times New Roman"/>
          <w:b/>
          <w:i w:val="false"/>
          <w:color w:val="000000"/>
        </w:rPr>
        <w:t>
слесарь-ремонтник (сосудов высокого давления))»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2-4, по ОРК – 2-4;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7233 «Слесари-механики, слесари-сборщики и слесари-ремонтники промышленного оборудования»;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слесарь-ремонтник, слесарь-ремонтник (УЗОТ), слесарь-ремонтник (сосудов высокого давления);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составление субъектом комплексного плана по метрологическому обеспечению производства, графиков аттестации испытаний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8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слесарь-ремонтника (слесарь-ремонтника (УЗОТ), слесарь-ремонтника (сосудов высокого давления)» приложения 2 к настоящему ПС.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9 «Техник-метролог»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4,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3111 «Техники в сфере химических и физических научных исследований и их практического применения»;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техник-метролог;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составление субъектом комплексных планов по метрологическому обеспечению производства, графиков аттестации испытаний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9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техника-метролога» приложения 2 к настоящему ПС.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 и содержит шифр и наименование единицы ПС.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Описание единиц ПС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ПС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30"/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 экспертиза и регистрация ПС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Разработчиком ПС является Министерство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«Подготовка грузовых вагонов к погрузке»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квалификационным уровням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4617"/>
        <w:gridCol w:w="2978"/>
        <w:gridCol w:w="2681"/>
        <w:gridCol w:w="1788"/>
        <w:gridCol w:w="1192"/>
      </w:tblGrid>
      <w:tr>
        <w:trPr>
          <w:trHeight w:val="115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 по ЕТКС</w:t>
            </w:r>
          </w:p>
        </w:tc>
      </w:tr>
      <w:tr>
        <w:trPr>
          <w:trHeight w:val="3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выполнения работ в организациях железнодорожного транспорта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Бригадир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Бригадир организаций железнодорожного транспорта и метрополитенов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выполнением работ работниками цеха с соблюдением техники пожарной безопасности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Бригадир (слесарь по ремонту подвижного состава)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Бригадир осмотра и механообработки колес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выполнения работ работниками цеха с соблюдением техники пожарной безопасности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Бригадир (по колесным парам, по учету вагонов)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Бригадир осмотра и механообработки колес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исправного содержания и безаварийной работы оборудования и механизмов рефрижераторных секций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 рефрижераторной секций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 рефрижераторного поезда (секции)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оснащенности дезинфекционно-промывочной станции (пункта) оборудованием, инструментом, инвентарем, материалами, топливом, дезинфицирующими средствами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пункта промывки вагонов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пункта (на транспорте)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испытаний, измерений, эксплуатация, обслуживание вагона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тормозо-испытательного вагона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пункта (на транспорте)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метрологическому обеспечению производства, испытаний и эксплуатации продукции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поверочной лаборатории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пункта (на транспорте)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комплексного плана по метрологическому обеспечению производства, графики аттестации испытаний оборудования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Слесарь-ремонтник (слесарь-ремонтник (УЗОТ), слесарь-ремонтник (сосудов высокого давления)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Слесарь-ремонтник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2-3-4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2-8</w:t>
            </w:r>
          </w:p>
        </w:tc>
      </w:tr>
      <w:tr>
        <w:trPr>
          <w:trHeight w:val="3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комплексного плана по метрологическому обеспечению производства, графики аттестации испытаний оборудования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Техник-метролог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Инженер-метролог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ЕТКС - Единый тарифно-квалификационный </w:t>
      </w:r>
      <w:r>
        <w:rPr>
          <w:rFonts w:ascii="Times New Roman"/>
          <w:b w:val="false"/>
          <w:i w:val="false"/>
          <w:color w:val="000000"/>
          <w:sz w:val="28"/>
        </w:rPr>
        <w:t>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рабочих. 2 выпуск, утвержденный приказом Министра труда и социальной защиты населения Республики Казахстан № 66-ө-м от 1 марта 2012 года; </w:t>
      </w:r>
      <w:r>
        <w:rPr>
          <w:rFonts w:ascii="Times New Roman"/>
          <w:b w:val="false"/>
          <w:i w:val="false"/>
          <w:color w:val="000000"/>
          <w:sz w:val="28"/>
        </w:rPr>
        <w:t>52 выпуск</w:t>
      </w:r>
      <w:r>
        <w:rPr>
          <w:rFonts w:ascii="Times New Roman"/>
          <w:b w:val="false"/>
          <w:i w:val="false"/>
          <w:color w:val="000000"/>
          <w:sz w:val="28"/>
        </w:rPr>
        <w:t>, утвержденный приказом Министра труда и социальной защиты населения Республики Казахстан № 426-ө-м от 3 сентября 2013 года.</w:t>
      </w:r>
    </w:p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«Подготовка грузовых вагонов к погрузке»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1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1. Возможные места работы по профессии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работы бригадира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8"/>
        <w:gridCol w:w="6428"/>
        <w:gridCol w:w="3144"/>
      </w:tblGrid>
      <w:tr>
        <w:trPr>
          <w:trHeight w:val="5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железнодорожного транспорта, вагонные депо</w:t>
            </w:r>
          </w:p>
        </w:tc>
      </w:tr>
      <w:tr>
        <w:trPr>
          <w:trHeight w:val="42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Повышенный уровень шума, повышенный уровень вибрации, повышенная запыленность и загазованность воздуха рабочей зоны</w:t>
            </w:r>
          </w:p>
        </w:tc>
      </w:tr>
      <w:tr>
        <w:trPr>
          <w:trHeight w:val="435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вводный инструктаж по охране труда, первичный инструктаж по охране труда на рабочем месте, а также противопожарный инструктаж</w:t>
            </w:r>
          </w:p>
        </w:tc>
      </w:tr>
      <w:tr>
        <w:trPr>
          <w:trHeight w:val="9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5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подготовкой, практический опыт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2-х лет</w:t>
            </w:r>
          </w:p>
        </w:tc>
      </w:tr>
    </w:tbl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2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2.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бригадира (слесаря по ремонту подвижного состава)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8"/>
        <w:gridCol w:w="5571"/>
        <w:gridCol w:w="4001"/>
      </w:tblGrid>
      <w:tr>
        <w:trPr>
          <w:trHeight w:val="51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</w:t>
            </w:r>
          </w:p>
        </w:tc>
      </w:tr>
      <w:tr>
        <w:trPr>
          <w:trHeight w:val="42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вводный инструктаж по охране труда, первичный инструктаж по охране труда на рабочем месте, а также противопожарный инструктаж</w:t>
            </w:r>
          </w:p>
        </w:tc>
      </w:tr>
      <w:tr>
        <w:trPr>
          <w:trHeight w:val="9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подготовкой, практический опыт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 Практический стаж работы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 работы</w:t>
            </w:r>
          </w:p>
        </w:tc>
      </w:tr>
    </w:tbl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3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3.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бригадира (по колесным парам и учету вагонов)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8"/>
        <w:gridCol w:w="5857"/>
        <w:gridCol w:w="3715"/>
      </w:tblGrid>
      <w:tr>
        <w:trPr>
          <w:trHeight w:val="51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</w:t>
            </w:r>
          </w:p>
        </w:tc>
      </w:tr>
      <w:tr>
        <w:trPr>
          <w:trHeight w:val="42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вредные условия труда - движущийся подвижной состав, транспортные средства, механизмы, повышенный уровень шума</w:t>
            </w:r>
          </w:p>
        </w:tc>
      </w:tr>
      <w:tr>
        <w:trPr>
          <w:trHeight w:val="435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вводный инструктаж по охране труда, первичный инструктаж по охране труда на рабочем месте, а также противопожарный инструктаж</w:t>
            </w:r>
          </w:p>
        </w:tc>
      </w:tr>
      <w:tr>
        <w:trPr>
          <w:trHeight w:val="9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подготовкой, практический опыт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работы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 работы</w:t>
            </w:r>
          </w:p>
        </w:tc>
      </w:tr>
    </w:tbl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4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4.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механика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рефрижераторной секции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8"/>
        <w:gridCol w:w="5714"/>
        <w:gridCol w:w="3858"/>
      </w:tblGrid>
      <w:tr>
        <w:trPr>
          <w:trHeight w:val="51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железнодорожного транспорта</w:t>
            </w:r>
          </w:p>
        </w:tc>
      </w:tr>
      <w:tr>
        <w:trPr>
          <w:trHeight w:val="42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Повышенный уровень шума, повышенный уровень вибрации, повышенная запыленность и загазованность воздуха рабочей зоны</w:t>
            </w:r>
          </w:p>
        </w:tc>
      </w:tr>
      <w:tr>
        <w:trPr>
          <w:trHeight w:val="435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</w:t>
            </w:r>
          </w:p>
        </w:tc>
      </w:tr>
      <w:tr>
        <w:trPr>
          <w:trHeight w:val="9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подготовкой, практический опыт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</w:tbl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5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5.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начальника пункта промывки вагонов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8"/>
        <w:gridCol w:w="5286"/>
        <w:gridCol w:w="4286"/>
      </w:tblGrid>
      <w:tr>
        <w:trPr>
          <w:trHeight w:val="51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дезинфекционно-промывочных станций и пунктов, пункты комплексной подготовки вагонов</w:t>
            </w:r>
          </w:p>
        </w:tc>
      </w:tr>
      <w:tr>
        <w:trPr>
          <w:trHeight w:val="42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</w:t>
            </w:r>
          </w:p>
        </w:tc>
      </w:tr>
      <w:tr>
        <w:trPr>
          <w:trHeight w:val="9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подготовкой, практический опыт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образование. Практический опыт 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</w:tbl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6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6.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начальника тормозоиспытательного вагона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8"/>
        <w:gridCol w:w="5286"/>
        <w:gridCol w:w="4286"/>
      </w:tblGrid>
      <w:tr>
        <w:trPr>
          <w:trHeight w:val="51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комплексной подготовки вагонов</w:t>
            </w:r>
          </w:p>
        </w:tc>
      </w:tr>
      <w:tr>
        <w:trPr>
          <w:trHeight w:val="42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</w:t>
            </w:r>
          </w:p>
        </w:tc>
      </w:tr>
      <w:tr>
        <w:trPr>
          <w:trHeight w:val="525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подготовкой, практический опыт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образование. Практический опыт работы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</w:tbl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7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7.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начальника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поверочной лаборатории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5"/>
        <w:gridCol w:w="5232"/>
        <w:gridCol w:w="4243"/>
      </w:tblGrid>
      <w:tr>
        <w:trPr>
          <w:trHeight w:val="510" w:hRule="atLeast"/>
        </w:trPr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железнодорожного транспорта</w:t>
            </w:r>
          </w:p>
        </w:tc>
      </w:tr>
      <w:tr>
        <w:trPr>
          <w:trHeight w:val="420" w:hRule="atLeast"/>
        </w:trPr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</w:t>
            </w:r>
          </w:p>
        </w:tc>
      </w:tr>
      <w:tr>
        <w:trPr>
          <w:trHeight w:val="90" w:hRule="atLeast"/>
        </w:trPr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образование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</w:tbl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8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8.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слесарь-ремонтника (слесарь-ремонтника (УЗОТ),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слесарь-ремонтника (сосудов высокого давления))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8"/>
        <w:gridCol w:w="5286"/>
        <w:gridCol w:w="4286"/>
      </w:tblGrid>
      <w:tr>
        <w:trPr>
          <w:trHeight w:val="51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</w:t>
            </w:r>
          </w:p>
        </w:tc>
      </w:tr>
      <w:tr>
        <w:trPr>
          <w:trHeight w:val="42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освидетельствования.</w:t>
            </w:r>
          </w:p>
        </w:tc>
      </w:tr>
      <w:tr>
        <w:trPr>
          <w:trHeight w:val="9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на базе организации образования или обучение в организации) при наличии общего среднего образования, но не ниже основного среднего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 работы</w:t>
            </w:r>
          </w:p>
        </w:tc>
      </w:tr>
      <w:tr>
        <w:trPr>
          <w:trHeight w:val="9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в организации) при наличии общего среднего образования или техническое и профессиональное образование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на 2 уровне</w:t>
            </w:r>
          </w:p>
        </w:tc>
      </w:tr>
      <w:tr>
        <w:trPr>
          <w:trHeight w:val="9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подготовкой, практический опыт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на 3 уровне</w:t>
            </w:r>
          </w:p>
        </w:tc>
      </w:tr>
    </w:tbl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9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9.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техника-метролога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8"/>
        <w:gridCol w:w="6000"/>
        <w:gridCol w:w="3572"/>
      </w:tblGrid>
      <w:tr>
        <w:trPr>
          <w:trHeight w:val="51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железной дороги</w:t>
            </w:r>
          </w:p>
        </w:tc>
      </w:tr>
      <w:tr>
        <w:trPr>
          <w:trHeight w:val="42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</w:t>
            </w:r>
          </w:p>
        </w:tc>
      </w:tr>
      <w:tr>
        <w:trPr>
          <w:trHeight w:val="9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подготовкой, практический опыт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 работы</w:t>
            </w:r>
          </w:p>
        </w:tc>
      </w:tr>
    </w:tbl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«Подготовка грузовых вагонов к погрузке»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единиц ПС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1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 «Бригадир»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по установленному технологическому процессу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выполнения требований техники безопасности, охраны труда и противопожарных правил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по установленному технологическому процессу</w:t>
            </w:r>
          </w:p>
        </w:tc>
      </w:tr>
    </w:tbl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2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«Бригадир (слесарь по ремонту подвижного состава)»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Планирование, организация и руководство работой цеха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технической документации</w:t>
            </w:r>
          </w:p>
        </w:tc>
      </w:tr>
    </w:tbl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3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«Бригадир (по колесным парам, по учету вагонов)»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Планирование, организация и руководство работой цеха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технической документации</w:t>
            </w:r>
          </w:p>
        </w:tc>
      </w:tr>
    </w:tbl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4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«Механик рефрижераторной секции»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исправного содержания и безаварийной работы оборудования и механизмов рефрижераторных секций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комплектности и технического состояния оборудования и грузовых помещений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наладки оборудования на режимы перевозки грузов</w:t>
            </w:r>
          </w:p>
        </w:tc>
      </w:tr>
    </w:tbl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5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«Начальник пункта промывки вагонов»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работой дезинфекционно-промывочной станции (пункта)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оснащенности дезинфекционно-промывочной станции (пункта) оборудованием, инструментом, инвентарем, материалами, топливом, дезинфицирующими средствами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соблюдения рабочими и служащими производственной и трудовой дисциплины</w:t>
            </w:r>
          </w:p>
        </w:tc>
      </w:tr>
    </w:tbl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6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6.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«Начальник тормозоиспытательного вагона»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испытаний, измерений, эксплуатация, обслуживание вагона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результата измерений, участие в разработке рекомендаций, направленных на повышение надежности работы проверяемых устройств и контроль их выполнение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и расхода топлива, запасных частей, дизельного и гидравлического масла и составление установленной документации</w:t>
            </w:r>
          </w:p>
        </w:tc>
      </w:tr>
    </w:tbl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7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7.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«Начальник поверочной лаборатории»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метрологическому обеспечению производства, испытаний и эксплуатации продукции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и контроль выполнения НТД, регламентирующей нормы точности измерений, применение единиц физических величин, характеристики средств измерения (СИ), методики выполнения измерений, методов и средств поверки и ремонта, требований к метрологическому обеспечению производства и эксплуатирующим объектам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оформление и внесение изменений в НТД, участие в анализе причин нарушений технологических режимов, брака продукции, непроизводственных расходов сырья, материалов, электроэнергии, нефтепродуктов и других затрат в производстве и эксплуатации объектов, связанных с неисправным состоянием и неправильным применением СИ, испытаний и контроля, а также выполнением контрольно-измерительных операций</w:t>
            </w:r>
          </w:p>
        </w:tc>
      </w:tr>
    </w:tbl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8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8.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«Слесарь-ремонтник (слесарь-ремонтник (УЗОТ), слесарь-ремонтник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(сосудов высокого давления)»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Разборка, ремонт, сборка и испытание простых, сложных узлов и механизмов оборудования, агрегатов и машин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Ремонт, монтаж, демонтаж, испытание и регулирование сложного крупногабаритного, уникального, экспериментального и опытного оборудования, агрегатов и машин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Диагностика, профилактика и ремонт сложного оборудования в гибких производственных системах</w:t>
            </w:r>
          </w:p>
        </w:tc>
      </w:tr>
    </w:tbl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9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9. Вид трудовой деятельности (профессии) «Техник-метролог»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Разборка, ремонт, сборка и испытание простых, сложных узлов и механизмов оборудования, агрегатов и машин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Ремонт, монтаж, демонтаж, испытание и регулирование сложного крупногабаритного, уникального, экспериментального и опытного оборудования, агрегатов и машин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Диагностика, профилактика и ремонт сложного оборудования в гибких производственных системах</w:t>
            </w:r>
          </w:p>
        </w:tc>
      </w:tr>
    </w:tbl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«Подготовка грузовых вагонов к погрузке»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 единиц ПС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1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 «Бригадир»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540"/>
        <w:gridCol w:w="2240"/>
        <w:gridCol w:w="3080"/>
        <w:gridCol w:w="2940"/>
        <w:gridCol w:w="3220"/>
      </w:tblGrid>
      <w:tr>
        <w:trPr>
          <w:trHeight w:val="39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5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Грузовое помещение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журнал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Обеспечение своевременного выполнения бригадой утвержденного плана работ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постановка задач подчиненным, оценка результата выполнения работ бригадой. Навыки самоопределения при выполнении работ по утвержденному плану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работы устройств и взаимодействия узлов ремонтируемой продукции, технологических процессов выполняемых работ, производства работ, порядке выполнения работ не ниже 5-го квалификационного разряда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Расстановка рабочих, обеспечение рабочих мест материалами, инструментом и деталями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при расстановке работников по рабочим местам, навыки самонормирования в обеспечении рабочих мест материалами, инструментами и деталями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работы устройств и взаимодействие узлов ремонтируемой продукции, производства работ, организации труда на рабочих местах</w:t>
            </w:r>
          </w:p>
        </w:tc>
      </w:tr>
      <w:tr>
        <w:trPr>
          <w:trHeight w:val="375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Грузовое помещение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пособия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Обеспечение выполнения требований техники безопасности, охраны труда и противопожарной безопасности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оценка результата выполнения требований техники безопасности, охраны труда и противопожарной безопасности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техники безопасности, порядка учета выполняемых работ. Знания о способах мотивации и стимулирования труда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Инструктаж и обучение рабочих бригады по применению рациональных приемов и методов труда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Конкретизация, оценка результата обучения рабочих бригады, проведения инструктажа по применению рациональных приемов и методов труда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организации труда на рабочих местах. Знания о способах мотивации и стимулирования труда</w:t>
            </w:r>
          </w:p>
        </w:tc>
      </w:tr>
      <w:tr>
        <w:trPr>
          <w:trHeight w:val="21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 оборудования и инвентарей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 и отчетная документация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Приемка работ и сдача объектов мастеру. Контроль расходования материалов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оценка результата приемки работ и сдача объектов мастеру. Навыки самоопределения и самоорганизации при расходовании материалов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организации труда на рабочих местах, норм расхода материалов. Знания о способах мотивации и стимулирования труда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Учет объема выполненных работ и оценка их качества. Содержание оборудования и инвентаря в исправном состоянии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учета объемов выполненных работ и оценка их качества. Навыки самоопределения при содержании оборудования и инвентаря в исправном состоянии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работы оборудования. Знания о способах мотивации и стимулирования труда</w:t>
            </w:r>
          </w:p>
        </w:tc>
      </w:tr>
    </w:tbl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2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«Бригадир (слесарь по ремонту подвижного состава)»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571"/>
        <w:gridCol w:w="2285"/>
        <w:gridCol w:w="3000"/>
        <w:gridCol w:w="3000"/>
        <w:gridCol w:w="3287"/>
      </w:tblGrid>
      <w:tr>
        <w:trPr>
          <w:trHeight w:val="39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документы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Контроль за выполнением работ работниками цеха с соблюдением техники безопасности и пожарной безопасности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Конкретизация, оценка результата при выполнении работ работниками цеха с соблюдением техники безопасности и пожарной безопасности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ремонта локомотивов. Знания организации производства труда, охраны труда техники безопасности, внутреннего трудового распорядка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Проведение работ по повышению квалификации работников цеха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проведении работ по повышению квалификации работников цеха. Мотивирует повышение профессионализма работников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основ трудового законодательства, технологии, организации производства, труда и управления. Знания о способах мотивации и стимулирования труда</w:t>
            </w:r>
          </w:p>
        </w:tc>
      </w:tr>
      <w:tr>
        <w:trPr>
          <w:trHeight w:val="8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Узел, цех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Журнал, отчетная и учетная документация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Ведение цеховых журналов по ремонту узлов, технической учебе, технике безопасности, пожарной безопасности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полученных заданий, оценка результата при ведении журналов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технических характеристик, предъявляемых к оказываемым услугам, порядка тарификации работ и рабочих, правил о внутреннем трудовом распорядке</w:t>
            </w:r>
          </w:p>
        </w:tc>
      </w:tr>
    </w:tbl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3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«Бригадир (по колесным парам, по учету вагонов)»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571"/>
        <w:gridCol w:w="2285"/>
        <w:gridCol w:w="3000"/>
        <w:gridCol w:w="3000"/>
        <w:gridCol w:w="3287"/>
      </w:tblGrid>
      <w:tr>
        <w:trPr>
          <w:trHeight w:val="39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документы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Контроль за выполнением работ работниками цеха с соблюдением техники безопасности и пожарной безопасности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Конкретизация, оценка результата выполнения работ работниками цеха с соблюдением техники безопасности и пожарной безопасности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ремонта локомотивов. Знания организации производства труда, охраны труда техники безопасности, внутреннего трудового распорядка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Проведение работ по повышению квалификации работников цеха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проведении работ по повышению квалификации работников цеха. Мотивирует повышение профессионализма работников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основ трудового законодательства, технологии, организации производства, труда и управления</w:t>
            </w:r>
          </w:p>
        </w:tc>
      </w:tr>
      <w:tr>
        <w:trPr>
          <w:trHeight w:val="13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Узел, Цех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Журнал, отчетная и учетная документация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Ведение цеховых журналов по ремонту узлов, технической учебе, технике безопасности, пожарной безопасности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полученных заданий, оценка результата ведения журналов в соответствие с требованиями по правилам ремонт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технических характеристик и требований, предъявляемых к оказываемым услугам, порядка тарификации работ и рабочих, внутреннего трудового распорядка</w:t>
            </w:r>
          </w:p>
        </w:tc>
      </w:tr>
    </w:tbl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4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«Механик рефрижераторной секции»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1960"/>
        <w:gridCol w:w="2240"/>
        <w:gridCol w:w="3080"/>
        <w:gridCol w:w="2940"/>
        <w:gridCol w:w="2940"/>
      </w:tblGrid>
      <w:tr>
        <w:trPr>
          <w:trHeight w:val="3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285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 рефрижераторной секции, оборудование, контейнеры, дизельная, холодильная установка, электрическое и вспомогательное оборудование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по приемке вагонов, технические документы, специальные инструменты, измерительные инструменты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Обеспечение исправного содержания и безаварийной работы оборудования и механизмов рефрижераторных секций и контейнеров, дизельных, холодильных установок, электрического и вспомогательного оборудования, их правильную эксплуатацию, качественную перевозку скоропортящихся грузов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обеспечении работы оборудования и механизмов рефрижераторных секций и контейнеров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технической эксплуатации железных дорог, движения поездов и маневровой работе на железных дорогах, сигнализации на железных дорогах эксплуатации и техническому обслуживанию рефрижераторного подвижного состава и контейнеров, обслуживания перевозок скоропортящихся грузов, по ветеринарно-санитарной обработке вагонов после перевозки животных продуктов и сырья животного происхождения, устройств и порядка эксплуатации рефрижераторного подвижного состава и контейнеров, дизельных и холодильных установок, технических характеристик, конструктивных особенностей, назначений и режимов работы оборудования и механизмов рефрижераторного подвижного состава. Знания расхода материалов, топлива и хладона, ремонта рефрижераторных вагонов и контейнеров, порядка составления отчетных и учетных форм, простоя вагонов под грузовыми операциями, основ экономики, организации производства и управления, положений об оплате труда, основ трудового законодательства, внутреннего трудового распорядка, положений о рабочем времени и времени отдыха работников железнодорожного транспорта, охраны труда, техники безопасности, производственной санитарии и пожарной безопасности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Произведение технического обслуживания и текущий ремонт холодильного оборудования при наличии квалификационной группы по технике электробезопасности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произведении технического обслуживания и текущего ремонта оборудования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грузовое помещение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документы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Проверка комплектности и технического состояния оборудования, грузовых помещений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проверке комплектности и технического состояния оборудования и грузовых помещений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Контейнеры, оборудование, механизм рефрижераторный секций, холодильная установка, вентиляция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Отчетная и учетная документация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Осуществление наладки оборудования на режимы перевозки грузов. Экипировка рефрижераторной секции, контейнеров топливом, смазкой, водой, хладоном другими материалами, обеспечение экономного и рационального расходования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самоопределения, самонормирования и оценка результата при осуществлении наладки оборудования на режим перевозки грузов, экипировки рефрижераторной секции, контейнеров топливом, смазкой, водой, хладоном, обеспечении экономного и рационального расходования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Контроль режима работы дизельной и холодильной установок, температурный режим и наличие вентиляции в грузовых помещениях при перевозке скоропортящихся грузов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и оценка результата при проверке наличия вентиляции в грузовых помещениях. Навыки самоопределения режима работ, температурного режима дизельной и холодильной установок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3-3 Произведение расцепки и сцепки межвагонных соединений, топки котла и плиты, уборки дизельного, служебного и машинного отделения. Изучение и использование передовых приемов в работе. Ведение отчетной и учетной документации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самоопределения, самонормирования при выполнении расцепки и сцепки межвагонных соединений, топки котла и плиты, уборки дизельного, служебного и машинного отделения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5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«Начальник пункта промывки вагонов»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2000"/>
        <w:gridCol w:w="2142"/>
        <w:gridCol w:w="3000"/>
        <w:gridCol w:w="3143"/>
        <w:gridCol w:w="2858"/>
      </w:tblGrid>
      <w:tr>
        <w:trPr>
          <w:trHeight w:val="39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165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Дезинфекционно-промывочная станция (пункт), вагонов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Осуществление руководства работой дезинфекционно-промывочной станции (пункта)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при руководстве работой дезинфекционно-промывочной станции (пункта)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 и принципах перевозки грузов, пожарной безопасности на железнодорожном транспорте, о ветеринарно-санитарной обработке вагонов, технологического процесса работы дезинфекционно-промывочной станции (пункта), норм расхода дезинфицирующих средств, воды, материалов и топлива, охраны труда и техники безопасности, санитарных норм, порядка расследования и учета несчастных случаев, связанных с производством на железнодорожном транспорте. Знания учетной и отчетной документации, основ экономики, организации труда и управления производством, основ трудового законодательства, внутреннего трудового распорядка, положения о рабочем времени и времени отдыха работников железнодорожного транспорта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Обеспечение своевременной подготовки вагонов к перевозкам. Разработка и внедрение технологии ветеринарно-санитарной обработки вагонов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оценка результатов при обеспечении своевременной подготовки вагонов к перевозкам. Навыки самоопределения, самонормирования при разработке и внедрении технологии ветеринарно-санитарной обработки вагонов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Дезинфекционно-промывочная станция (пункт), инструменты, инвентарей, материалы и дезинфицирующая средства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 документация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Обеспечение оснащенности дезинфекционно-промывочной станции (пункта) оборудованием, инструментом, инвентарем, материалами, топливом, дезинфицирующими средствами, а также рациональное их использование и хранение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при обеспечении оборудованием, инструментом, инвентарем, материалами дезинфекционно-промывочной станции. Навыки анализа и принятия решений оценка результатов при рациональном использовании и хранении материалов, дезинфицирующих средств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Прием мер по своевременному пополнению запаса. Контроль качества обработки вагонов, очистки отстойников, площадок, сточных канав и т.п.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оценка результатов при обработке вагонов, очистки отстойников, площадок, сточных канав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Дезинфекционно-промывочная станция (пункт)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Первичная и отчетная документация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Контроль соблюдения рабочими и служащими производственной и трудовой дисциплины, строгое выполнение ими норм охраны труда, техники безопасности, производственной санитарии и пожарной безопасности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оценка результатов при соблюдении норм охраны труда, техники безопасности рабочими и служащими. Мотивация повышения профессионализма работников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Обеспечение правильного заполнения первичной документации и своевременного оформления установленных форм отчетности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при заполнении первичной документации, оформлении установленных форм отчетности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6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6.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«Начальника тормозоиспытательного вагона»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2142"/>
        <w:gridCol w:w="2000"/>
        <w:gridCol w:w="3000"/>
        <w:gridCol w:w="3143"/>
        <w:gridCol w:w="2858"/>
      </w:tblGrid>
      <w:tr>
        <w:trPr>
          <w:trHeight w:val="39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План-график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Организация проведения испытаний, измерений, эксплуатация, обслуживание вагона с соблюдением норм охраны труда, техники безопасности, производственной санитарии и пожарной безопасности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оценка результатов при обслуживании вагонов с соблюдением норм охраны труда, техники безопасности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методологии технической эксплуатации железных дорог, движения поездов и маневровой работе на железных дорогах, сигнализации на железных дорогах в части, касающейся работы начальника специализированного вагона, материалов по контрольно-измерительной и испытательно-обследовательской работе, технологии производства контрольно-измерительного процесса, оборудования вагона, эксплуатации технического обслуживания и ремонта, порядка оформления технической документации, порядка составления отчетности, передового опыта работы и технического оснащения передовых контрольно-измерительных и испытательно-обследовательских вагонов, порядка расследования и учета несчастных случаев, связанных с производством на железнодорожном транспорте, основ экономики, организации труда и управления, основ трудового законодательства, внутреннего трудового распорядка, положения о рабочем времени и времени отдыха работников железнодорожного транспорта, охраны труда, техники безопасности, производственной санитарии и пожарной безопасности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Составление план-графика работ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при составлении план-графика работ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 и отчетная документация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2.1 Анализ результата измерений, участие в разработке рекомендаций, направленных на повышение надежности работы проверяемых устройств и контроль их выполнения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оценка результатов при проведении измерений, участия в разработке рекомендаций, направленных на повышение надежности работы проверяемых устройств и контроль их выполнения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Контроль выполнения межремонтных пробегов вагона, своевременное и качественное производство всех видов ремонта аппаратуры, оборудования и вагона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оценка результатов при выполнении межремонтных пробегов вагона. Навыки самоопределения, самонормирования при производстве всех видов ремонта аппаратуры, оборудования и вагона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 и отчетная документация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Ведение учета и расхода топлива, запасных частей, дизельного и гидравлического масла и составление установленной документации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оценка результатов при ведении учета и расхода топлива, запасных частей, дизельного и гидравлического масла. Навыки самонормирования при составлении установленной документации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Обеспечение санитарно-технического состояния в служебных и бытовых помещениях вагона в соответствии с установленными нормами гигиены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оценка результатов при обеспечении санитарно-технического состояния в служебных и бытовых помещениях вагона в соответствии с установленными нормами гигиены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3-3 Организация внедрения, распространения передового опыта в содержании и эксплуатации устройств, оборудования и обеспечение снижения затрат на выполнение работ, улучшение использования оборудования. Проведение технического обучения работников. Руководит работниками вагона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оценка результатов при внедрении передового опыта в содержании и эксплуатации устройств, оборудования. Навыки самоопределения при снижении затрат на выполнение работ, улучшение использования оборудования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7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7.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«Начальника поверочной лаборатории»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2142"/>
        <w:gridCol w:w="2000"/>
        <w:gridCol w:w="3000"/>
        <w:gridCol w:w="3143"/>
        <w:gridCol w:w="2858"/>
      </w:tblGrid>
      <w:tr>
        <w:trPr>
          <w:trHeight w:val="39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525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Нормативно-техническая документация Состав, вагон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Нормативно-техническая документация. Контрольно-измерительные приборы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Организация работы по метрологическому обеспечению производства, испытаний и эксплуатации продукции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при организации работ по метрологическому обеспечению производства, испытаний и эксплуатации продукции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Нормативно-технические акты, регламентирующие деятельность поверочной лаборатории. Знания о методологии системного анализа, способах принятия управленческих решений при метрологическом обеспечении производства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Анализ метрологического обеспечения производства, ремонта и испытаний продукции и эксплуатируемых объектов, с разработкой на его основе экономических эффективных предложений в план организационно-технических мероприятий по совершенствованию метрологического обеспечения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оценка результата метрологического обеспечения производства, ремонта и испытаний продукции и эксплуатируемых объектов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системного анализа и проектирования и способах принятия управленческих решений при анализе метрологического обеспечения производства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Разработка предложений относительно проектов годовых и перспективных планов по метрологии и подача их в метрологическую службу управления по подчиненности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анализа, контроль и коррекция при разработке предложений, проектов годовых и перспективных планов по метрологии и подача их в метрологическую службу управления по подчиненности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системного анализа и проектирования и способах принятия управленческих решений при разработке предложений, проектов, годовых и перспективных планов по метрологии</w:t>
            </w:r>
          </w:p>
        </w:tc>
      </w:tr>
      <w:tr>
        <w:trPr>
          <w:trHeight w:val="12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Нормативно-техническая документация (НТД). Состав, вагон. Испытательное оборудование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Нормативно-техническая документация. Контрольно-измерительные приборы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Применение и контроль выполнения НТД, регламентирующих нормы точности измерений, применение единиц физических величин, характеристики средств измерения (СИ), методики выполнения измерений, методы и средства поверки и ремонта, требования к метрологическому обеспечению производства эксплуатируемых объектов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при выполнении регламентирующих норм точности измерений, методов и средств поверки и ремонта. Навыки анализа при обеспечении производства эксплуатируемых объектов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системного анализа и проектирования и способах принятия управленческих решений при применении и контроле выполнения требований нормативно-технической документации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Установка оптимальной периодичности проверки СИ. Организация и участие в проведении метрологической экспертизы и согласовании проектно-конструкторской, нормативно-технической документации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анализа, контроль и коррекция при проведении метрологической экспертизы. Навыки принятия решений при согласовании проектно-конструкторской, нормативно-технической документации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системного анализа и проектирования и способах принятия управленческих решений при проведении метрологической экспертизы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Проведение аттестации нестандартизированных СИ ведомственного назначения и методы выполнения измерений, участие в метрологической аттестации испытательного оборудования.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при проведении аттестации нестандартизированных СИ ведомственного назначения и методов выполнения измерений. Навыки анализа, самоанализа при участии в метрологической аттестации испытательного оборудования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системного анализа и проектирования и способах принятия управленческих решений при проведении аттестации нестандартизированных СИ</w:t>
            </w:r>
          </w:p>
        </w:tc>
      </w:tr>
      <w:tr>
        <w:trPr>
          <w:trHeight w:val="15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Сырье, материалы, электроэнергия, нефтепродукты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 и отчетная документация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Учет, хранение, оформление и внесение изменений в НТД, участие в анализе причин нарушений технологических режимов, брака продукции, непроизводственных расходов сырья, материалов, электроэнергии, нефтепродуктов и других затрат в производстве и эксплуатации объектов, связанных с неисправным состоянием и неправильным применением СИ, испытаний и контроля, а также выполнением контрольно-измерительных операций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причин нарушений технологических режимов, брака продукции, непроизводственных расходов материала. Контроль и коррекция, выполнения контрольно-измерительных операций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системного анализа и проектирования и способах принятия управленческих решений при учете, хранении, оформлении и внесении изменений в нормативно-техническую документацию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Контроль за правильностью хранения, выдачи и списания СИ, метрологическим обеспечением всей производственной деятельности организации и эксплуатируемых объектов, выполнением всеми эксплуатирующими службами подразделений и объектов организационно-технических мероприятий по результатам проверок метрологического обеспечения, соблюдения норм охраны труда, производственной санитарии и противопожарной защиты, проведение работ по повышению квалификации работников метрологической службы и лиц, которые пользуются СИ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при хранении, выдаче и списании СИ. Навыки контроля и коррекции производственной деятельности организации с метрологическим обеспечением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системного анализа и проектирования и способах принятия управленческих решений при метрологическом обеспечении всей производственной деятельности организации</w:t>
            </w:r>
          </w:p>
        </w:tc>
      </w:tr>
    </w:tbl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8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8.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«Слесарь-ремонтник (слесарь-ремонтник (УЗОТ),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слесарь-ремонтник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(сосудов высокого давления)»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2-го уровня ОРК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2142"/>
        <w:gridCol w:w="2000"/>
        <w:gridCol w:w="3000"/>
        <w:gridCol w:w="3143"/>
        <w:gridCol w:w="2858"/>
      </w:tblGrid>
      <w:tr>
        <w:trPr>
          <w:trHeight w:val="39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21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Узел, оборудования, агрегаты и машины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Гидропневматический, гидравлический домкрат, кран, механический гайковерт, тележки-манипуляторы, прокладки 15-20 мм из твердых пород дерева, стенды, специальные механизмы и приспособления. Пневматический и электрический инструмент, сверлильный станок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Разборка, ремонт, сборка и испытание простых узлов и механизмов оборудования, агрегатов и машин. Ремонт простого оборудования, агрегатов и машин, а также средней сложности под руководством слесаря более высокой квалификации. Слесарная обработка деталей по 12-14 квалитетам. Промывка, чистка, смазка деталей и снятие залива. Выполнение работ с применением пневматических, электрических инструментов и на сверлильных станках. Шабрение деталей с помощью механизированного инструмента. Изготовление простых приспособлений для ремонта и сборки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способа работы при разборке, ремонте, сборке и испытании простых узлов и механизмов оборудования, агрегатов и машин. Навыки самоконтроля и самокоррекции при слесарной обработке деталей и узлов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основных приемов выполнения работ по разборке, ремонту и сборке простых узлов и механизмов, оборудования, агрегатов и машин, назначения и применения слесарного и контрольно-измерительного инструмента, основных механических свойств обрабатываемых материалов, системы допусков и посадок, квалитетов и параметров шероховатости, наименование, маркировку масел, моющих составов, металлов и смазок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Разборка, ремонт, сборка и испытание средней сложности узлов и механизмов оборудования, агрегатов и машин. Ремонт, регулирование и испытание средней сложности оборудования, агрегатов и машин, а также сложного под руководством слесаря более высокой квалификации. Ремонт футерованного оборудования и оборудования, изготовленного из защитных материалов и ферросилиция. Разборка, сборка и уплотнение фиолетовой и керамической аппаратуры и коммуникаций. Изготовление приспособлений средней сложности для ремонта и сборки. Выполнение такелажных работ при перемещении грузов с помощью простых грузоподъемных средств и механизмов, управляемых с пола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способа работы при разборке, ремонте, сборка и испытания средней сложности узлов и механизмов оборудования, агрегатов и машин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устройств ремонтируемого оборудования, назначение и взаимодействие основных узлов и механизмов, технологической последовательности разборки, ремонта и сборки оборудования, агрегатов и машин, технические условия на испытание, регулировку и приемку узлов и механизмов, основных свойств обрабатываемых материалов, устройств универсальных приспособлений и применяемых контрольно-измерительных инструментов, системы допусков и посадок, квалитеты и параметры шероховатости, строповки, подъема, перемещения грузов, эксплуатации грузоподъемных средств и механизмов, управляемых с пола</w:t>
            </w:r>
          </w:p>
        </w:tc>
      </w:tr>
    </w:tbl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Таблица 9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9.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«Слесарь-ремонтник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(слесарь-ремонтник (УЗОТ), слесарь-ремонтник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(сосудов высокого давления)» 3-го уровня ОРК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979"/>
        <w:gridCol w:w="2121"/>
        <w:gridCol w:w="2970"/>
        <w:gridCol w:w="3111"/>
        <w:gridCol w:w="2830"/>
      </w:tblGrid>
      <w:tr>
        <w:trPr>
          <w:trHeight w:val="39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9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Узел, оборудования, агрегаты и машины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Гидропневматический, гидравлический домкрат, кран, механический гайковерт, тележки манипуляторы, прокладки 15-20 мм из твердых пород дерева, стенды, специальные механизмы и приспособления. Пневматический и электрический инструмент, сверлильный станок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Разборка, ремонт, сборка и испытание сложных узлов и механизмов. Ремонт, монтаж, демонтаж, испытание, регулирование, наладка сложного оборудования, агрегатов и машин и сдача после ремонта. Слесарная обработка деталей и узлов по 7-10 квалитетам. Изготовление сложных приспособлений для ремонта и монтажа. Составление дефектных ведомостей на ремонт. Выполнение такелажных работ с применением подъемно-транспортных механизмов и специальных приспособлений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 определяет способ выполнения разборки, ремонта, сборки и испытания сложных узлов и механизмов. Навыки самооценки и самоорганизации при слесарной обработке деталей и узлов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технологии устройства ремонтируемого оборудования, агрегатов и машин, регулирования машин, способов устранения дефектов в процессе ремонта, сборки и испытании оборудования, агрегатов и машин, устройства, назначенияи применения используемых контрольно-измерительных инструментов, конструкции универсальных и специальных приспособлений, способов разметки и обработки несложных различных деталей, системы допусков и посадок, квалитеты и параметры шероховатости, свойств кислотоупорных и других сплавов, основных положении планово-предупредительного ремонта оборудования</w:t>
            </w:r>
          </w:p>
        </w:tc>
      </w:tr>
      <w:tr>
        <w:trPr>
          <w:trHeight w:val="39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Узел, оборудования, агрегаты и машины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Гидропневматический, гидравлический домкрат, кран, механический гайковерт, тележки манипуляторы, прокладки 15-20 мм из твердых пород дерева, стенды, специальные механизмы и приспособления. Пневматический и электрический инструмент, сверлильный станок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Ремонт, монтаж, демонтаж, испытание, регулирование и наладка сложного оборудования, агрегатов и машин и сдача после ремонта. Слесарная обработка деталей и узлов по 6-7 квалитетам. Разборка, ремонт и сборка узлов и оборудования в условиях напряженной и плотной посадок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 определяет способ выполнения ремонта, монтажа, демонтажа, испытания, регулирования и наладки сложного оборудования, агрегатов и машин и сдача после ремонта. Навыки самооценки и самоорганизации при слесарной обработке деталей и узлов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технологии конструктивных особенностей ремонтируемого оборудования, агрегатов и машин, технических условии на ремонт, сборку, испытание и регулирование и на правильность установки оборудования, агрегатов и машин, технологического процесса ремонта, сборки и монтажа оборудования, правил по испытанию оборудования на статическую и динамическую балансировку машин, геометрические построения при сложной разметке, способов определения преждевременного износа деталей, способов восстановления и упрочнения изношенных деталей и нанесения защитного покрытия</w:t>
            </w:r>
          </w:p>
        </w:tc>
      </w:tr>
    </w:tbl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Таблица 10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10.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«Слесарь-ремонтник (слесарь-ремонтник (УЗОТ), слесарь-ремонтник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(сосудов высокого давления)» 4-го уровня ОРК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2100"/>
        <w:gridCol w:w="2100"/>
        <w:gridCol w:w="2800"/>
        <w:gridCol w:w="3080"/>
        <w:gridCol w:w="2660"/>
      </w:tblGrid>
      <w:tr>
        <w:trPr>
          <w:trHeight w:val="39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9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Узел, оборудования, агрегаты и машины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Гидропневматический, гидравлический домкрат, кран, механический гайковерт, тележкиманипуляторы, прокладки 15-20 мм из твердых пород дерева, стенды, специальные механизмы и приспособления. Пневматический и электрический инструмент, сверлильный станок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Ремонт, монтаж, демонтаж, испытание и регулирование сложного крупногабаритного, уникального, экспериментального и опытного оборудования, агрегатов и машин. Выявление и устранение дефектов во время эксплуатации оборудования и при проверке в процессе ремонта. Проверка на точность и испытание под нагрузкой отремонтированного оборудования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оценка результата при выполнении ремонта, монтажа, демонтажа, испытания и регулирования сложного крупногабаритного, уникального, экспериментального и опытного оборудования, агрегатов и машин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 и принципах конструктивных особенностей кинематических и гидравлических схем ремонтируемого оборудования, агрегатов и машин, методов ремонта, сборки, монтажа, проверки на точность и испытания отремонтированного оборудования, допустимых нагрузок на работающие детали, узлы, механизмы оборудования и профилактические меры по предупреждению поломок, коррозионного износа и аварий</w:t>
            </w:r>
          </w:p>
        </w:tc>
      </w:tr>
      <w:tr>
        <w:trPr>
          <w:trHeight w:val="5190" w:hRule="atLeast"/>
        </w:trPr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Узел, оборудования, агрегаты и машины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Гидропневматический, гидравлический домкрат, кран, механический гайковерт, тележкиманипуляторы, прокладки 15-20 мм из твердых пород дерева, стенды, специальные механизмы и приспособления. Пневматический и электрический инструмент, сверлильный станок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Диагностика, профилактика и ремонт сложного оборудования в гибких производственных системах. Устранение отказов оборудования при эксплуатации с выполнением комплекса работ по ремонту и наладке механической, гидравлической и пневматической систем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диагностике, профилактике и ремонте сложного оборудования в гибких производственных системах. Мотивация повышения профессионализма работников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 и принципах конструктивных особенностей гидравлических и кинематических схем ремонтируемого сложного оборудования, методов диагностики, ремонта, сборки и монтажа, проверки на точность и испытания отремонтированного оборудования, допустимых нагрузок на работающие детали, узлы, механизмы оборудования, профилактических мерах по предупреждению неисправностей, технологических процессов ремонта, испытания и сдачи в эксплуатацию сложного оборудования</w:t>
            </w:r>
          </w:p>
        </w:tc>
      </w:tr>
      <w:tr>
        <w:trPr>
          <w:trHeight w:val="51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Диагностика, профилактика и ремонт уникального и экспериментального оборудования в гибких производственных системах и участие в работе по обеспечению вывода его на заданные параметры работы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участии в работе по обеспечению вывода уникального и экспериментального оборудования в гибких производственных системах на заданные параметры работы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 и принципах конструкций, кинематических и гидравлических схем ремонтируемого экспериментального и уникального оборудования, контрольно-измерительные приборы и стенды для диагностирования, ремонта и обслуживания оборудования. Знание технологического процесса ремонта уникального и экспериментального оборудования</w:t>
            </w:r>
          </w:p>
        </w:tc>
      </w:tr>
    </w:tbl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Таблица 11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11. Вид трудовой деятельности (профессии) «Техник-метролог»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1979"/>
        <w:gridCol w:w="2121"/>
        <w:gridCol w:w="2828"/>
        <w:gridCol w:w="3112"/>
        <w:gridCol w:w="3112"/>
      </w:tblGrid>
      <w:tr>
        <w:trPr>
          <w:trHeight w:val="3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21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измерений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Составление комплексного плана по метрологическому обеспечению производства, графика аттестации испытательного оборудования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составлении плана по метрологическому обеспечению производства, графика аттестации испытательного оборудования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порядка проведения аттестации и сертификации продукции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Составление локальных поверочных схем по видам измерении, установление периодичности поверок средств измерении и разработка календарных графиков их проведения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полученных заданий, оценка результата при составлении локальных поверочных схем по видам измерений. Навыки самоопределения поверок средств измерений и разработка календарных графиков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технических характеристик, конструктивных особенностей, назначения и принципа работы используемых в организации средств измерений</w:t>
            </w:r>
          </w:p>
        </w:tc>
      </w:tr>
      <w:tr>
        <w:trPr>
          <w:trHeight w:val="465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Измерительный прибор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Проведение аттестации испытательного оборудования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проведении аттестаций испытательного оборудования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порядка проведения аттестации и сертификации продукции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Определение потребностей подразделений организаций в средствах измерений, составление сводных заявок на их приобретение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потребностей подразделений организаций в средствах измерений, навыки самонормирования при составлении сводных заявок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методов выполнения измерений, отраслевых стандартов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Осуществление обязательного контроля состояния и правильности монтажа, установки и применения средств измерении, технической приемки вновь поступающих измерительных средств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самонормирования при производстве монтажа, установки и применении средств измерении. Конкретизация заданий, оценка результата технической приемки вновь поступающих измерительных средств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технических характеристик, конструктивных особенностей, назначение и принцип работы используемых в организации средств измерений</w:t>
            </w:r>
          </w:p>
        </w:tc>
      </w:tr>
      <w:tr>
        <w:trPr>
          <w:trHeight w:val="2175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Нормативно-техническая документация, Отчетная и внутренняя документация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Ведение нормативно-технической документации и проведение метрологической экспертизы нормативных документов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ведении нормативно-технической документации. Конкретизация, оценка результат проведения метрологической экспертизы нормативных документов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использования материалов при метрологическом обеспечении производства и о порядке разработки стандартов и других нормативных документов по метрологической аттестации продукции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Составление отчетов о выполнении планов метро-логического обеспечения производства, по неустойчивой работе АЛСН и скоростемеров, ответы на телеграммы по неисправностям скоростемеров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Конкретизация, оценка результата при составлении отчетов о выполнении планов метрологического обеспечения производства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нормативных документов по эксплуатации, ремонту, поверке и хранению средств измерений</w:t>
            </w:r>
          </w:p>
        </w:tc>
      </w:tr>
      <w:tr>
        <w:trPr>
          <w:trHeight w:val="21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3-3 Разработка отчетов по итогам деятельности поверочной лабораторий, корректирующих и предупреждающих действий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разработке отчетов по итогам деятельности поверочной лабораторий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охраны труда и пожарной безопасности, основ технологии, организации производства, труда и управления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З – задача;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АЛСН – автоматическая локомотивная сигнализация;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 – система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НТД – нормативно-техническая документация.</w:t>
      </w:r>
    </w:p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«Подготовка грузовых вагонов к погрузке»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согласования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6"/>
        <w:gridCol w:w="4304"/>
      </w:tblGrid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профессиональных стандартов рег. 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 Дата 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