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3d05" w14:textId="1353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"Эксплуатация и ремонт путевой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945. Зарегистрирован в Министерстве юстиции Республики Казахстан 19 декабря 2013 года № 8988.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«Эксплуатация и ремонт путевой техники».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945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«Эксплуатация и ремонт путевой техники»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«Эксплуатация и ремонт путевой техники» (далее – ПС) определяет в области профессиональной деятельности «Ремонт машин и оборудования»,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«33.12 Ремонт машин и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основная цель вида экономической (области профессиональной)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и ремонт путевой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 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«Главный механик»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6, по ОРК –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главный механик;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проведения плановых и текущих ремонтов в вагонных депо, продлений срока эксплуатации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главного механика» 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«Мастер по эксплуатации и</w:t>
      </w:r>
      <w:r>
        <w:br/>
      </w:r>
      <w:r>
        <w:rPr>
          <w:rFonts w:ascii="Times New Roman"/>
          <w:b/>
          <w:i w:val="false"/>
          <w:color w:val="000000"/>
        </w:rPr>
        <w:t>
ремонту машин и механизмов»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по эксплуатации и ремонту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ремонта дорожно-строительных машин и механизмов и выпуск их на линию в технически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мастера по эксплуатации и ремонту машин и механизмов» приложения 2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«Начальник путевых машин»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8163 «Аппаратчики и операторы установок по обработке воды и аналогичного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путевых машин;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руководства бригадой, обслуживающей путевые машины. Ведение учета качества выполняемых работ и соблюдение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начальника путевых машин» приложения 2 к настоящему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«Машинист компрессорной установки»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8163 «Аппаратчики и операторы установок по обработке воды и аналогичного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машинист компрессорной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обслуживания стационарных компрессоров и турбокомпрессоров;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машиниста компрессорной установки» приложения 2 к настоящему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</w:t>
      </w:r>
      <w:r>
        <w:br/>
      </w:r>
      <w:r>
        <w:rPr>
          <w:rFonts w:ascii="Times New Roman"/>
          <w:b/>
          <w:i w:val="false"/>
          <w:color w:val="000000"/>
        </w:rPr>
        <w:t>
выдаваемых на основе ПС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21"/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ремонт путевой техники»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квалификационным уровням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500"/>
        <w:gridCol w:w="3354"/>
        <w:gridCol w:w="3208"/>
        <w:gridCol w:w="2042"/>
        <w:gridCol w:w="1167"/>
      </w:tblGrid>
      <w:tr>
        <w:trPr>
          <w:trHeight w:val="16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ОРК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плановых и текущих ремонтов в вагонных депо, продление срока эксплуатации вагонов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механик (на транспорте, в связи, материально-техническом снабжении и сбыте)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выпуска дорожно-строительных машин и механизмов на линию в технически исправном состоянии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бригадой, обслуживающей путевые машины. Учет качества выполняемых работ и соблюдения технологического процесса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путевых машин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путевой машины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стационарных компрессоров и турбокомпрессоров</w:t>
            </w:r>
          </w:p>
        </w:tc>
        <w:tc>
          <w:tcPr>
            <w:tcW w:w="3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компрессорной установки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компрессорной установки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</w:t>
            </w:r>
          </w:p>
        </w:tc>
      </w:tr>
    </w:tbl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 1 выпуск, утвержденный приказом Министра труда и социальной защиты населения Республики Казахстан № 343-ө-м от 30 ноября 2009 г.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ремонт путевой техники»</w:t>
      </w:r>
    </w:p>
    <w:bookmarkEnd w:id="27"/>
    <w:bookmarkStart w:name="z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1      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работы главного механика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2"/>
        <w:gridCol w:w="8628"/>
      </w:tblGrid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</w:tr>
      <w:tr>
        <w:trPr>
          <w:trHeight w:val="30" w:hRule="atLeast"/>
        </w:trPr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профессиональное, техническое образование</w:t>
            </w:r>
          </w:p>
        </w:tc>
      </w:tr>
    </w:tbl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2      </w:t>
      </w:r>
    </w:p>
    <w:bookmarkEnd w:id="30"/>
    <w:bookmarkStart w:name="z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работы мастера по эксплуатации и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машин и механизмов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8"/>
        <w:gridCol w:w="4857"/>
        <w:gridCol w:w="3715"/>
      </w:tblGrid>
      <w:tr>
        <w:trPr>
          <w:trHeight w:val="51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дистанции пути, парк</w:t>
            </w:r>
          </w:p>
        </w:tc>
      </w:tr>
      <w:tr>
        <w:trPr>
          <w:trHeight w:val="33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5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профессиональное техническое образование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по специальности не менее 3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техническое образование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3      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работы начальника путевых машин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8"/>
        <w:gridCol w:w="4714"/>
        <w:gridCol w:w="3858"/>
      </w:tblGrid>
      <w:tr>
        <w:trPr>
          <w:trHeight w:val="27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железнодорожного транспорта, дистанции пути</w:t>
            </w:r>
          </w:p>
        </w:tc>
      </w:tr>
      <w:tr>
        <w:trPr>
          <w:trHeight w:val="42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 работы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машинистом путевой машины не менее 3 лет</w:t>
            </w:r>
          </w:p>
        </w:tc>
      </w:tr>
    </w:tbl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4      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4.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работы машиниста компрессорной установки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7000"/>
        <w:gridCol w:w="2572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- повышенный уровень шума, повышенный уровень вибрации, загазованность воздуха рабочей зоны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не менее 2 лет</w:t>
            </w:r>
          </w:p>
        </w:tc>
      </w:tr>
      <w:tr>
        <w:trPr>
          <w:trHeight w:val="9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опыт, техническое и профессиональное образование на базе основного среднего образования или общего среднего образования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Курсы на базе организации образования по программам профессиональной подготовки до одного года или обучение в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подготовкой, практический опыт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</w:tbl>
    <w:bookmarkStart w:name="z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ремонт путевой техники»</w:t>
      </w:r>
    </w:p>
    <w:bookmarkEnd w:id="36"/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Перечень единиц ПС</w:t>
      </w:r>
    </w:p>
    <w:bookmarkEnd w:id="37"/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Таблица 1      </w:t>
      </w:r>
    </w:p>
    <w:bookmarkEnd w:id="38"/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«Главный механик»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инструктажа работников, организация работ по улучшению охраны труда и техники безопасности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безопасной работы машин и механизмов, контроль за качественным ремонтом дрезин, путевых машин и механизмов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составления качественных отчетов, разработка планов работы, оформление заказов и договоров на производство ремонта, внедрение новых механизмов, а также способов и методов работы на железнодорожном транспорте</w:t>
            </w:r>
          </w:p>
        </w:tc>
      </w:tr>
    </w:tbl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2      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«Мастер по эксплуатации и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машин и механизмов»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инструктажа работников, организация работ по улучшению охраны труда и техники безопасности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безопасной работы машин и механизмов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рационализаторских предложений, обеспечение, планирование, учет работы машин, механизмов, составление заявок и актов</w:t>
            </w:r>
          </w:p>
        </w:tc>
      </w:tr>
    </w:tbl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3      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«Начальник путевых машин»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бригадой, обслуживающей путевые машины.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качества выполняемых работ, обеспечение безопасной работы машин и механизмов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составления качественных отчетов</w:t>
            </w:r>
          </w:p>
        </w:tc>
      </w:tr>
    </w:tbl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4      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«Машинист компрессорной установки»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бригадой, обслуживающей путевые машины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качества выполняемых работ, обеспечение безопасной работы машин и механизмов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составления качественных отчетов</w:t>
            </w:r>
          </w:p>
        </w:tc>
      </w:tr>
    </w:tbl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ремонт путевой техники»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Описание единиц ПС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1      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«Главный механик»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979"/>
        <w:gridCol w:w="2121"/>
        <w:gridCol w:w="3818"/>
        <w:gridCol w:w="2687"/>
        <w:gridCol w:w="2688"/>
      </w:tblGrid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средства, машины и механизмы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Проведение инструктажа, обучения обслуживающего персонала по управлению, использованию, уходу и ремонту механических средств в дистанции пути, по правильному расходу горюче-смазочных материалов. Разработка мероприятий по снижению стоимости содержания машин и механизмов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управлении, уходе, использовании, и ремонте механических 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самоуправления деятельностью обслуживающего персонала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 Республики Казахстан в области железнодорожного транспорта. Знания о методологии системного анализа и проектирования профессиональных ситуаций, способах принятия управленческих решений при ремонте и эксплуатации машинного парка, капитальном ремонте оборудования и изготовлении путевого инструмента, разработке технологических процессов на производство путевых работ и внедрении новых механизмов, а также способах и методах работы на железнодорожном транспорте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механизмы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 по охране труда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работ по улучшению охраны труда и техники безопасности в мастерских дистанций пути и при ремонте и эксплуатации машин и механизмов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применении в работе нормативных документов по охране труда и технике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машины и дрезины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технической учебе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Проведение занятий по технической учебе с механиками путевых машин и водителями дрезин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проведении техучебы. Навыки самоуправления деятельностью подчиненных при работе с путевыми машинами и дрезинами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машины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техническое освидетельствование объектов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безопасной работы машин, своевременная регистрация, техническое освидетельствование объектов и обеспечение ежегодного технического осмотра путевых машин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определении неисправностей в техническом состоянии путевых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Моторно-рельсовый транспорт, путевые машины и механизмы, дрезина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ремонтного цикла, документы по приемке путевых машин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Разработка и составление графиков ремонтного цикла моторно-рельсового транспорта, машин и механизмов и постоянный контроль за их выполнением.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и испытание механизмов, поступающих на дистанцию с составлением соответствующих технических документов. Контроль за качественным ремонтом дрезин, путевых машин и механизмов.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путевых машин и автодрезин из заводского ремонта с выездом для приемки на заводы или другие ремонтные организации, при некачественном ремонте оформление акта-рекламации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проведении различных видов работ. Навыки самоуправления деятельностью подчиненных при работе с моторно-рельсовым транспортом, машинами, механизмами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механизмы, электроинструмент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Контроль за правильной технической эксплуатацией и сохранностью всех машин и механизмов, находящихся на дистанции. Планирование и учет работы машин, механизмов и электроинструмента в мастерских и на околотках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самоуправления деятельностью подчиненных при работе с машинами, механизмами и электроинструментами для проведения различных видов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 и оборудования, запасные части, топливо, смазочные и обтирочные материалы, путевые инструменты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технического состояния и дефектных ведомостей, отчеты по ремонту и эксплуатации машинного парка и оборудования, договор на производство капитального ремонта оборудования и изготовление путевого инструмента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3-1 Участие в разработке технологических процессов на производство путевых работ, по расстановке и использованию машин и механизмов. Внедрение новых механизмов, а также способов и методов работы в путевом хозяйстве, рекомендуемых техническими бюллетенями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 при разработке технологических процессов на производство путевых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Составление актов технического состояния и дефектных ведомостей на ремонт машин, механизмов, и оборудования и заявок на необходимые запасные части, топливо, смазочные и обтирочные материалы и др., контроль за их реализацией и использованием.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причин неисправности машин, механизмов и устранение этих причин. Обеспечение составления качественных отчетов по ремонту и эксплуатации машинного парка и оборудования и своевременное представление их в соответствующие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заказов и договоров на производство капитального ремонта оборудования и изготовление путевого инструмента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самоуправления деятельностью подчиненных при работе с машинами, механизмами, оборудованием, путевыми инструментами для проведения различных видов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 и оборудования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Календарные, месячные и годовые планы работы, графики планово-предупредительных ремонтов машин, механизмов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Разработка календарных, месячных и годовых планов работы и графиков планово-предупредительных ремонтов машин, механизмов и оборудования и учет их выполнения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Самоуправление деятельностью подчиненных при работе с машинами, механизмами, оборудованиями для проведения различных видов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Таблица 2      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«Мастера по эксплуатации и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машин и механизмов»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2000"/>
        <w:gridCol w:w="2142"/>
        <w:gridCol w:w="3714"/>
        <w:gridCol w:w="2715"/>
        <w:gridCol w:w="2715"/>
      </w:tblGrid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 и оборудования, электроустановки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Инструктаж водителей дрезин и механиков других машин по строгому соблюдению ПТЭ, по движению поездов и маневровой работе на железных дорогах, по обеспечению безопасности движения поездов при производстве путевых работ, техники безопасности при эксплуатации машин, механизмов, оборудования и электроустановок и проведение мероприятий по борьбе с травматизмом и несчастными случаями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подчиненных при работе с машинами, механизмами, оборудованием и электроустановками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 железных дорог, работ по движению поездов и маневровой работе на железных дорогах, по сигнализации на железных дорогах, по обеспечению безопасности движения поездов при производстве путевых работ, по текущему содержанию. Знания о методологии системного анализа и проектирования профессиональных ситуаций, способах принятия управленческих решений при проверке знаний водителей дрезин и механиков других машин, технической эксплуатации машин, железных дорог, ремонте путевых машин, автодрезин, оборудования и работе станочного и кузнечно-прессового оборудования, ведении учета, составлении дефектных ведомостей, актов технического состояния, актов на списания путевых машин, механизмов и оборудования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транспорт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листы по железнодорожному транспорту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Выдача рабочим нарядов по установленным нормам и расценкам, а также путевых листов по железнодорожному транспорту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самоанализа, анализа и принятия решений при работе с путевыми листами, нарядами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охране труда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Организация работы по улучшению охраны труда и техники безопасности в мастерских дистанции пути и при эксплуатации, ремонте машин и механизмов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подчиненных с применением по охране труда и техники безопасности в мастерских дистанции пути и при ремонте и эксплуатации машин и механизмов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Моторно-рельсовый транспорт, путевые, строительные машины и механизмов, компрессорные установки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по эксплуатации машин и механизмов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Обеспечение безаварийной работы моторно-рельсового транспорта, путевых, строительных машин и механизмов, компрессорных установок, находящихся на дистанции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подчиненных при работе с моторно-рельсовыми транспортами, путевыми, строительными машинами и механизмами, компрессорными установками для проведения различных видов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машины и автодрезины, станочные и кузнечно-прессовые оборудования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технического состояния и дефектных ведомостей, акт рекламации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Принятие путевых машин и автодрезин, оборудования из заводского ремонта, с выездом для приемки на заводы или другие ремонтные организации, при некачественном ремонте оформление акта рекламации.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 установленные сроки ввода в эксплуатацию получаемого станочного и кузнечно-прессового оборудования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подчиненных при работе с путевыми машинами, автодрезинами, станочным и кузнечно-прессовым оборудованием для проведения различных видов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ТЭР, запчасти, оборудования, топливо, смазочные, обтирочные и другие материалы, машины, механизмы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технического состояния, дефектных ведомостей на ремонт и списание машин, механизмов и оборудования, заявки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Составление совместно с наладчиками путевых машин и механизмов актов технического состояния, дефектных ведомостей на ремонт и списание машин, механизмов и оборудования, ведение учета и сбора сведений по расходу ТЭР, запчастям, оборудованию, заявки на необходимые для мастерских материалы, топливо, смазочные, обтирочные и другие материалы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определении неисправностей в техническом состоянии путевых машин и механизмов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 и 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технического состояния машин, механизмов и оборудования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Внедрение рационализаторских предложений, оказание технической помощи рационализаторам и изобретателям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изобретателей и рационализаторов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механизмы и оборудование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эксплуатации и ремонту машин и механизмов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Обеспечение, планирование, учет работы машин, механизмов, оборудования, правильного ведения, составления и своевременного предоставления всей установленной отчетности по мастерским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подчиненных при работе с машинами и механизмами, оборудованием для проведения различных видов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Таблица 3      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3.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«Начальник путевых машин»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2020"/>
        <w:gridCol w:w="2020"/>
        <w:gridCol w:w="3753"/>
        <w:gridCol w:w="2598"/>
        <w:gridCol w:w="3032"/>
      </w:tblGrid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5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машина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Осуществляет руководство бригадой, обслуживающей путевую машину, при выполнении выправочных, подбивочных, рихтовочных, отделочных, щебнеочистительных и балластировочных работ при ремонте и текущем содержании пути. Осуществление расстановки персонала по рабочим местам и целесообразное его использование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обслуживании путевой машины, при ремонте и текущем содержании пути с путевыми машинами механизмами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нормативно-методических материалов, регламентирующих работу начальника путевой машины, конструктивных особенностей устройств машин, эксплуатации и ремонта машин, технологии производства путевых работ с использованием машин, технической эксплуатации железных дорог. Работ по движению поездов и маневровой работе на железных дорогах, по сигнализации на железных дорогах, по безопасности движения поездов при производстве путевых работ. Порядка расследования и учета несчастных случаев, связанных с производством на железнодорожном транспорте. Норм расхода материалов, выдачи спецодежды. Основ экономики, организации труда, производства и управления. Основ трудового законодательства, внутреннего трудового распорядка, положения о рабочем времени и времени отдыха работников железнодорожного транспорта, нормы охраны труда, техники безопасности, производственной санитарии и пожарной безопасности. Знания о методологии системного анализа и проектирования профессиональных ситуаций, способах принятия управленческих решений при выполнении работ бесперебойной, безаварийной и технически правильной эксплуатации машины, при определении качества выполняемых работ и соблюдения технологического процесса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и базовые документы, материалы по технической учебе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и проведение технической учебы, производственного инструктажа рабочих по повышению уровня их технических знаний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проведении технической учебы, производственного инструктажа рабочих по повышению уровня их технических знаний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машина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приспособления, запасные части и материалы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Учет качества выполняемых работ и соблюдения технологического процесса, определение объема ремонтных работ машины. Контроль своевременности оснащения рабочих мест инструментами, приспособлениями, запасными частями и материалами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при определении качества выполняемых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движения поездов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Обеспечение безопасности движения поездов при выполнении работ, бесперебойной, безаварийной и технически правильной эксплуатации машины, проверка ее готовности к работе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работы с путевыми машинами механизмами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Путевая машина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Топливно-энергетические и другие материальные ресурсы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Контроль за экономным расходованием топливно-энергетических и других материальных ресурсов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экономного расходования топливно-энергетических и других материальных ресурсов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 машины, годовые, квартальные и месячные планы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Участие в разработке и согласовании графика работы машины, обеспечение выполнения годовых, квартальных и месячных планов. Обеспечение правильности и своевременности оформления установленной документации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условий, разработка графиков работы машины, выполнение годовых, квартальных и месячных планов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Таблица 4      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«Машинист компрессорной установки» 2-го уровня ОРК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2041"/>
        <w:gridCol w:w="2041"/>
        <w:gridCol w:w="3792"/>
        <w:gridCol w:w="2625"/>
        <w:gridCol w:w="2918"/>
      </w:tblGrid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компрессоры и турбокомпрессоры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Обслуживание стационарных компрессоров и турбокомпрессоров давлением до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до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каждый во время работы на безопасных газах с приводом от различных двигателей, осуществляет пуск, регулирование и остановку компрессоров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с поршневыми компрессорами, паровыми машинами и электродвигателями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принципах действия поршневых компрессоров, паровых машин и электродвигателей, рабочем давлении по ступеням и соответствующей температуре воздуха, допустимой температуры нагрева обслуживаемых узлов агрегатов, мерах по предотвращению и ликвидации перегрева.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Сорта и марки масел, применяемых для смазки механизмов. Назначение и способы применения контрольно-измерительных приборов и автоматики управления</w:t>
            </w:r>
          </w:p>
        </w:tc>
      </w:tr>
      <w:tr>
        <w:trPr>
          <w:trHeight w:val="78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машины и механизмы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Отчетно-технические документации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отчетно-технической документации о работе обслуживаемых компрессоров, машин и механизмов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ведении отчетно-технической документации о работе обслуживаемых компрессоров, машин и механизмов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схемах трубопроводов компрессорной станции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машины и механизмы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 выработки и производства продукции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Регулирование технологического процесса выработки и производства продукции станции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работе с трубопроводами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схемах трубопроводов компрессорной станции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компрессорной станции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Дефектная ведомость на ремонт оборудования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Составление дефектной ведомости на ремонт оборудования компрессорной станции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по предотвращению и устранению неполадок в работе компрессоров и двигателей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способах предотвращения и устранения неполадок в работе компрессоров и двигателей</w:t>
            </w:r>
          </w:p>
        </w:tc>
      </w:tr>
    </w:tbl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5      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«Машинист компрессорной установки» 3-го уровня ОРК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1895"/>
        <w:gridCol w:w="1896"/>
        <w:gridCol w:w="4083"/>
        <w:gridCol w:w="2625"/>
        <w:gridCol w:w="2918"/>
      </w:tblGrid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25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компрессоры и турбокомпрессоры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Обслуживание стационарных компрессоров и турбокомпрессоров давлением до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 подачей свыше 5 до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и давлением более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до 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каждый во время работы на безопасных газах с приводом от различных двигателей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работы поршневых компрессоров, турбокомпрессоров, двигателей внутреннего сгорания, паровых машин и электродвигателей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строении поршневых компрессоров, турбокомпрессоров, двигателей внутреннего сгорания, паровых машин и электродвигателей, их технические характеристики и обслуживание. Основы термодинамики и электротехники. Свойства газов, возникающих во время работы компрессоров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компрессоры и турбокомпрессоры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Обслуживание стационарных компрессоров и турбокомпрессоров давлением до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свыше 100 до 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и давлением свыше 5 до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каждый во время работы на безопасных газах с приводом от различных двигателей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самоорганизации при работе с различными типами компрессоров, турбокомпрессоров, двигателей внутреннего сгорания, паровыми машинами, паровыми турбинами и двигателями, вспомогательными механизмами, сложными контрольно-измерительными приборами, аппаратами и арматурами оборудования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конструктивных особенностей, строения различных типов компрессоров, турбокомпрессоров, двигателей внутреннего сгорания, паровых машин, паровых турбин и двигателей, вспомогательных механизмов, сложных контрольно-измерительных приборов, аппаратов и арматуры оборудования</w:t>
            </w:r>
          </w:p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Компрессор, двигатель, приборы, вспомогательные механизмы и другие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компрессорная станция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Установка и поддержка самого производительного режима работы компрессоров. Наблюдение за исправностью двигателей, компрессоров, приборов, вспомогательных механизмов и другого оборудования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Самостоятельное определение способа работы с паропроводами, циркуляционными конденсационными трубопроводами, арматурами и резервуарами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схем расположения паропроводов, циркуляционных конденсационных трубопроводов, арматуры и резервуаров компрессорной станции, схем расположения автоматических устройств для регулирования работы и блокировки</w:t>
            </w:r>
          </w:p>
        </w:tc>
      </w:tr>
      <w:tr>
        <w:trPr>
          <w:trHeight w:val="780" w:hRule="atLeast"/>
        </w:trPr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машины и механизмы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Отчетно-технические документации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отчетно-технической документации о работе обслуживаемых компрессоров, машин и механизмов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самоорганизации при ведении отчетно-технической документации компрессорной станции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Отчетно-техническая документация компрессорной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основных технических характеристик обслуживаемых компрессоров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машины и механизмы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 выработки и производства продукции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Регулирование технологического процесса выработки и производства продукции станции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самоорганизации при работе с трубопроводами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схем трубопроводов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компрессорной станции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Дефектная ведомость на ремонт оборудования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Составление дефектной ведомости на ремонт оборудования компрессорной станции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 при работе с контрольно-измерительными приборами, автоматическими аппаратами и арматурами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строении простых и средней сложности контрольно-измерительных приборов, автоматических аппаратов и арматуры, норм расхода электроэнергии и эксплуатационных материалов для выработки сжатого воздуха или газов</w:t>
            </w:r>
          </w:p>
        </w:tc>
      </w:tr>
    </w:tbl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6      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6.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«Машинист компрессорной установки» 4-го уровня ОРК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1732"/>
        <w:gridCol w:w="1876"/>
        <w:gridCol w:w="4185"/>
        <w:gridCol w:w="2598"/>
        <w:gridCol w:w="3032"/>
      </w:tblGrid>
      <w:tr>
        <w:trPr>
          <w:trHeight w:val="39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2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компрессоры и турбокомпрессоры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Обслуживание стационарных компрессоров и турбокомпрессоров давлением до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более 500 до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/мин., или давлением более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свыше 100 до 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каждый во время работы на безопасных газах с приводом от различных двигателей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работе с компрессорами, турбокомпрессорами, паровыми машинами, электродвигателями, двигателями внутреннего сгорания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кинематических схем обслуживаемых компрессоров, турбокомпрессоров, паровых машин, электродвигателей, двигателей внутреннего сгорания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Стационарные компрессоры и турбокомпрессоры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Обслуживание стационарных компрессоров и турбокомпрессоров давлением до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свыше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/мин., или давлением более 1 МПа (10 кгс/см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 подачей свыше 250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 каждый во время работы на безопасных газах с приводом от различных двигателей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работе с компрессорами, турбокомпрессорами, паровыми машинами, электродвигателями, двигателями внутреннего сгорания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кинематических схем и конструкций турбокомпрессоров различных систем и типов силового оборудования, электродвигателей, паровых машин, двигателей внутреннего сгорания</w:t>
            </w:r>
          </w:p>
        </w:tc>
      </w:tr>
      <w:tr>
        <w:trPr>
          <w:trHeight w:val="15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Компрессор, двигатель, приборы, вспомогательные механизмы и другие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компрессорная станция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Обслуживание автоматизированных компрессорных станций с подачей свыше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/мин.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работе с компрессорами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схем технологических процессов производства продукта станции.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полезного действия работы компрессоров применяемых систем и конструкций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управления, масло для смазки механизмов, контрольно-измерительные приборы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Обслуживание автоматизированных компрессорных станций производительностью до 100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/мин. Переключение и выведение в резерв и на ремонт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компрессоров и двигателей внутреннего сгорания в полевых условиях компрессорной станции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работе с компрессорами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расчета коэффициента полезного действия работы компрессоров применяемых систем и конструкций</w:t>
            </w:r>
          </w:p>
        </w:tc>
      </w:tr>
      <w:tr>
        <w:trPr>
          <w:trHeight w:val="345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компрессорная станция, их оборудования, компрессоры и двигатели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Отчетно-технические документации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отчетно-технической документации о работе обслуживаемых компрессоров, машин и механизмов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работе с компрессорами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и строения компрессоров высокого давления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машины и механизмы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 выработки и производства продукции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Регулирование технологического процесса выработки и производства продукции станции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работе с компрессорами и турбокомпрессорными установками, паровыми и электрическими двигателями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эксплуатационных характеристик компрессорных и турбокомпрессорных установок, паровых и электрических двигателей к ним и вспомогательного оборудования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Компрессоры, машины и механизмы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Дефектная ведомость на ремонт оборудования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Составление дефектной ведомости на ремонт оборудования компрессорной станции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и оценка результата при работе с турбокомпрессорами различных систем и типов силового оборудования, электродвигателями, паровыми машинами, двигателями внутреннего сгорания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схем и конструкций турбокомпрессоров различных систем и типов силового оборудования, электродвигателей, паровых машин, двигателей внутреннего сгорания</w:t>
            </w:r>
          </w:p>
        </w:tc>
      </w:tr>
    </w:tbl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З – задача;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ПТЭ – правила технической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ТЭР – топливно-энергетические ресурсы;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МПа – мегапаскаль.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«Эксплуатация и ремонт путевой техники»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Лист согласования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